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e523" w14:textId="042e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Мактааральского районного маслихата от 11 апреля 2022 года № 19-115-VII "Об установлении специалистам в области социального обеспечения и культуры, являющимся гражданскими служащими и работающим в сельских населенных пунктах, а также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3 ноября 2023 года № 8-59-VIII. Зарегистрировано в Департаменте юстиции Туркестанской области 6 ноября 2023 года № 6392-13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Мактааральский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"Об установлении специалистам в области социального обеспечения и культуры, являющимся гражданскими служащими и работающим в сельских населенных пунктах, а также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условиях" от 11 апреля 2022 года № 19-115-VII (зарегистрировано в Реестре государственной регистрации нормативных правовых актов под № 27536).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