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9eb7" w14:textId="2d49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Отырарском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28 ноября 2023 года № 251. Зарегистрировано в Департаменте юстиции Туркестанской области 28 ноября 2023 года № 6411-13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участии граждан в обеспечении общественного порядка",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профилактике правонарушений",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Отырарском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полиции Отырарского района Департамента полиции Туркестанской области Министерства внутренних дел Республики Казахстан" (по согласованию) обеспечить проведение соответствующих мероприятий в целях реализации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251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Отырарском районе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поощрения граждан: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 акима Отырарского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благодарственное письмо акима Отырарского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денежное вознаграждение;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ценный подарок.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поощрения граждан: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вопросы поощрения граждан, участвующих в обеспечении общественного порядка, рассматриваются районной комиссией по поощрению граждан, участвующих в обеспечении общественного порядка (далее -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(ходатайство) о поощрении граждан, принимающих активное участие в обеспечении общественного порядка, вносится на рассмотрение Комиссии государственным учреждением "Отдел полиции Отырарского района Департамента полиции Туркестанской области Министерства внутренних дел Республики Казахстан" (далее – ОП Отырарского района);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основанием для поощрения является решение, принимаемое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денежного вознаграждения и приобретение ценного подарка производится ОП Отырарского района за счет средств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поощрение граждан за вклад в обеспечение общественного порядка осуществляется ОП Отырарского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денежного вознаграждения и стоимость ценного подарка не должны превышать 10 кратного месячного расчетного показателя.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