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7948" w14:textId="07c79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культуры и спорта, являющихся гражданскими служащими и работающих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Туркестанской области от 22 февраля 2023 года № 68. Зарегистрировано Департаментом юстиции Туркестанской области 24 февраля 2023 года № 6246-13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акимат Сайрамского района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социального обеспечения, культуры и спорта, являющихся гражданскими служащими и работающих в сельской местности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Хасанов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2023 года № 68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 и спорта, являющихся гражданскими служащими и работающих в сельской местности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Перечень должностей специалистов в области социального обеспечения: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казенного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казенного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государственного учреждения и казенного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по социальной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консультант по социальной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ассистент по социальной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заведующий отделением организации надомного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социальный работник по оценке и определению потребности в специальных социальных услугах;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социальный работник по уходу за престарелыми и лицами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социальный работник по уходу за детьми с инвалидностью и лицами с инвалидностью старше 18 лет с психоневрологическими заболеваниями.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должностей специалистов в области культуры: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казенного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(директора) государственного учреждения и казенного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государственного учреждения и казенного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методист;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художественный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артист всех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репетитор по вокалу;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культорганизатор (основных служб);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дизайнер;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художники всех наименований (основных служб);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хореограф;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программист;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гример-пастижер;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библиотекарь;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библиограф;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учителя всех специальностей.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должностей специалистов в области спорта: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казенного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казенного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тренер;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инструктор-спортсмен;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врач всех специальностей;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тренер-массажист;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психолог.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