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493e" w14:textId="6014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Созакского районного маслихата от 9 апреля 2018 года № 160 "Об утверждении Методики оценки деятельности административных государственных служащих корпуса "Б" аппарата Созакского района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16 мая 2023 года № 18. Зарегистрировано Департаментом юстиции Туркестанской области 19 мая 2023 года № 6285-13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"Об утверждении Методики оценки деятельности административных государственных служащих корпуса "Б" аппарата Созакского района маслихата" от 9 апреля 2018 года № 160 (зарегистрированное в Реестре государственной регистрации нормативных правовых актов под № 4568).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