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f446" w14:textId="28df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Созакского районного маслихата от 2 сентября 2020 года № 350 "Об определении размера и порядка оказания жилищной помощи по Созакскому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16 мая 2023 года № 17Зарегистрировано Департаментом юстиции Туркестанской области 19 мая 2023 года № 6286-13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маслихата"Об определении размера и порядка оказания жилищной помощи по Созакскому району" от 2 сентября 2020 года №350 (зарегистрировано в Реестре государственной регистрации нормативных правовых актов под № 5781)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№350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Созакскому району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Созакском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исоциальных программ акимата Созакского района" (далее – уполномоченный орган).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>, определяемом приказом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Государственная корпорация "Правительство для граждан"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жилищной помощи малообеспеченным семьям (гражданам) осуществляется уполномоченным органом уровня путем перечисления начисленных сумм на лицевые счета получателей жилищной помощи через банки второго уровня в месяце, следующим за принятым решением.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