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ea64" w14:textId="427e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Тюлькубасскому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22 июня 2023 года № 4/11-08. Зарегистрировано в Департаменте юстиции Туркестанской области 27 июня 2023 года № 6313-13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Тюлькубасскому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"Об утверждении норм образования и накопления коммунальных отходов, тарифов на сбор, вывоз и захоронение твердых бытовых отходов по Тюлькубасскому району" от 29 сентября 2020 года № 60/2-06 (зарегистрировано в Реестре государственной регистрации нормативных правовых актов под № 5839).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4/11-08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Тюлькубасскому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