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548e" w14:textId="af55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поселка Тюлькубас Тюлькубасского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Тюлькубасского района Туркестанской области от 20 декабря 2023 года № 350 и решение Тюлькубасского районного маслихата Туркестанской области от 20 декабря 2023 года № 11/7-08. Зарегистрировано в Департаменте юстиции Туркестанской области 26 декабря 2023 года № 6429-13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органов управления поселка Тюлькубас, на основании совместного предложения Отдела сельского хозяйства и земельных отношений и Отдела строительства, архитектуры и градостроительства акимата Тюлькубасского района, акимат Тюлькубасского района ПОСТАНОВЛЯЕТ и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поселка Тюлькубас, путем включения 13 гектара земель сельскохозяйственного назначения Тюлькубасского района в границы поселка Тюлькубас, установив границы общей площадью 679,05 гектаров.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Тюлькубасского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Изтилеуов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