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e850" w14:textId="ca6e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 села Мадениет сельского округа Мадениет Жалагашского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Мадениет Жалагашского района Кызылординской области от 9 февраля 2023 года № 4. Зарегистрировано Департаментом юстиции Кызылординской области 16 февраля 2023 года № 8367-11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мнения населения села Мадениет и на основании заключения областной ономастической комиссии от 18 августа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переулок Айнаш Балғабаева в селе Мадениет сельского округа Мадениет в переулок Көшекбай Ералиев.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Мадениет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