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823c" w14:textId="e698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Глубоковского района</w:t>
      </w:r>
    </w:p>
    <w:p>
      <w:pPr>
        <w:spacing w:after="0"/>
        <w:ind w:left="0"/>
        <w:jc w:val="both"/>
      </w:pPr>
      <w:r>
        <w:rPr>
          <w:rFonts w:ascii="Times New Roman"/>
          <w:b w:val="false"/>
          <w:i w:val="false"/>
          <w:color w:val="000000"/>
          <w:sz w:val="28"/>
        </w:rPr>
        <w:t>Решение Глубоковского районного маслихата Восточно-Казахстанской области от 22 декабря 2023 года № 8/9-VIII. Зарегистрировано Департаментом юстиции Восточно-Казахстанской области 5 января 2024 года № 8946-16</w:t>
      </w:r>
    </w:p>
    <w:p>
      <w:pPr>
        <w:spacing w:after="0"/>
        <w:ind w:left="0"/>
        <w:jc w:val="both"/>
      </w:pPr>
      <w:bookmarkStart w:name="z5"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5</w:t>
      </w:r>
      <w:r>
        <w:rPr>
          <w:rFonts w:ascii="Times New Roman"/>
          <w:b w:val="false"/>
          <w:i w:val="false"/>
          <w:color w:val="000000"/>
          <w:sz w:val="28"/>
        </w:rPr>
        <w:t xml:space="preserve"> статьи 18 Закона Республики Казахстан "О государственном регулировании развития агропромышленного комплекса и сельских территорий", Глубоковский районный маслихат РЕШИЛ:</w:t>
      </w:r>
    </w:p>
    <w:bookmarkEnd w:id="0"/>
    <w:bookmarkStart w:name="z6"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порядок</w:t>
      </w:r>
      <w:r>
        <w:rPr>
          <w:rFonts w:ascii="Times New Roman"/>
          <w:b w:val="false"/>
          <w:i w:val="false"/>
          <w:color w:val="000000"/>
          <w:sz w:val="28"/>
        </w:rPr>
        <w:t xml:space="preserve"> и размер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Глубоковского района.</w:t>
      </w:r>
    </w:p>
    <w:bookmarkEnd w:id="1"/>
    <w:bookmarkStart w:name="z7"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Глубоковского районного маслихата от 29 сентября 2020 года № 50/7-VI "Об оказании социальной поддержки по оплате коммунальных услуг и приобретению топлива в Глубоковском районе" (зарегистрировано в Реестре государственной регистрации нормативных правовых актов под № 7644).</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Глубоковского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Глубоковского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от 22 декабря 2023 года </w:t>
            </w:r>
            <w:r>
              <w:br/>
            </w:r>
            <w:r>
              <w:rPr>
                <w:rFonts w:ascii="Times New Roman"/>
                <w:b w:val="false"/>
                <w:i w:val="false"/>
                <w:color w:val="000000"/>
                <w:sz w:val="20"/>
              </w:rPr>
              <w:t>№ 8/9-VIII</w:t>
            </w:r>
          </w:p>
        </w:tc>
      </w:tr>
    </w:tbl>
    <w:bookmarkStart w:name="z11" w:id="4"/>
    <w:p>
      <w:pPr>
        <w:spacing w:after="0"/>
        <w:ind w:left="0"/>
        <w:jc w:val="left"/>
      </w:pPr>
      <w:r>
        <w:rPr>
          <w:rFonts w:ascii="Times New Roman"/>
          <w:b/>
          <w:i w:val="false"/>
          <w:color w:val="000000"/>
        </w:rPr>
        <w:t xml:space="preserve">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Глубоковского района</w:t>
      </w:r>
    </w:p>
    <w:bookmarkEnd w:id="4"/>
    <w:bookmarkStart w:name="z12" w:id="5"/>
    <w:p>
      <w:pPr>
        <w:spacing w:after="0"/>
        <w:ind w:left="0"/>
        <w:jc w:val="both"/>
      </w:pPr>
      <w:r>
        <w:rPr>
          <w:rFonts w:ascii="Times New Roman"/>
          <w:b w:val="false"/>
          <w:i w:val="false"/>
          <w:color w:val="000000"/>
          <w:sz w:val="28"/>
        </w:rPr>
        <w:t>
      1. Социальная поддержка по оплате коммунальных услуг и приобретению топлива оказывается за счет средств Глубоковского районного бюджета специалистам государственных организаций здравоохранения, социального обеспечения, образования, культуры, спорта и ветеринарии (далее по тексту получатели), постоянно проживающим и работающим в сельских населенных пунктах Глубоковского района (далее по тексту социальная поддержка).</w:t>
      </w:r>
    </w:p>
    <w:bookmarkEnd w:id="5"/>
    <w:bookmarkStart w:name="z13" w:id="6"/>
    <w:p>
      <w:pPr>
        <w:spacing w:after="0"/>
        <w:ind w:left="0"/>
        <w:jc w:val="both"/>
      </w:pPr>
      <w:r>
        <w:rPr>
          <w:rFonts w:ascii="Times New Roman"/>
          <w:b w:val="false"/>
          <w:i w:val="false"/>
          <w:color w:val="000000"/>
          <w:sz w:val="28"/>
        </w:rPr>
        <w:t>
      2. Назначение социальной поддержки осуществляется уполномоченным органом – государственным учреждением "Отдел занятости и социальных программ Глубоковского района Восточно-Казахстанской области".</w:t>
      </w:r>
    </w:p>
    <w:bookmarkEnd w:id="6"/>
    <w:bookmarkStart w:name="z14" w:id="7"/>
    <w:p>
      <w:pPr>
        <w:spacing w:after="0"/>
        <w:ind w:left="0"/>
        <w:jc w:val="both"/>
      </w:pPr>
      <w:r>
        <w:rPr>
          <w:rFonts w:ascii="Times New Roman"/>
          <w:b w:val="false"/>
          <w:i w:val="false"/>
          <w:color w:val="000000"/>
          <w:sz w:val="28"/>
        </w:rPr>
        <w:t>
      3. Социальная поддержка оказывается один раз в год в размере 11,197 (одиннадцать целых сто девяносто семь тысячных) месячных расчетных показателя, без истребования заявлений от получателей на основании сводных списков, утвержденных первыми руководителями государственных организаций, путем перечисления на лицевые счета получателей через банки второго уровня или организации, имеющие лицензии на соответствующие виды банковских операций.</w:t>
      </w:r>
    </w:p>
    <w:bookmarkEnd w:id="7"/>
    <w:bookmarkStart w:name="z15" w:id="8"/>
    <w:p>
      <w:pPr>
        <w:spacing w:after="0"/>
        <w:ind w:left="0"/>
        <w:jc w:val="both"/>
      </w:pPr>
      <w:r>
        <w:rPr>
          <w:rFonts w:ascii="Times New Roman"/>
          <w:b w:val="false"/>
          <w:i w:val="false"/>
          <w:color w:val="000000"/>
          <w:sz w:val="28"/>
        </w:rPr>
        <w:t>
      Первые руководители организаций несут ответственность за достоверность сведений предоставляемых списков получателей.</w:t>
      </w:r>
    </w:p>
    <w:bookmarkEnd w:id="8"/>
    <w:bookmarkStart w:name="z16" w:id="9"/>
    <w:p>
      <w:pPr>
        <w:spacing w:after="0"/>
        <w:ind w:left="0"/>
        <w:jc w:val="both"/>
      </w:pPr>
      <w:r>
        <w:rPr>
          <w:rFonts w:ascii="Times New Roman"/>
          <w:b w:val="false"/>
          <w:i w:val="false"/>
          <w:color w:val="000000"/>
          <w:sz w:val="28"/>
        </w:rPr>
        <w:t>
      4. Излишне или неправомерно выплаченные суммы социальной поддержки подлежат возврату в добровольном или в судебном порядке.</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