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6376" w14:textId="3396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Уланского района от 02 апреля 2021 года № 2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4 января 2023 года № 1. Зарегистрировано в Министерстве юстиции Республики Казахстан 5 января 2023 года № 31567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Уланского района от 02 апреля 2021 года № 2 "Об образовании избирательных участков" (зарегистрирован в Реестре государственной регистрации нормативных правовых актов под № 8570)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Уланская районная 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2023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 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Уланскому району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956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Сагыр, улица Аблайхана, № 70 здание коммунального государственного учреждения "Средняя школа имени А. Пушкина" отдела образования по Уланскому району управления образования Восточно-Казахстанской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Сагыр.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957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Мамай батыр, улица Тәуелсіздік, № 48 здание коммунального государственного учреждения "Средняя школа имени М. Ломоносова" отдела образования по Уланскому району управления образования Восточно-Казахстанской области.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Мамай батыр.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958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Бестерек, улица Орталық, № 19/1 здание коммунального государственного учреждения "Основная школа имени Г. Салыкова" отдела образования по Уланскому району управления образования Восточно-Казахстанской области.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Бестерек.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959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Желдыозек, улица Орталық, дом № 18, квартира 13 служебная квартира государственного учреждения "Аппарат акима Аблакетского сельского округа".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Желдыозек.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960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Ново-Азовое, улица Советская, № 20 здание коммунального государственного учреждения "Азовская средняя школа" отдела образования по Уланскому району управления образования Восточно-Казахстанской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Ново-Азовое, Азовое и Беткудук.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963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Алмасай, улица Кабанбай батыра, № 1 здание коммунального государственного учреждения "Средняя школа имени Абая" отдела образования по Уланскому району управления образования Восточно-Казахстанской области.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Алмасай и Сарыозек.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964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Баяш Утепова, улица Сібе, № 61 здание коммунального государственного учреждения "Основная школа имени Амангельды" отдела образования по Уланскому району управления образования Восточно-Казахстанской области.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Баяш Утепова.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965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Айыртау, улица Танабаева, № 1 здание сельского клуба государственного коммунального казенного предприятия "Дарын".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сел Айыртау и Узун Булак.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967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Новая Канайка, улица М. Даменулы, № 12 здание коммунального государственного учреждения "Канайская средняя школа" отдела образования по Уланскому району управления образования Восточно-Казахстанской области.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Новая Канайка.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968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Асубулак, улица Бейбітшілік, № 46 здание коммунального государственного учреждения "Асубулакская средняя школа" отдела образования по Уланскому району управления образования Восточно-Казахстанской области.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Толегена Токтарова, дома № 2, 3, 6, 9, 10, 11, 12, 14, 15а, 15, 16, 18, 19, 20, 21, 22, 24, 25, 27, 29, 32, 34, 35, 36, 38, 39, 44, 45, 49, 50, 51, 52, 54, 55, 56, 58, 61, 63, 64, 66, 67, 69, 70, 71, 72, 73, 74, 76, 77, 78, 80, 82, 84, 86, 88, 90;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Ардагер, дома № 2, 6, 8, 13, 15, 17, 19, 21, 25, 29, 31;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Бейбітшілік, дома № 4, 5, 6, 7, 8, 9, 10, 11, 12, 13, 14, 15, 16, 17, 18, 19, 20, 21, 22, 23, 24, 25, 26, 27, 29, 37, 39, 41, 47, 48, 50, 51, 52, 53, 54, 55, 57, 62, 64, 65, 68, 69, 70, 72, 73, 74, 78, 79, 80, 81, 82, 83, 84, 86, 87, 88, 89, 93, 94, 95, 96, 99, 100, 101, 102, 103, 106, 108, 109, 111, 116, 118, 119, 124, 124а, 126, 126а, 128, 132, 134, 138, 140, 148;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2, 3, 4, 5, 6, 7, 8, 9, 10, 11, 12, 13, 14, 15, 16, 18, 23, 25, 26, 27, 28, 29, 30, 31, 32, 33, 34, 35, 36, 37, 38, 39, 40, 42 41, 43, 44, 45, 46, 47, 48,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49, 50, 53, 54, 56, 57, 58, 59, 60, 62, 63, 65, 66, 67, 68, 69, 70, 71, 72, 73, 74, 75, 76, 77, 78, 80, 81, 82, 83, 84, 86, 87, 90, 94, 100, 102, 104;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Абиева, дома № 1, 2, 3, 5, 7, 9, 10а, 10, 11, 15, 16, 17, 18, 22, 24, 26, 28, 32, 36, 38, 40, 44;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Казаченко, дома № 1, 1а, 2, 3, 3а, 4, 5, 5а, 5б, 5г, 6, 7, 8, 9, 9а, 10, 11, 12, 13, 15, 16, 16а, 17, 19, 20, 21, 22, 23, 24, 26, 29, 30, 32, 34, 40, 42, 44, 46, 48, 50, 50а, 52, 54, 64, 66, 68, 70, 72, 72а;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Солнечная, дома № 2, 3, 4, 5, 6, 7, 9, 11;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дома № 1, 2, 3, 4, 6, 8, 9, 13, 15, 17, 19;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Школьная, дома № 1, 3, 4.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дома № 20, 22, 23, 25а;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Разведка, дома № 24, 24а, 30, 34, 36, 40, 42, 46, 50;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Клубная, дома № 2, 6, 7, 8, 11, 12, 14, 22, 33, 41;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Аккезень, дома № 6, 8, 39;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Унгурсай, дома № 33, 46;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Хутор, дом № 5,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 дома № 1, 1а, 4, 6, 7, 9, 10, 12, 13, 14, 15а, 16, 17, 18, 19, 20, 21, 23, 23а, 23б, 23г, 24, 25, 26, 27, 30, 34, 36, 36а, 38, 40, 42, 46, 48, 56, 58, 60, 62, 64, 66;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 № 1, 2а, 2, 7,а, 8, 9, 10, 12, 13, 15;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Новый Лесхоз, дома № 1, 1-1, 2, 3, 4, 5, 7, 8, 9, 10, 11, 12, 13, 14, 15, 16, 17, 19, 21, 22, 23, 24, 25, 26, 27, 30. 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970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Асубулак, улица Больничная, № 1 здание врачебной амбулатории коммунального государственного предприятия на праве хозяйственного ведения "Районная больница Уланского района".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Дорожная, дома № 1, 4, 19а, 21, 23, 25, 27, 29а, 37, 39, 40, 41, 45, 47, 49, 55, 55а, 57, 59, 59а, 63, 63а, 65, 67, 69, 73, 73а, 75, 83, 85, 86;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Белогорская, дома № 1, 11, 13, 33, 35;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1, 2, 3, 4, 6, 8, 9, 16, 18;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Жүргізушілер, дома № 3, 4, 5, 6, 7, 8, 10а, 10, 11, 14, 19, 21, 25, 26, 38, 4, 42, 45, 46, 48, 50, 52, 54, 56, 62, 64;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Разведочная, дома № 4, 10, 12, 13, 16, 20, 24, 24а, 30, 34, 36, 40, 46, 50;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дома № 1, 7, 9, 10, 12, 14, 15, 19;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Тәуелсіздік, дома № 1, 3, 3а, 5, 7, 12, 13, 15, 16а, 18, 20, 21, 22, 23а, 23, 24, 25, 26, 27, 28, 29, 30, 31, 33, 34, 36, 37, 38, 39, 40, 41, 43, 45 ,45а, 47, 48, 49, 54, 55;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Садовского, дома № 1, 3, 5, 7, 11, 13, 15, 17, 21, 23, 25, 27, 31, 35, 37, 41, 45, 47;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Касыма Кайсенова, дома № 1, 3, 4, 5, 7, 8, 9, 10, 11, 14, 16, 18, 19, 20, 21, 22, 23, 24, 25, 26, 29, 30, 31, 32, 34, 36, 37, 39, 46;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1, 1а, 4, 5, 6, 6а, 9, 14, 15, 16, 16а, 18;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Бейбітшілік, дом №1;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7, 9, 10, 14, 15, 27, 33, 34, 36, 37;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5, 6, 7, 13, 15, 17, 21, 23;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 № 5а, 11, 16, 19, 21, 25, 27.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972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Привольное, улица Кожанова, № 1/1 здание коммунального государственного учреждения "Привольненская средняя школа" отдела образования по Уланскому району управления образования Восточно-Казахстанской области.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Привольное.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973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Митрофановка, улица Токпанова, № 14 здание коммунального государственного учреждения "Средняя школа имени Н. Лута" отдела образования по Уланскому району управления образования Восточно-Казахстанской области.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Митрофановка.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974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Белогорский, улица Ленина, № 57 здание фельдшерского пункта коммунального государственного предприятия на праве хозяйственного ведения "Районная больница Уланского района".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поселка Белогорский.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976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Бозанбай, улица С. Муканова, № 34 здание сельского дома культуры имени С. Мукашева государственного коммунального казенного предприятия "Дарын".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Бозанбай.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977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Алгабас, улица Орталық, № 52 здание коммунального государственного учреждения "Средняя школа имени К. Аханова" отдела образования по Уланскому району управления образования Восточно-Казахстанской области.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Алгабас.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980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Гагарино, улица Школьная, № 15 здание коммунального государственного учреждения "Гагаринская средняя школа" отдела образования по Уланскому району управления образования Восточно-Казахстанской области.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Гагарино.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981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Уланское, улица С. Аманжолова, № 36/2 здание коммунального государственного учреждения "Средняя школа имени С. Аманжолова" отдела образования по Уланскому району управления образования Восточно-Казахстанской области.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территории сел Уланское, Бурсак, Мырзат. 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982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Жанузак, улица Достық, № 18 здание коммунального государственного учреждения "Основная школа имени Ш. Башикова" отдела образования по Уланскому району управления образования Восточно-Казахстанской области.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Жанузак.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984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Каменка, улица Центральная, № 39 здание коммунального государственного учреждения "Каменская средняя школа" управления образования Восточно-Казахстанской области.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Каменка.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985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Тройницкое, улица Средняя, № 15 здание коммунального государственного учреждения "Тройницкая основная школа" отдела образования по Уланскому району управления образования Восточно-Казахстанской области.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Тройницкое. </w:t>
      </w:r>
    </w:p>
    <w:bookmarkEnd w:id="97"/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986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З. Ахметова, № 26/1 здание районного дома культуры государственного коммунального казенного предприятия "Дарын".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Кайсенова, дома № 1, 2, 3, 4, 5, 6, 7, 7/1, 8, 9;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1, 2, 3, 5, 6, 7, 8, 9, 10, 11, 12, 13/1, 13/2, 14/1, 14/2;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Айыртау, дома № 1, 3, 4, 5, 7, 8, 9;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Бейбитшилик, дома № 1а, 2/1, 4, 4/1, 4/2, 5, 6, 6/1, 6/2, 8;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Ахметова, дома № 6, 9, 10, 12;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Абая, дома № 11, 21, 22, 23, 24.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Нуржау, дома № 7, 8, 14, 17, 18.</w:t>
      </w:r>
    </w:p>
    <w:bookmarkEnd w:id="106"/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987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Огневка, улица Сатпаева, № 1 здание коммунального государственного учреждения "Основная школа имени С. Сейфуллина" отдела образования по Уланскому району управления образования Восточно-Казахстанской области.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территории поселка Огневка и села Смолянка.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988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Саратовка, улица Молодежная, № 4 здание коммунального государственного казенного предприятия "Восточно-Казахстанский сельскохозяйственный колледж".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Саратовка.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989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Ново-Одесское, улица Образцовая, № 46/1 здание коммунального государственного учреждения "Средняя школа имени Б. Ахметова" отдела образования по Уланскому району управления образования Восточно-Казахстанской области.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Ново-Одесское.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990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Отрадное, улица Центральная, № 56 Б здание медицинского пункта коммунального государственного предприятия на праве хозяйственного ведения "Районная больница Уланского района".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Отрадное. 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991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Таврическое, улица Касыма Кайсенова, дом № 29 здание сельского дома культуры государственного коммунального казенного предприятия "Дарын". 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Юбилейная, дома № 1, 2, 2а, 3, 4, 4а, 5, 5а, 6а, 7а, 8а, 9, 10, 11а, 13а, 15а, 17а;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Совхозная, дома № 2а, 4а, 10, 12, 14;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Толегена Тохтарова, дома № 1а, 1б, 2а, 2б, 3а, 4а, 5а, 7а, 8, 9, 10, 11а, 12, 13а, 15, 17, 19, 21а, 20, 22, 23а, 24, 25а, 26, 27а, 29а, 30а, 31/1, 32а, 33, 34а, 35, 37, 37/1, 39, 41, 42, 44, 46, 50, 52;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Дербышева, дома № 1, 1а, 2, 2а, 3а, 4, 5а,8, 9а, 10, 11а, 12, 13а, 13б, 14а, 15а, 17а, 18а, 19а, 20а, 21а, 22а, 24а, 26а, 28а, 30а; 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3, 5, 7;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Мира, дома № 1, 2, 2а, 2б, 3, 4, 5, 6;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Песчаная, дома № 1, 1/1, 1а, 1б, 2, 2а, 2б, 2/1, 2/2, 3, 3а, 3б, 3/1, 3/2, 4а, 5, 5а, 6а, 7, 7а, 8, 8а, 9, 10, 10а, 11, 12а, 14а, 15, 16а, 18, 19а, 20, 21, 23а, 24, 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25, 27а, 28, 29, 30, 31, 33, 34, 36, 37, 41, 42, 46, 47а, 48, 50, 51, 52, 53, 54, 55а, 60, 61, 63, 64, 65, 66, 67, 69, 70а, 71, 72, 73, 74, 75, 76, 78, 79, 82, 83, 86, 87, 88, 90, 92, 93, 94, 95, 98, 99, 101, 103, 105, 107, 109, 111, 113, 115, 117, 119, 121;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Коммунальная, дома № 1а, 2а, 5а;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Центральная, дома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111а; 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дома № 1, 2, 3, 4, 4а, 5, 6, 6а, 6б, 6в, 6г, 6д, 6/1, 7, 8, 9, 10, 10а, 11, 12, 13, 14, 14а, 15, 15а, 16, 16а, 17, 25, 27, 29, 31, 33, 33а, 37, 39, 41;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Касыма Кайсенова, дома № 1, 2, 3, 4, 6, 8, 10, 12, 15, 17, 18, 18а, 20, 21, 22, 24, 26, 28, 30, 32;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Кооперативная, дома № 1, 2а, 3, 4, 5, 7, 8, 9, 10, 11, 12а, 13, 14а, 15, 16, 17, 18, 19, 19а, 20, 21, 22, 24, 25, 26, 27, 28, 29, 30, 31, 32, 33, 34, 35, 36, 37, 40, 41, 43, 45, 48, 49, 53, 55, 56, 57, 58, 59, 60, 61, 63, 64, 65, 66, 67, 68, 73, 74, 78, 79, 80, 81, 82, 90;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Солнечная, дома № 1, 2, 3, 4, 6, 8, 10, 12, 13; 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Инициативная, дома № 1, 2, 3, 4, 5, 5а, 6, 7, 7а, 8, 9, 9а, 10, 11, 11а;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Заречная, дома № 1а, 2а, 3а, 4а, 5а, 6а, 7а, 9а, 10, 11;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Больничный, дома № 1а, 2, 2а, 3, 4, 5, 6, 7, 8, 9, 10, 11, 12, 14, 15, 16, 17, 18, 19;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Строителей, дома № 1а, 2а, 3а, 4а, 5а, 6а, 11а, 13а; 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Дружбы, дома № 1, 1а, 2а, 3а, 5а, 6, 7, 10, 10а, 17а, 18, 22;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дома № 2, 4а, 6а, 8, 10, 12, 14, 16, 18а, 20, 20а, 22, 24, 25, 25а;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Луговой, дома № 1, 1а, 1б, 2, 2а, 2б, 2в, 4, 4а, 5, 7а, 8, 11, 11а, 13, 15;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Энергетиков, дома № 1а, 2а, 3а, 4а, 24, 24а, 24б;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Комсомольский, дома № 1а, 2а, 3а, 4а, 6а, 6б, 7а, 8а, 9а, 12а, 14а;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Элеваторный, дома № 1а, 2а, 3а, 4а, 5а, 6а, 7а, 8а, 9а, 10а, 11а, 12а, 13а, 14а, 15а, 16а, 17а, 18а, 19а, 20а, 21а, 22а, 23а, 24а;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2, 3, 4, 5, 7, 8, 10, 11, 12, 14, 15, 16, 17, 20, 21, 22, 24, 28, 30, 31, 32, 33, 34, 35, 36а, 37, 41, 42, 43, 44, 45, 46, 47, 48, 54, 56, 58;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1, 3, 5, 7;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Новоселов, дома № 1, 2, 3, 4, 5, 6, 7, 9, 11;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Озерная, дома № 1, 2, 3, 5, 6, 7, 8, 9, 10, 11, 15, 17, 19;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Трактовый, дома № 1, 2, 2а, 3, 4, 4а, 5, 6, 6а, 7, 8, 9, 10, 11, 12, 13, 14, 17, 19, 20, 21, 23;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Кирпичный, дома № 1а, 2, 3, 3а, 4, 5, 6, 7, 8, 9, 10, 11, 12, 13, 14, 15, 16, 17, 18, 20, 21, 22, 23, 24, 26, 28, 30, 32, 34, 36, 38;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3, 4, 5, 6, 7, 9, 10, 11, 12, 13, 14, 15, 17;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территоря села Актюба.</w:t>
      </w:r>
    </w:p>
    <w:bookmarkEnd w:id="152"/>
    <w:bookmarkStart w:name="z16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993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Пролетарка, улица Центральная, без номера здание коммунального государственного учреждения "Пролетарская основная школа" отдела образования по Уланскому району управления образования Восточно-Казахстанской области.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Пролетарка.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994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Таргын, улица Нургалиева, № 22 здание коммунального государственного учреждения "Средняя школа имени И. Айтыкова" отдела образования по Уланскому району управления образования Восточно-Казахстанской области.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Таргын.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995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Жантас, улица Касыма Кайсенова, № 57, помещение государственного коммунального казенного учреждения "Дарын".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Жантас.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996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Изгутты Айтыкова, улица Варепы, № 24/1 здание коммунального государственного учреждения "Основная школа имени К. Кайсенова" отдела образования по Уланскому району управления образования Восточно-Казахстанской области.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села Изгутты Айтыкова. </w:t>
      </w:r>
    </w:p>
    <w:bookmarkEnd w:id="164"/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997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Верхние Тайынты, улица Бекбосынова, № 23 здание коммунального государственного учреждения "Основная школа имени М. Таенова" отдела образования по Уланскому району управления образования Восточно-Казахстанской области.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Верхние Тайынты.</w:t>
      </w:r>
    </w:p>
    <w:bookmarkEnd w:id="167"/>
    <w:bookmarkStart w:name="z1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998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Манат, улица Өтеміс, № 63 здание коммунального государственного учреждения "Основная школа имени К. Акжолова" отдела образования по Уланскому району управления образования Восточно-Казахстанской области.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Манат.</w:t>
      </w:r>
    </w:p>
    <w:bookmarkEnd w:id="170"/>
    <w:bookmarkStart w:name="z18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999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Герасимовка, улица Д. Кунаева, № 1 Б здание сельского клуба государственного коммунального казенного предприятия "Дарын".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 Герасимовка и Казачье.</w:t>
      </w:r>
    </w:p>
    <w:bookmarkEnd w:id="173"/>
    <w:bookmarkStart w:name="z18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1000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Украинка, улица Школьная, № 24 здание коммунального государственного учреждения "Украинская средняя школа - комплекс детский сад" отдела образования по Уланскому району управления образования Восточно-Казахстанской области.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Украинка.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1001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Восточное, улица Школьная, № 1 здание коммунального государственного учреждения "Средняя школа имени М. Ауэзова" отдела образования по Уланскому району управления образования Восточно-Казахстанской области.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Восточное.</w:t>
      </w:r>
    </w:p>
    <w:bookmarkEnd w:id="179"/>
    <w:bookmarkStart w:name="z18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1002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Центр избирательного участка: село Макеевка, улица Центральная, № 6 здание фельдшерского пункта коммунального государственного предприятия на праве хозяйственного ведения "Районная больница Уланского района".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территории сел Макеевка и Мирное. </w:t>
      </w:r>
    </w:p>
    <w:bookmarkEnd w:id="182"/>
    <w:bookmarkStart w:name="z19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1003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Донское, улица Победы, № 15 здание коммунального государственного учреждения "Средняя школа имени Т. Тохтарова" отдела образования по Уланскому району управления образования Восточно-Казахстанской области.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Донское.</w:t>
      </w:r>
    </w:p>
    <w:bookmarkEnd w:id="185"/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1155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З. Ахметова, № 5 здание следственного изолятора временного содержания государственного учреждения "Отдел полиции Уланского района" Департамента полиции Восточно-Казахстанской области.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следственного изолятора временного содержания. 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1165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поселок Касыма Кайсенова, улица Жалын, № 1/1 здание коммунального государственного учреждения "Средняя школа имени Р. Марсекова" отдела образования по Уланскому району управления образования Восточно-Казахстанской области.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Опан би, дома № 1, 2, 3, 5, 7, 8, 9, 10, 11, 12, 13, 14, 15, 16, 17, 18, 19, 20, 20-1, 21, 22;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Подстанция, дома 1-1, 1-2;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Калымжана Аскабылова, дома № 2, 3-1, 3-2, 4, 5-1, 5-2, 6, 7-1, 7-2, 8, 9-1, 9-2, 10-1, 10-2, 11-1, 11-2, 12-1, 13-1, 13-2, 14, 15, 16, 16-1, 18, 20;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Атыгай, дома № 1, 2, 3, 4, 4-1, 5, 6, 6-1, 8, 9, 10, 11, 14, 14-1, 14-2, 16, 18;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Айтбалы Баиркеновой, дома № 1, 2, 3, 4, 5, 6, 7, 8, 9, 10, 11, 12, 13, 14, 16, 17, 18, 19, 21, 22, 24;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Айтыкова, дома № 1-1, 1-2, 2-1, 2-2, 3, 3-1, 3-2, 4-1, 4-2, 5-1, 5-2, 6-1, 6-2, 6-3, 6-4, 7, 8, 9, 10; 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Мизанбека Жумагулова, дома № 1-1, 1-2, 2-1, 2-2, 3-1, 3-2, 4-1, 4-2, 5-1, 5-2, 6-1, 6-2, 7-1, 7-2, 8-1, 8-2, 9-1, 9-2, 9-3, 11;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Бекбосынова, дома № 1, 3, 5, 6, 7, 9, 10, 11, 13;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Жалын, дома № 1, 2, 3, 4, 5, 6, 7, 9, 11, 11а; 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Астана, дома № 1а, 2, 12, 4, 8, 44, 47, 48, 50, 52;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Алдажара Байдельдинова, дома № 5, 9, 17, 19, 21, 24, 27, 43, 47, 53;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Нуржау, дома № 15а, 15б, 16а, 16б, 16/1, 16/2, 16/3, 16/4, 19, 20, 25, 26, 27;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4-й квартал строительства, дома № 2, 6, 8, 11, 12, 21, 23, 24, 42/Б, 43, 44, 46, 48, 50, 52, 53, 64, 70/3, 126/А, 134, 137/А, 154, 163, 176, 192, 206, 212, 257, 279, 601, 604, 605, 606, 607, 608, 609, 613, 614, 615, 616, 617, 619, 622, 623, 624, 625, 627;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дачного общества "Шапагат".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