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c14e" w14:textId="cd6c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административно-территориальное устройство Каратобинского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10 апреля 2023 года № 86 и решение Западно-Казахстанского областного маслихата от 10 апреля 2023 года № 2-4. Зарегистрировано Департаментом юстиции Западно-Казахстанской области 14 апреля 2023 года № 7136-07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подчиненность населенного пункта Косколь Каракульского сельского округа Каратобинского района Западно-Казахстанской области, передав в административное подчинение Егиндикольского сельского округа Каратобинского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Западно-Казахстанского областного маслихата обеспечить государственную регистрацию настоящего совместного постановления и решения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