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1d289" w14:textId="631d2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компенсации расходов за питание детей дошкольного возраста из семей социально уязвимых слоев населения в дошкольных организациях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12 июля 2023 года № 156. Зарегистрирован в Департаменте юстиции Западно-Казахстанской области 17 июля 2023 года № 7225-07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31 августа 2022 года № 385 "Об утверждении Типовых правил деятельности организаций дошкольного, начального, основного среднего, общего среднего, технического и профессионального, послесреднего образования, специализированных, специальных, организациях образования для детей-сирот и детей, оставшихся без попечения родителей, организациях дополнительного образования для детей и взрослых" (зарегистрирован в Реестре государственной регистрации нормативных правовых актов под №29329),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</w:t>
      </w:r>
      <w:r>
        <w:rPr>
          <w:rFonts w:ascii="Times New Roman"/>
          <w:b/>
          <w:i w:val="false"/>
          <w:color w:val="000000"/>
          <w:sz w:val="28"/>
        </w:rPr>
        <w:t>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Компенсировать в полном объеме расходы за питание следующих категорий воспитанников из семей социально уязвимых слоев населения в дошкольных организациях Западно-Казахстанской области, в которых размещен государственный образовательный заказ: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семей, имеющих право на получение государственной адресной социальной помощи;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детям-сиротам и детям, оставшимся без попечения родителей, проживающим в семьях;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семей, требующих экстренной помощи в результате чрезвычайных ситуаций.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постановления возложить на курирующего заместителя акима Западно-Казахстанской области.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