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a15b" w14:textId="1c7a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Бурлинского района от 17 марта 2014 года №9 "Об образовании избирательных участков на территории Бурлинского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Бурлинского района Западно-Казахстанской области от 24 октября 2023 года № 13. Зарегистрирован в Департаменте юстиции Западно-Казахстанской области 26 октября 2023 года № 7278-07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Бурлинского района от 17 марта 2014 года № 9 "Об образовании избирательных участков на территории Бурлинского района" (зарегистрированное в Реестре государственной регистрации нормативных правовых актов под № 3506)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№94, №95 изложить в новой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94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Бурлин, улица Чапаева, дом 13/1, здание государственного коммунального казенного предприятия "Бурлинский районный центр досуга отдела культуры и развития языков Бурлинского района Западно-Казахстанской области".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Бурлин, дома по улице Амангелді Иманов, дома по площади Амангельды, дома по улице Волкова, дома по улице Достық № 1-83 (нечетная сторона), № 2-44 (четная сторона), дома по улице Илекская, дома по улице Колхозная, дома по улице Октябрьская № 1 – 31 (нечетная сторона), № 2 – 46 (четная сторона), дома по улице Чапаевская, дома по улице Степная, дома по улице Спортивная, дома по улице Теміржол, дома по улице Пролетарская № 1-63 (нечетная сторона), № 2-42/1 (четная сторона), дома по улице Орал, дома по улице Садовая № 1-49 (нечетная сторона), № 2-38 (четная сторона).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Бурлин, улица Садовая, дом 93, здание государственного коммунального казенного предприятия "Сельскохозяйственный колледж" Управления образования акимата Западно-Казахстанской области.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Бурлин, дома по улице 8 наурыз, дома по улице А.Л.КовалҰв, дома по улице Жамбыл Жабаев, дома по улице Достық № 85-173 (нечетная сторона), № 46-104/2 (четная сторона), дома по улице Куспинская, дома по переулку Колхозный, дома по улице Лесная, дома по улице Октябрьская № 33 – 83 (нечетная сторона), № 50 – 94 (четная сторона), дома по улице Утвинская, дома в микрорайоне Самал, дома по улице Пролетарская № 67 – 139 (нечетная сторона), № 42 – 58 (четная сторона), дома по улице Садовая № 51-97 (нечетная сторона), № 40-110/2 (четная сторона) и село Масайтобе.";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избирательный участок № 93.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Бурлинского района" обеспечить государственную регистрацию настоящего решения в Департаменте юстиции Западно-Казахстанской области.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Бурлинского района.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p>
      <w:pPr>
        <w:spacing w:after="0"/>
        <w:ind w:left="0"/>
        <w:jc w:val="both"/>
      </w:pPr>
      <w:bookmarkStart w:name="z17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Бурлинская районная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территориальная избирательная 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