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3aaa" w14:textId="d8b3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Жанибекского района от 23 августа 2022 года № 5 "Об объявлении чрезвычайной ситуации природного характера местного масштаба на территории Жанибекского сельского округа Жанибекского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8 февраля 2023 года № 2. Зарегистрировано в Департаменте юстиции Западно-Казахстанской области 1 марта 2023 года № 7122-07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протокола комиссии по предупреждению и ликвидации чрезвычайных ситуаций Жанибекского района Западно-Казахстанской области от 13 января 2023 года №1, аким Жанибекского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Жанибекского района от 23 августа 2022 года №5 "Об объявлении чрезвычайной ситуации природного характера местного масштаба на территории Жанибекского сельского округа Жанибекского района" (зарегистрировано в Министерстве юстиции Республики Казахстан под №29306).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Жанибекского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