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b9e7" w14:textId="9d1b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13 февраля 2020 года № 44-8 "Об утверждении Правил определения размера и порядка оказания жилищной помощи малообеспеченным семьям (гражданам) в Казталовском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мая 2023 года № 6-1. Зарегистрировано в Департаменте юстиции Западно-Казахстанской области 31 мая 2023 года № 7175-07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 февраля 2020 года №44-8 "Об утверждении Правил определения размера и порядка оказания жилищной помощи малообеспеченным семьям (гражданам) в Казталовском районе" (зарегистрировано в Реестре государственной регистрации нормативных правовых актов под № 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Казталовском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Казталовском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№44-8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Казталовском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Казталовском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Казталовского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