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47b85" w14:textId="a647b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по инвестициям и развитию Республики Казахстан от 30 июня 2017 года № 420 "Об утверждении Правил обеспечения аэронавигационной информацией в гражданской авиации"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Республики Казахстан от 4 января 2024 года № 3. Зарегистрирован в Министерстве юстиции Республики Казахстан 5 января 2024 года № 33884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июня 2017 года № 420 "Об утверждении Правил обеспечения аэронавигационной информацией в гражданской авиации" (зарегистрирован в Реестре государственной регистрации нормативных правовых актов под № 15427) следующие изменения и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аэронавигационной информацией в гражданской авиации,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настоящих Правилах используются следующие сокращения: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САИ – служба управления аэронавигационной информации;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АНО – аэронавигационное обслуживание;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ППП – правила производства полетов;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ОВД – обслуживание воздушного движения;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ОрВД – организация воздушного движения;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ПВО – противовоздушная оборона;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ИКАО – Международная организация гражданской авиации;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ОВЧ – очень высокая частота;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РД – рулежная дорожка;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 – место стоянки;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КПТ – концевая полоса торможения;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ВПП – взлетно-посадочная полоса;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AD – аэродромы;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ADIZ – опознавательная зона противовоздушной обороны;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AFS – авиационная фиксированная служба;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AFTN – сеть авиационной фиксированной электросвязи;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AIC – циркуляр аэронавигационной информации;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AIP – сборник аэронавигационной информации;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AMA – минимальная абсолютная высота полета в зоне;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ARP – контрольная точка аэродрома;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CRC – циклический избыточный код;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CTA – диспетчерский район;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CTR – диспетчерская зона;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DME – дальномерное оборудование;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ENR – маршрут;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FATO – зона конечного этапа захода на посадку и взлета;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FAF/FAP – контрольная точка конечного этапа захода на посадку;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GEN – общие положения;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GNSS – глобальная навигационная спутниковая система;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HRP – контрольная точка вертодрома;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IAF – точка начального этапа захода на посадку;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IF – точка промежуточного этапа захода на посадку;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ILS – система посадки по приборам;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INS – инерциальная навигационная система;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MAPt – точка ухода на второй круг;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MDA/H - минимальная абсолютная/относительная высоты снижения;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MEA – минимальная абсолютная высота полета по маршруту;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MLS – микроволновая система посадки;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MOCA – минимальная абсолютная высота пролета препятствий;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MSL – средний уровень моря;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NAVAID – навигационное средство;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NDB – ненаправленный радиомаяк;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NIL – отсутствие информации;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OCA/H – абсолютная/относительная высота пролета препятствий;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OFZ – зона, свободная от препятствий;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RNAV – зональная навигация;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RVR – дальность видимости на взлетно-посадочной полосе;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SID – стандартный вылет по приборам;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STAR – стандартная схема прибытия по приборам;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TAA – абсолютная высота прибытия в район аэродрома;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TLOF – зона приземления и отрыва;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UTC – всемирное координированное время;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VOR – всенаправленный ОВЧ-радиомаяк;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WGS-84 – Всемирная геодезическая система 1984 года.";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К продуктам аэронавигационной информации (аэронавигационных данных), предоставляемых для целей обеспечения полетов воздушных судов, обслуживания воздушного движения и управления воздушным движением в виде массивов цифровых данных, в стандартизированном формате в печатном виде, на электронных носителях, либо публикуемых на сайте поставщика АНО, являющегося государственным предприятием, подведомственным уполномоченному органу в сфере гражданской авиации, относятся: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AIP, включая изменения и дополнения;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AIC;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аэронавигационные карты;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NOTAM;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массивы цифровых данных.";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19-1 следующего содержания: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"19-1. В тех случаях, когда в разных продуктах аэронавигационной информации, указанных в пункте 19 настоящих Правил, дублируются одни и те же аэронавигационные данные или аэронавигационная информация, САИ устанавливает процедуры и обеспечивает согласованность публикуемых аэронавигационных данных или аэронавигационной информации.";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Уполномоченная организация в сфере гражданской авиации распределяет между организациями гражданской авиации и своими структурными подразделениями обязанности по подготовке исходных данных, которые требуются САИ для публикации в AIP, включая изменения и дополнения, AIC, на аэронавигационных картах, NOTAM и массивах цифровых данных.";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Составители исходной аэронавигационной информации и аэронавигационных данных заключают соглашение с САИ, в котором определяются сроки предоставления, методы получения и обмена, ответственные лица за предоставление аэронавигационной информации и аэронавигационных данных в САИ, а также объем и требования к качеству аэронавигационной информации и аэронавигационных данных.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Составители исходной аэронавигационной информации (аэронавигационных данных) предоставляют: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заявку на изменение в AIP согласно приложению 2 к настоящим Правилам, если аэронавигационная информация предназначена для публикации в AIP. Заявка подается через официальный интернет-ресурс поставщика АНО, являющегося государственным предприятием, подведомственным уполномоченному органу в сфере гражданской авиации, либо направляется по электронной почте;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заявку для издания NOTAM согласно приложению 3 к настоящим Правилам, если аэронавигационная информация предназначена для публикации в виде извещения NOTAM. Заявка направляется по сети AFTN, либо по электронной почте в случае отсутствия или неработоспособности сети AFTN.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САИ, при необходимости, выполняет функции составителя исходной аэронавигационной информации и аэронавигационных данных, входящей в компетенцию других составителей исходной аэронавигационной информации и аэронавигационных данных в соответствии с разделами AIP согласно приложению 8 к настоящим Правилам.";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параграфа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3. Публикация аэронавигационных карт";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"66-1. Аэронавигационная карта масштаба 1:500 000 (ИКАО) предоставляется в виде продукта аэронавигационной информации, составляется в соответствии с приложением 4 к настоящим Правилам и размещается на интернет-ресурсе поставщика аэронавигационного обслуживания, являющегося государственным предприятием, подведомственным уполномоченному органу в сфере гражданской авиации.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постоянных изменений в аэронавигационную информацию (аэронавигационные данные), которые подлежат нанесению на Аэронавигационную карту масштаба 1:500 000 (ИКАО) согласно параграфу 14 приложения 4 к настоящим Правилам, указанная карта подлежит перевыпуску в соответствии со сроками AIRAC. Обновленная карта вступает в силу вместе с изменениями постоянного характера, которые публикуются посредством поправок к AIP.";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"67. Аэронавигационные карты, перечисленные в пункте 66 настоящих Правил, подготавливаются в соответствии с требованиями к составлению аэронавигационных карт, подлежащих включению в AIP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которые соответствуют требованиям приложения 4 "Аэронавигационные карты" к Конвенции о международной гражданской авиации.</w:t>
      </w:r>
    </w:p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Уполномоченная организация в сфере гражданской авиации принимает все необходимые меры для обеспечения соответствия аэронавигационных карт установленным требованиям Приложения 4 к настоящим Правилам, предоставляемых на территории Республики Казахстан, а также точности и своевременности обновления.";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параграфа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5. Предполетная и послеполетная информация";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90 изложить в следующей редакции:</w:t>
      </w:r>
    </w:p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частичного выход из строя системы светотехнического оборудования аэродром (вертодрома), включая резервные источники питания компонентов системы светотехнического оборудования, за исключением компонентов, указанных в подпункте 6) пункта 88 настоящих Правил;";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"128. Один экземпляр каждого из нижеперечисленных продуктов аэронавигационной информации (при наличии), которые были запрошены САИ другого Договаривающегося государства ИКАО, авиакомпаниями или другими организациями, связанными с подготовкой аэронавигационных карт, выполнением или обеспечением полетов, предоставляются на безвозмездной основе во взаимно согласованной форме или формате: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AIP, включая изменения и дополнения;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AIC;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аэронавигационные карты;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NOTAM;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массивы цифровых данных.";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транспорта Республики Казахстан в установленном законодательством порядке обеспечить:</w:t>
      </w:r>
    </w:p>
    <w:bookmarkEnd w:id="82"/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3"/>
    <w:bookmarkStart w:name="z10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транспорта Республики Казахстан.</w:t>
      </w:r>
    </w:p>
    <w:bookmarkEnd w:id="84"/>
    <w:bookmarkStart w:name="z10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транспорта Республики Казахстан.</w:t>
      </w:r>
    </w:p>
    <w:bookmarkEnd w:id="85"/>
    <w:bookmarkStart w:name="z10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Калиакпаров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2024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аэронавигационной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в гражданской авиации</w:t>
            </w:r>
          </w:p>
        </w:tc>
      </w:tr>
    </w:tbl>
    <w:bookmarkStart w:name="z11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изменение в AIP</w:t>
      </w:r>
    </w:p>
    <w:bookmarkEnd w:id="87"/>
    <w:bookmarkStart w:name="z11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Составитель исходной аэронавигационной информации (аэронавигационных данных)</w:t>
      </w:r>
    </w:p>
    <w:bookmarkEnd w:id="88"/>
    <w:bookmarkStart w:name="z11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наличии): ____________________________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__________________________________________________________</w:t>
      </w:r>
    </w:p>
    <w:bookmarkStart w:name="z11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Должность: _______________________________________________________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почта: 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Организация: 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Подпись: 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AIP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Изменения, подлежащие опубликованию в AIP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редакция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редакция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текущую редакцию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новую редакцию</w:t>
            </w:r>
          </w:p>
        </w:tc>
      </w:tr>
    </w:tbl>
    <w:bookmarkStart w:name="z12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вступления в силу изменений: _____________</w:t>
      </w:r>
    </w:p>
    <w:bookmarkEnd w:id="91"/>
    <w:bookmarkStart w:name="z12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на ____ листах.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аэронавигационной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в гражданской авиации</w:t>
            </w:r>
          </w:p>
        </w:tc>
      </w:tr>
    </w:tbl>
    <w:bookmarkStart w:name="z12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издание извещения NOTAM, представляемая по сети AFTN</w:t>
      </w:r>
    </w:p>
    <w:bookmarkEnd w:id="93"/>
    <w:bookmarkStart w:name="z12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Прошу издать извещение NOTAM необходимых серий:</w:t>
      </w:r>
    </w:p>
    <w:bookmarkEnd w:id="94"/>
    <w:bookmarkStart w:name="z12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*А) Индекс аэродрома/РПИ *Б) ГГММДДЧЧММ *Ц) ГГММДДЧЧММ (РАСЧ)</w:t>
      </w:r>
    </w:p>
    <w:bookmarkEnd w:id="95"/>
    <w:bookmarkStart w:name="z12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Расписание (при необходимости)</w:t>
      </w:r>
    </w:p>
    <w:bookmarkEnd w:id="96"/>
    <w:bookmarkStart w:name="z12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*Е) Текст извещения с указанием причины (при необходимости).</w:t>
      </w:r>
    </w:p>
    <w:bookmarkEnd w:id="97"/>
    <w:bookmarkStart w:name="z12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Должность и Фамилия, Имя, Отчество (при наличии) составителя данных (исполнитель)</w:t>
      </w:r>
    </w:p>
    <w:bookmarkEnd w:id="98"/>
    <w:bookmarkStart w:name="z13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Контактный телефон для обратной связи</w:t>
      </w:r>
    </w:p>
    <w:bookmarkEnd w:id="99"/>
    <w:bookmarkStart w:name="z13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00"/>
    <w:bookmarkStart w:name="z13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Обязательные поля для заполнения;</w:t>
      </w:r>
    </w:p>
    <w:bookmarkEnd w:id="101"/>
    <w:bookmarkStart w:name="z13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А): указывается 4-буквенный индекс аэродрома или района полетной информации (ИКАО);</w:t>
      </w:r>
    </w:p>
    <w:bookmarkEnd w:id="102"/>
    <w:bookmarkStart w:name="z13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Б): указывается дата начала события, где ГГ – год, ММ – месяц, ДД – день, ЧЧ – часы, ММ – минуты;</w:t>
      </w:r>
    </w:p>
    <w:bookmarkEnd w:id="103"/>
    <w:bookmarkStart w:name="z13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Ц): указывается дата окончания события, где ГГ – год, ММ – месяц, ДД – день, ЧЧ – часы, ММ – минуты, РАСЧ – расчетное (если не известна точная дата окончания события);</w:t>
      </w:r>
    </w:p>
    <w:bookmarkEnd w:id="104"/>
    <w:bookmarkStart w:name="z13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Д): расписание указывается при необходимости в том случае, когда ограничение работает в определенные периоды времени с момента начала действия ограничения.</w:t>
      </w:r>
    </w:p>
    <w:bookmarkEnd w:id="105"/>
    <w:bookmarkStart w:name="z137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издание извещения NOTAM, представляемая по электронной почте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аэродрома/РПИ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действия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ГГММДДЧЧММ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 действия (расчетное, если применимо)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ГГММДДЧЧММ (РАСЧ)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Расписание (если применимо)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 (описание события)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Нижняя граница (если применимо)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Верхняя граница (если применимо)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Составитель исходной аэронавигационной информации (исполнитель)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аэронавигационной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в гражданской авиации</w:t>
            </w:r>
          </w:p>
        </w:tc>
      </w:tr>
    </w:tbl>
    <w:bookmarkStart w:name="z14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Составители исходной аэронавигационной информации и аэронавигационных данных в соответствии с разделами AIP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и пункты сборника аэронавигационной информации Республики Казахстан (далее - AIP)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гражданской авиации или структурное подразделение уполномоченной организации в сфере гражданской авиации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 (GEN) – Общие положения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0.1 Предисловие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 АНО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0.2 Регистрация поправок к AIP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0.3 Регистрация дополнений к AIP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0.4 Контрольный перечень страниц AIP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0.5 Перечень поправок к AIP, внесенных от руки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0.6 Содержание части 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1. — Национальные правила и требования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1.1 Назначенные полномочные органы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в сфере гражданской авиации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1.2 Прилет, транзит и вылет воздушных судов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1.3 Прибытие, транзит и убытие пассажиров и экипажа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1.4 Ввоз, транзит и вывоз груза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1.5 Оборудование, приборы и полетная документация воздушного судна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1.6 Краткое изложение национальных правил и международных соглашений/конвенций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1.7 Различия со Стандартами, Рекомендуемой практикой и Правилами ИКАО.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Уполномоченная организация в сфере гражданской авиации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2. — Таблицы и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2.1 Система измерения, маркировочные знаки воздушных судов, праздники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 АНО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2.2 Сокращения, используемые в изданиях AIP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2.3 Условные знаки на картах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2.4 Индексы местоположения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2.5 Перечень радионавигационных средств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2.6 Перевод единиц измерения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2.7 Восход/заход солнца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3. — Обслуживание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3.1 Аэронавигационное информационное обслуживание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 АНО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3.2 Аэронавигационные карты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3.3 Обслуживание воздушного движения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3.4 Службы связи и навигационные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3.5 Метеорологическое обслуживание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3.6 Поиск и спасание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Уполномоченная организация в сфере гражданской авиации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4. — Аэродромные / вертодромные сборы и сборы за аэронавигационное обслуживание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4.1 Аэродромные / вертодромные сборы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Эксплуатант аэродрома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4.2 Сборы за аэронавигационное обслуживание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 АНО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2 (ENR) - Маршрут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0 Содержание части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 АНО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1. — Общие правила и процедуры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1.1 Общие правила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Уполномоченная организация в сфере гражданской авиации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1.2 Правила визуальных полетов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1.3 Правила полетов по приборам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1.4 Классификация и описание воздушного пространства ОВД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1.5 Схемы полетов в зоне ожидания, при заходе на посадку и вылете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1.6 Обслуживание ОВД на основе наблюдения и правила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1, 2.1, 2.2, 2.3 - Уполномоченная организация в сфере гражданской авиации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2.4, 3 – поставщик АНО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1.7 Порядок установки высотомера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Уполномоченная организация в сфере гражданской авиации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1.8 Дополнительные региональные правила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1.9 Управление потоками воздушного движения и организация воздушного пространства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1.10 Планирование полетов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1.11 Адресация сообщений о планах полетов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1.12 Перехват гражданских воздушных судов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1.13 Незаконное вмешательство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1.14 Инциденты, связанные с воздушным движением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2. — Воздушное пространство ОВД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2.1 РПИ, район полетной информации верхнего воздушного пространства, узловой диспетчерский район и диспетчерский район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 АНО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2.2 Прочие типы регулируемого воздушного пространства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3. — Маршруты ОВД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3.1 Маршруты обычной навигации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 АНО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3.2 Маршруты зональной навигации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3.3 Прочие маршруты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3.4 Ожидание на маршруте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4. — Радионавигационные средства/системы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4.1 Радионавигационные средства на маршруте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 АНО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4.2 Специальные навигационные системы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4.3 Глобальная навигационная спутниковая система (GNSS)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4.4 Обозначения кодовых названий для основных точек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4.5 Наземные аэронавигационные огни на маршруте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5. — Аэронавигационные предупреждения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5.1 Запретные зоны, зоны ограничения полетов и опасные зоны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части запретных зон – Уполномоченный орган в сфере государственной авиации;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части зон ограничения полетов и опасных зон – Главный центр управления воздушным движением уполномоченного органа в сфере государственной авиации.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5.2 Военные учения, зоны учений и опознавательная зона ПВО (ADIZ)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центр управления воздушным движением уполномоченного органа в сфере государственной авиации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5.3 Другие виды деятельности, представляющие опасность, и другие виды потенциальной опасности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Уполномоченная организация в сфере гражданской авиации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5.5 Авиационные спортивные и развлекательные мероприятия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центр управления воздушным движением уполномоченного органа в сфере государственной авиации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5.6 Миграция птиц и зоны с чувствительной фауной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Уполномоченная организация в сфере гражданской авиации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6. — Маршрутные карты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 АНО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3 (AD) – Аэродромы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0.1 Содержание части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 АНО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1. — Введение к аэродромам/вертодромам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1.1 Предоставление аэродромов/вертодромов и условия их использования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Уполномоченная организация в сфере гражданской авиации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1.2 Аварийно-спасательная и противопожарная службы и план на случай выпадения снега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1.3 Индекс аэродромов и вертодромов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1.4 Группирование аэродромов/вертодромов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1.5 Состояние сертификации аэродромов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 — Аэродромы (международные и национальные)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2.1 Индекс местоположения и название аэродрома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Эксплуатант аэродрома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2.2 Географические и административные данные по аэродрому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2.3 Часы работы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2.4 Службы и средства по обслуживанию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2.5 Средства для обслуживания пассажиров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2.6 Аварийно-спасательные и противопожарные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2.7 Сезонное использование оборудования: удаление осадков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2.8 Данные по перронам, РД и местам/пунктам проверок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2.9 Система управления наземным движением и контроля за ним и соответствующие маркировочные знаки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2.10 Аэродромные препятствия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2.11 Предоставляемая метеорологическая информация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 АНО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2.12 Физические характеристики ВПП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Эксплуатант аэродрома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2.13 Объявленные дистанции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2.14 Огни приближения и огни ВПП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2.15 Прочие огни и резервный источник электропитания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2.16 Зона посадки вертолетов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2.17 Воздушное пространство ОВД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 АНО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2.18 Средства связи ОВД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2.19 Радионавигационные средства и средства посадки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2.20 Местные правила использования аэродрома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Эксплуатант аэродрома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2.21 Эксплуатационные приемы снижения шума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2.22 Правила полетов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 АНО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2.23 Дополнительная информация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Эксплуатант аэродрома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2.24 Относящиеся к аэродрому карты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карта аэродрома/вертодрома (ИКАО)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 АНО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карта размещения на стоянку/стыковки воздушных судов (ИКАО)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карта аэродромного наземного движения (ИКАО)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карта аэродромных препятствий, тип А (ИКАО) (для каждой ВПП)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карта местности для точного захода на посадку (ИКАО) (ВПП для точного захода на посадку по категориям II и III)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карта района (ИКАО) (маршруты вылета и транзитные маршруты)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карта стандартного вылета по приборам (ИКАО), текстовое описание маршрутов вылета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карта района (ИКАО) (маршруты прибытия и транзитные маршруты)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карта стандартного прибытия по приборам (ИКАО), текстовое описание маршрутов прибытия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обзорная карта минимальных абсолютных высот ОВД (ИКАО)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карта захода на посадку по приборам (ИКАО) (для каждой ВПП и каждой схемы)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карта визуального захода на посадку (ИКАО)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аэронавигационная карта масштаба 1:500 000 (ИКАО)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маршрутная карта (ИКАО)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данные о концентрации птиц в окрестностях аэродрома.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Эксплуатант аэродрома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2.25 Препятствия, выступающие за поверхность визуального участка (VSS)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 АНО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