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4b66" w14:textId="7764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геодезическим работам на геодинамических полигонах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11 января 2024 года № 13/НҚ. Зарегистрирован в Министерстве юстиции Республики Казахстан 15 января 2024 года № 33906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213-25)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геодезическим работам на геодинамических полигонах.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Казахстан,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2024 года № 13/НҚ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геодезическим работам на геодинамических полигонах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геодезическим работам на геодинамических полигонах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213-25)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 (далее – Положение Министерства).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предназначена для практического руководства при организации и выполнении геодезических работ на геодинамических полигонах.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геодинамический полигон (далее – ГДП) – территория, на которой выполняются геодезические, астрономические, гравиметрические и геофизические наблюдения, данные, которых используются для определения движения пунктов земной поверхности;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высокоточная геодезическая сеть (далее – ВГС) – спутниковая геодезическая сеть со средним расстоянием между смежными геодезическими пунктами 150-300 километров, пространственные координаты которых определяются относительно пунктов фундаментальной астрономо-геодезической сети;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глобальные навигационные спутниковые системы (далее – ГНСС) –космические системы, предназначенные для определения координатно-временных параметров (географических координат и высот, скорости и направления движения, времени) наземных, водных и воздушных объектов;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гравиметрическая сеть (далее – ГГрС) – гравиметрические сети, используемые в целях установления и (или) распространения единой гравиметрической основы;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фундаментальная астрономо-геодезическая сеть (далее – ФАГС) – спутниковая геодезическая сеть со средним расстоянием между смежными геодезическими пунктами 650-1000 километров, координаты которых определяются в геоцентрической пространственной системе координат.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Геодезические работы на ГДП – это часть комплекса научных геодезических и геофизических исследований, направленных на получение количественных характеристик стабильности взаимного положения точек земной поверхности во времени, измерения которых выполняются несколькими последовательными циклами, также решаются вопросы высокоточных измерений, по итогам в каждом цикле выполняются наблюдения, которые позволяют определить величину возможных систематических и случайных ошибок результатов измерений.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 геодезических работ, выполняемые на ГДП: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планирование проектных работ;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нивелирование;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спутниковые измерения;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гравиметрические измерения;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результатов измерений.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и планирование проектных работ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Технический проект геодезических работ на ГДП составляется на основании геофизических исследований на данном полигоне.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Технический проект на геодезические работы на ГДП составляется на основе технического задания и разрабатывается с учетом существующих геодезических сетей, геологических особенностей полигона, выявленных на основе геофизических, геологических и геоморфологических исследований. Основой технического проекта является результаты полевой рекогносцировки, выполняемой с участием геолога, в городах представителя главного архитектора города, а также представителя научно-исследовательского института или организации, ответственных за работы на полигоне.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 составления технического проекта собираются следующие материалы: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техническое задание от территориального научно - исследовательского института или организации, содержащее характеристику геологического строения и тектонических явлений в районе проектируемого полигона, комплекса намечаемых геофизических наблюдений (гравиметрических, сейсмических) и решаемых задач, план – график основных этапов исследований и схему пунктов геофизических наблюдений;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всех ранее выполненных в районе полигона геодезических работ с характеристиками их качества и способа закрепления пунктов;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анализа всех видов наблюдений, позволяющих выявить характер и величину возможных деформаций земной поверхности в районе полигона и связь их с тектоническими процессами;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полевого обследования сохранности существующих геодезических сетей и геоморфологических условий.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геодезических измерений и их обработки по каждому циклу наблюдений оформляются в виде отчета, составляемого в соответствии с требованиями третьей и четвертой главы настоящей Инструкции.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Нивелирование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Нивелирование на ГДП выполняется в соответствии с требованиями настоящей Инструкции и Инструкции по нивелированию,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16 марта 2023 года № 94/НҚ (зарегистрирован в Реестре государственной регистрации нормативных правовых актов за № 32090) (далее – Инструкция по нивелированию).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изучения вертикальных движений земной коры используется метод повторного нивелирования. При выполнении повторного нивелирования определяется скорость вертикальных движений.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выполнении повторного нивелирования трассы ходов, конструкция переходных точек, места установки инструмента и переходных точек в каждом цикле измерения должны совпадать с предыдущими показателями.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Длина визирного луча при нивелировании I и II классов, не менее 15 м и не более 50 м. Неравенство расстояний в интервале 20-50 м от нивелира до реек на станции допускается не выше 0,2 м, при расстояниях до 20 м оно не выше 0,1 м, общее накопление этих неравенств по секции не выше 0,5 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прокладывания нивелирного хода с длиной визирного луча выше 15 м, ход прокладывается "елочкой".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перерывах в работе нивелирование заканчивается только на постоянных знаках.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нивелировании I-II классов на ГДП высота луча визирования над подстилающей поверхностью не допускается ниже 0,8 м, и выше 2,7 м, в горных районах при длине визирного луча до 15 м разрешается выполнять наблюдения при высоте луча визирования не менее 0,3 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разбивки станции нивелирные бригады следует снабжать простейшими нивелирами с комплектами реек или эклиметрами. До начала работ по закреплению костылей, проводится проецирование средней нити сетки зрительной трубы нивелира для проверки допустимости отсчетов по рейке.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Температуру воздуха в процессе нивелирования измеряют на высоте визирного луча. Измерение проводят при ясной погоде на каждой станции, а при пасмурной – через станцию. Измерение температур реек, снабженных для этого специальными устройствами, выполняется на каждой станции.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Инварные рейки, используемые для нивелирования I класса, эталонируются на компьютере трижды: в начале, середине и конце полевого сезона, для нивелирования II класса эталонирование производится только в начале и в конце полевого сезона.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Инструменты проверяются и юстируются до и в процессе проведения полевых работ обычными способами, указанными в Инструкции по нивелированию.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Поверку и исправление угла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3683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нивелира в начале полевого сезона выполняют ежедневно, а в дальнейшем, через 5-10 дней. Значение угла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превосходит 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выполнения нивелирования I класса по секции в прямом и обратном направлениях производятся сравнения средних значений превышений прямого и обратного хода и превышений, полученных по левой и правой линиям. Расхождения превышений составляет не более ±2 мм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317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1 мм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нивелирования II класса расхождения превышений, полученных из прямых и обратных ходов, составляет не более ±3 мм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317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Спутниковые измерения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Спутниковые измерения на ГДП выполняются в соответствии с требованиями настоящей Инструкции и Инструкции по проведению спутниковых определений координат пассивных пунктов государственной геодезической сети с применением глобальных навигационных спутниковых систем, утверждаемой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213-13)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Спутниковые измерения позволяют с высокой периодичностью получать информацию о деформациях земной поверхности.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величин смещений и деформаций производится путем многократных переопределений координат пунктов или высот реперов и геометирических элементов – углов, длин и превышений.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используются приемники сигналов спутниковых навигационных систем.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выполнению спутниковых определений координат допускаются геодезические спутниковые многочастотные и мультисистемные приемники, принимающие сигналы спутников GPS, ГЛОНАСС, BeiDou, Galileo, с точностью в режиме статика: в плане не менее 3 мм + 0,5 мм/км, по высоте не менее 5 мм + 0,5 мм/км.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использование ГНСС-приемников, имеющие сертификат о метрологической поверке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Антенна приемника, используемая при выполнении измерений, обеспечивает возможность установки в плоскости горизонта и ориентировки на север по имеющейся на ней метке и иметь устройство для центрирования над центром пункта с погрешностью не более 1 мм (если центры не обеспечены устройствами принудительного центрирования).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антенны измеряется стальной или лазерной рулеткой погрешностью не более 1 мм.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Технология проведения работ включает следующие процессы: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рабочего проекта;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полевые работы;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предварительная обработка результатов измерений;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итоговой документации.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Перед началом работ по спутниковым измерениям составляется рабочий проект, который предоставляется на утверждение в установленном порядке (руководитель отдела, главный инженер, директор предприятия).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проект составляется на основании технического проекта, результатов обследования и восстановления геодезических и нивелирных пунктов, схемы расположения пунктов ФАГС и ВГС в входящих на территорию расположения геодинамического полигона.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рабочем проекте подробно освещаются планирование и организация работ, где исполнитель описывает исходные данные для выполнения работ, порядок и последовательность их выполнения.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рабочем проекте учитывается количество и тип имеющихся приемников, а также возможности программного обеспечения для обработки измерений.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рабочего проекта включается: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сохранившихся пунктов геодинамического полигона;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c отображением координируемых пунктов, места расположения опорных пунктов на которых будут установлены периодический определяемые базовые станции и намечаются участки работ (блок) для исполнителей. Приоритетом для установки периодический определяемых базовых станций (далее – опорный пункт) являются пункты, контрольные пункты ФАГС и ВГС, спутниковой геодезической сети 1 класса и точной геодезической сети, через которые прошли линии нивелирования I и II классов. Для соблюдения плотности количество периодический определяемых базовых станций выбирается из расчета одна станция на 2500 кв. км;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спланированные и утвержденные маршруты движения между пунктами;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выполнения спутниковых измерений по блокам.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Данные спутниковых измерений записываются в память блока управления в единых для всех приемников параметрами: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минимальное число одновременно наблюдаемых спутников - 6;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дискретность измерений (интервал времени фиксации измерений) между приемами спутникового сигнала - 5с;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угол возвышения спутников над горизонтом - 10";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продолжительность каждого сеанса наблюдений не менее 4 часов.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Признаком завершения инициализации и готовности приемника к наблюдениям являются прием сигналов от спутников и допустимое значение показателя геометрического фактора точности (GDOP) не менее 4-х.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Установка антенны спутникового приемника над центром пункта осуществляется с применением центрировочного устройства. Высота антенны над маркой центра измеряется дважды (до и после завершения сеанса наблюдений) с точностью не более 2 мм. Значения промеров и абрис установки антенны заносятся в карточку спутниковых наблюдений.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Карточка спутниковых наблюдений включает следующую информацию: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пункта и его уникальный идентификатор;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ведомственная принадлежность пункта;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(ФИО исполнителя);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центра;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 пункта;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основание установки центра (грунт, скала, крыша);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установки (устройство принудительного центрирования, штатив, веха);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 начала и завершения сеанса (по UTC);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формат записи данных на устройство длительного хранения (сырые данные и Rinex);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время начала и окончания технологических перерывов (по UTC);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схема препятствий и описание влияния активных помех на частотах, близких к спутниковым сигналам;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схема и описание подъезда к пункту от ближайшего населенного пункта;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фотография фиксации высоты инструмента до и после наблюдений;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фотография пункта с установленным на нем ГНСС-приемника;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комментарий, касающиеся проведения наблюдений (нарушение центрировки, сбой в работе оборудования).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Спутниковое наблюдения на пунктах геодинамического полигона осуществляется на двух и более пунктах в статическом режиме с проведением непрерывных измерении, продолжительностью не менее 4-х часов каждый (в учет принимаются только полные часы. Например - время наблюдений с 14.50 до 19.10, то есть учитывается только время с 15.00 до 19.00 часов).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Работа на участке (блоке) начинается с установки передвижной базовой станции на опорном пункте, выполнении спутниковых наблюдений на остальных пунктах, только после запуска периодический определяемой базовой станции.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исключения влияния континентальных геодинамических процессов при спутниковых измерениях на опорных пунктах, на которых будут установлены периодический определяемые базовые станции осуществляются длительные сеансов наблюдений (не менее 3 суток).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окончании наблюдений данные копируются на устройства длительного хранения информации - внешний накопитель, компьютер и сервер.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Гравиметрические измерения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Гравиметрические измерения на геодинамических полигонах выполняются в соответствии с требованиями настоящей Инструкции и Инструкции по выполнению гравиметрических работ на пунктах государственной гравиметрической сети Республики Казахстан, утверждаемой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213-14)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(далее – Инструкция по выполнению гравиметрических работ).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Гравиметрические измерения – это измерения ускорения силы тяжести в различных точках земной поверхности для определения гравитационного поля Земли и ее полярного сжатия.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уточнения геолого-тектонической структуры ГДП в первом цикле изучения геодинамических процессов необходимо выполнить площадную высокоточную гравиметрическую съемку. Выбор методики обработки осуществляется, исходя из поставленной задачи с привлечением данных сейсмометрии и морфометрии на территорию.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состав гравиметрической сети ГДП входят близлежащие пункты государственной фундаментальной гравиметрической сети (далее – ГФГС) и государственной гравиметрической сети 1 класса (далее – ГГрС-1) расположенные на расстоянии до 30 километров, в случае их отсутствия на территории полигона закрепляется и определяется основной пункт геодинамического полигона соответствующий по классу точности пункту ГФГС.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для закрепления основного пункта геодинамического полигона выбирается подвальные или полуподвальные помещения с возможностью подведения коммуникации питания и связи. На основных пунктах геодинамического полигона определяется уровень грунтовых и подземных вод, а также влагонасыщенность почвы. Информацию о гидрологическом режиме получают от уполномоченного органа по изучению недр.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учета поправок в гравиметрические измерения основного пункта геодинамического полигона оборудуется приливным гравиметром или абсолютным квантовым гравиметром.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Вокруг основного пункта геодинамического полигона в радиусе до 50 км размещают не менее 12 контрольных пунктов, расположенными относительно него в радиусе 0-10 км, 11-30 км и 31-50 км, в случае необходимости число контрольных пунктов может быть увеличено до 20, а радиус их размещения – до 150 км.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На основных пунктах геодинамического полигона и контрольных пунктах выполняются абсолютные измерения ускорения силы тяжести, определения вертикального градиента ускорения силы тяжести, а также определения координат и высот пунктов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Гравиметрические определения выполняются одновременно с определением координат и высот.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гравиметрических определений на основных пунктах геодинамического полигона и контрольных пунктах применяются абсолютные и относительные гравиметры.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Сходимость определений ускорения силы тяжести на основных пунктах геодинамического полигона и контрольных пунктах не допускается ниже 5 мкГал.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Абсолютное значение ускорения силы тяжести на основных пунктах геодинамического полигона и контрольных пунктах относится к эффективной высоте на траектории свободного падения. Эффективная высота определяется с точностью до 1 мм.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основных пунктах геодинамического полигона и контрольных пунктах определяется вертикальный градиент ускорения силы тяжести над пятью точками постамента не менее чем на 3-х уровнях с точностью не ниже 3 мкГал/м.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применении относительного метода определения ускорения силы тяжести используется не менее 3-х приборов, а число приборо-связей выбирается в зависимости от фактической средней квадратической ошибки определения.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Гравиметрические измерения на ГДП выполняются одним циклом, состоящим из двух повторяемых этапов. Первый этап гравиметрических измерении выполняется в весенне-летний период года, а повторный второй этап в осенне-зимний период года.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Обработка гравиметрических наблюдений выполняются согласно Инструкции по выполнению гравиметрических работ.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Обработка результатов измерений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геодезических наблюдений на полигоне систематизируются по единому стандарту и оформляются в виде научно-технического отчета.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результаты измерений вводятся поправки, которые устанавливаются с точностью большей, чем заданная точность измерений. При этом в результаты (как минимум трех – четырех) последовательных повторных измерений вводятся одинаковые поправки, вычисленные по одним и тем же формулам.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Окончательные результаты каждого из повторных измерений следует сопоставлять как с результатами смежных циклов, так и с измерениями, выполненными через два и более циклов. Это особенно важно при малых скоростях смещения земной поверхности, соизмеримых с ошибками наблюдений. Эти смещения проявляются при больших интервалах между повторениями.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Производится сравнение вновь измеренных значений координаты, высоты, превышения и ускорения силы тяжести с теми же значениями ранее измеренными.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Обработка всей совокупности измеренных элементов с целью получения окончательных данных выполняются в условной системе плановых координат и высот. Для этого выбирается условная поверхность относимости, обеспечивающая наибольшую простоту редуцирования на нее измеренных элементов. В качестве исходных выбираются наиболее стабильные пункты. Если при повторных измерениях обнаружится нестабильность выбранных исходных пунктов, то вычисления координат и высот по всем циклам выполняют заново от новых исходных пунктов.</w:t>
      </w:r>
    </w:p>
    <w:bookmarkEnd w:id="120"/>
    <w:p>
      <w:pPr>
        <w:spacing w:after="0"/>
        <w:ind w:left="0"/>
        <w:jc w:val="both"/>
      </w:pPr>
      <w:bookmarkStart w:name="z127" w:id="12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ГЛОНАСС – глобальная навигационная спутниковая система Росссийской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мкГал – микрогал;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мм/км – миллиметр на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– 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кв.км – квадратный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– секунда, общепринятая единица измерения плоских углов;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BeiDou – глобальная навигационная спутниковая система КНР;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Galileo – глобальная навигационная спутниковая система Европейского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GDOP – суммарный геометрический показатель точности (Geometric dilution of precision);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GPS – глобальная система позиционирования США;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 i – проекция на отвесную плоскость угла между осью уровня и визирной осью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 — периметр полигона или длина линии,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UTC – всемирное координированное время.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