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5f37e" w14:textId="325f3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индустрии и инфраструктурного развития Республики Казахстан от 30 сентября 2021 года № 518 "Об утверждении Правил маркировки и прослеживаемости обувных товаров"</w:t>
      </w:r>
    </w:p>
    <w:p>
      <w:pPr>
        <w:spacing w:after="0"/>
        <w:ind w:left="0"/>
        <w:jc w:val="both"/>
      </w:pPr>
      <w:r>
        <w:rPr>
          <w:rFonts w:ascii="Times New Roman"/>
          <w:b w:val="false"/>
          <w:i w:val="false"/>
          <w:color w:val="000000"/>
          <w:sz w:val="28"/>
        </w:rPr>
        <w:t>Приказ Министра промышленности и строительства Республики Казахстан от 13 февраля 2024 года № 51. Зарегистрирован в Министерстве юстиции Республики Казахстан 15 февраля 2024 года № 33998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30 сентября 2021 года № 518 "Об утверждении Правил маркировки и прослеживаемости обувных товаров" (зарегистрирован в Реестре государственной регистрации нормативных правовых актов за № 24624)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маркировки и прослеживаемости обувных товаров,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4-1) следующего содержания:</w:t>
      </w:r>
    </w:p>
    <w:bookmarkStart w:name="z8" w:id="3"/>
    <w:p>
      <w:pPr>
        <w:spacing w:after="0"/>
        <w:ind w:left="0"/>
        <w:jc w:val="both"/>
      </w:pPr>
      <w:r>
        <w:rPr>
          <w:rFonts w:ascii="Times New Roman"/>
          <w:b w:val="false"/>
          <w:i w:val="false"/>
          <w:color w:val="000000"/>
          <w:sz w:val="28"/>
        </w:rPr>
        <w:t>
      "4-1) уведомление о вывозе обувных товаров – электронный документ, формируемый для целей передачи сведений об экспорте товаров в ИС МПТ путем сканирования, ручного ввода или загрузки из файла сведений о кодах идентификации в личном кабинете ИС МПТ и (или) посредством передачи таких сведений с использованием интерфейса электронного взаимодействия;";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"3. Ввод в оборот обувных товаров осуществляется посредством нанесения на них средств идентификации и передачи в ИС МПТ сведений о маркировке обувных товаров средствами идентификации, их обороте и выводе из оборота на территории Республики Казахстан.</w:t>
      </w:r>
    </w:p>
    <w:bookmarkEnd w:id="4"/>
    <w:bookmarkStart w:name="z11" w:id="5"/>
    <w:p>
      <w:pPr>
        <w:spacing w:after="0"/>
        <w:ind w:left="0"/>
        <w:jc w:val="both"/>
      </w:pPr>
      <w:r>
        <w:rPr>
          <w:rFonts w:ascii="Times New Roman"/>
          <w:b w:val="false"/>
          <w:i w:val="false"/>
          <w:color w:val="000000"/>
          <w:sz w:val="28"/>
        </w:rPr>
        <w:t>
      Не допускается оборот и вывод из оборота остатков обувных товаров, не маркированных средствами идентификации.</w:t>
      </w:r>
    </w:p>
    <w:bookmarkEnd w:id="5"/>
    <w:bookmarkStart w:name="z12" w:id="6"/>
    <w:p>
      <w:pPr>
        <w:spacing w:after="0"/>
        <w:ind w:left="0"/>
        <w:jc w:val="both"/>
      </w:pPr>
      <w:r>
        <w:rPr>
          <w:rFonts w:ascii="Times New Roman"/>
          <w:b w:val="false"/>
          <w:i w:val="false"/>
          <w:color w:val="000000"/>
          <w:sz w:val="28"/>
        </w:rPr>
        <w:t>
      Маркировка остатков обувных товаров, реализуемых (продаваемых) на территории Республики Казахстан осуществляется до 1 июня 2024 года.";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4" w:id="7"/>
    <w:p>
      <w:pPr>
        <w:spacing w:after="0"/>
        <w:ind w:left="0"/>
        <w:jc w:val="both"/>
      </w:pPr>
      <w:r>
        <w:rPr>
          <w:rFonts w:ascii="Times New Roman"/>
          <w:b w:val="false"/>
          <w:i w:val="false"/>
          <w:color w:val="000000"/>
          <w:sz w:val="28"/>
        </w:rPr>
        <w:t>
      "5. Производители осуществляют маркировку обувных товаров, произведенных на территории Республики Казахстан, средствами идентификации до первичной возмездной или безвозмездной передачи товара новому собственнику или иному лицу.</w:t>
      </w:r>
    </w:p>
    <w:bookmarkEnd w:id="7"/>
    <w:bookmarkStart w:name="z15" w:id="8"/>
    <w:p>
      <w:pPr>
        <w:spacing w:after="0"/>
        <w:ind w:left="0"/>
        <w:jc w:val="both"/>
      </w:pPr>
      <w:r>
        <w:rPr>
          <w:rFonts w:ascii="Times New Roman"/>
          <w:b w:val="false"/>
          <w:i w:val="false"/>
          <w:color w:val="000000"/>
          <w:sz w:val="28"/>
        </w:rPr>
        <w:t>
      Импортер обеспечивает маркировку обувных товаров, произведенных за пределами территории Республики Казахстан, до ввоза на территорию Республики Казахстан или до помещения обувных товаров под таможенные процедуры выпуска для внутреннего потребления или реимпорта. Разрешается до 1 июня 2024 года маркировка товаров после их помещения под процедуру выпуска для внутреннего потребления или реимпорта в собственных складских помещениях импортера.</w:t>
      </w:r>
    </w:p>
    <w:bookmarkEnd w:id="8"/>
    <w:bookmarkStart w:name="z16" w:id="9"/>
    <w:p>
      <w:pPr>
        <w:spacing w:after="0"/>
        <w:ind w:left="0"/>
        <w:jc w:val="both"/>
      </w:pPr>
      <w:r>
        <w:rPr>
          <w:rFonts w:ascii="Times New Roman"/>
          <w:b w:val="false"/>
          <w:i w:val="false"/>
          <w:color w:val="000000"/>
          <w:sz w:val="28"/>
        </w:rPr>
        <w:t xml:space="preserve">
      Комиссионер обеспечивает маркировку обувных товаров, принимаемых на реализацию от физических лиц в рамках договоров комиссии, заключенных в соответствии с </w:t>
      </w:r>
      <w:r>
        <w:rPr>
          <w:rFonts w:ascii="Times New Roman"/>
          <w:b w:val="false"/>
          <w:i w:val="false"/>
          <w:color w:val="000000"/>
          <w:sz w:val="28"/>
        </w:rPr>
        <w:t>главой 43</w:t>
      </w:r>
      <w:r>
        <w:rPr>
          <w:rFonts w:ascii="Times New Roman"/>
          <w:b w:val="false"/>
          <w:i w:val="false"/>
          <w:color w:val="000000"/>
          <w:sz w:val="28"/>
        </w:rPr>
        <w:t xml:space="preserve"> Гражданского кодекса Республики Казахстан (Особенная часть).</w:t>
      </w:r>
    </w:p>
    <w:bookmarkEnd w:id="9"/>
    <w:bookmarkStart w:name="z17" w:id="10"/>
    <w:p>
      <w:pPr>
        <w:spacing w:after="0"/>
        <w:ind w:left="0"/>
        <w:jc w:val="both"/>
      </w:pPr>
      <w:r>
        <w:rPr>
          <w:rFonts w:ascii="Times New Roman"/>
          <w:b w:val="false"/>
          <w:i w:val="false"/>
          <w:color w:val="000000"/>
          <w:sz w:val="28"/>
        </w:rPr>
        <w:t xml:space="preserve">
      В случае утраты или повреждения средств идентификации обувных товаров участник оборота обувных товаров обеспечивает маркировку ранее маркированных обувных товаров (перемаркировку), поставляемых (реализуемых) в рамках сделок купли-продажи, в том числе предлагаемых к реализации (продаже) после их возврата потребителем, а также в рамках договоров комиссии/поручения, заключенных в соответствии с </w:t>
      </w:r>
      <w:r>
        <w:rPr>
          <w:rFonts w:ascii="Times New Roman"/>
          <w:b w:val="false"/>
          <w:i w:val="false"/>
          <w:color w:val="000000"/>
          <w:sz w:val="28"/>
        </w:rPr>
        <w:t>главами 41</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Гражданского кодекса Республики Казахстан (Особенная часть).";</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"28. Нанесение средств идентификации на обувные товары или на потребительские упаковки обувных товаров либо на товарные ярлыки обувных товаров в случаях производства, оборота и возврата обувных товаров на территории Республики Казахстан осуществляется в местах производства или хранения таких товаров, а в случае ввоза - до фактического пересечения государственной границы Республики Казахстан, до помещения под таможенные процедуры выпуска для внутреннего потребления или реимпорта. Разрешается до 1 июня 2024 года нанесение средств идентификации на обувные товары, или на потребительские упаковки обувных товаров, или на товарные ярлыки обувных товаров после помещения обувных товаров под процедуру выпуска для внутреннего потребления или реимпорта в собственных складских помещениях импортера.";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54-1</w:t>
      </w:r>
      <w:r>
        <w:rPr>
          <w:rFonts w:ascii="Times New Roman"/>
          <w:b w:val="false"/>
          <w:i w:val="false"/>
          <w:color w:val="000000"/>
          <w:sz w:val="28"/>
        </w:rPr>
        <w:t xml:space="preserve"> изложить в следующей редакции:</w:t>
      </w:r>
    </w:p>
    <w:bookmarkStart w:name="z21" w:id="12"/>
    <w:p>
      <w:pPr>
        <w:spacing w:after="0"/>
        <w:ind w:left="0"/>
        <w:jc w:val="both"/>
      </w:pPr>
      <w:r>
        <w:rPr>
          <w:rFonts w:ascii="Times New Roman"/>
          <w:b w:val="false"/>
          <w:i w:val="false"/>
          <w:color w:val="000000"/>
          <w:sz w:val="28"/>
        </w:rPr>
        <w:t>
      "54-1. До фактического трансграничного перемещения маркированных товаров с территории Республики Казахстан на территорию государства-члена ЕАЭС, участник оборота товаров, отправляющий товар из Республики Казахстан, подает в ИС МПТ уведомление о вывозе обувных товаров с указанием сведений о себе, резиденте государства-члена ЕАЭС, получающим товар, а также о товарах и кодах маркировки по форме согласно приложению 9 к настоящим Правилам.";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Start w:name="z30" w:id="13"/>
    <w:p>
      <w:pPr>
        <w:spacing w:after="0"/>
        <w:ind w:left="0"/>
        <w:jc w:val="both"/>
      </w:pPr>
      <w:r>
        <w:rPr>
          <w:rFonts w:ascii="Times New Roman"/>
          <w:b w:val="false"/>
          <w:i w:val="false"/>
          <w:color w:val="000000"/>
          <w:sz w:val="28"/>
        </w:rPr>
        <w:t xml:space="preserve">
      дополнить приложением 9 к указанным Правилам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3"/>
    <w:bookmarkStart w:name="z31" w:id="14"/>
    <w:p>
      <w:pPr>
        <w:spacing w:after="0"/>
        <w:ind w:left="0"/>
        <w:jc w:val="both"/>
      </w:pPr>
      <w:r>
        <w:rPr>
          <w:rFonts w:ascii="Times New Roman"/>
          <w:b w:val="false"/>
          <w:i w:val="false"/>
          <w:color w:val="000000"/>
          <w:sz w:val="28"/>
        </w:rPr>
        <w:t>
      2. Комитету промышленности Министерства промышленности и строительства Республики Казахстан в установленном законодательством порядке обеспечить:</w:t>
      </w:r>
    </w:p>
    <w:bookmarkEnd w:id="14"/>
    <w:bookmarkStart w:name="z32" w:id="1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5"/>
    <w:bookmarkStart w:name="z33" w:id="16"/>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промышленности и строительства Республики Казахстан.</w:t>
      </w:r>
    </w:p>
    <w:bookmarkEnd w:id="16"/>
    <w:bookmarkStart w:name="z34" w:id="1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промышленности и строительства Республики Казахстан.</w:t>
      </w:r>
    </w:p>
    <w:bookmarkEnd w:id="17"/>
    <w:bookmarkStart w:name="z35" w:id="1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промышленности</w:t>
            </w:r>
          </w:p>
          <w:p>
            <w:pPr>
              <w:spacing w:after="20"/>
              <w:ind w:left="20"/>
              <w:jc w:val="both"/>
            </w:pPr>
          </w:p>
          <w:p>
            <w:pPr>
              <w:spacing w:after="20"/>
              <w:ind w:left="20"/>
              <w:jc w:val="both"/>
            </w:pPr>
            <w:r>
              <w:rPr>
                <w:rFonts w:ascii="Times New Roman"/>
                <w:b w:val="false"/>
                <w:i/>
                <w:color w:val="000000"/>
                <w:sz w:val="20"/>
              </w:rPr>
              <w:t>и строительства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both"/>
      </w:pPr>
      <w:bookmarkStart w:name="z37" w:id="19"/>
      <w:r>
        <w:rPr>
          <w:rFonts w:ascii="Times New Roman"/>
          <w:b w:val="false"/>
          <w:i w:val="false"/>
          <w:color w:val="000000"/>
          <w:sz w:val="28"/>
        </w:rPr>
        <w:t>
      "СОГЛАСОВАН"</w:t>
      </w:r>
    </w:p>
    <w:bookmarkEnd w:id="19"/>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8" w:id="20"/>
      <w:r>
        <w:rPr>
          <w:rFonts w:ascii="Times New Roman"/>
          <w:b w:val="false"/>
          <w:i w:val="false"/>
          <w:color w:val="000000"/>
          <w:sz w:val="28"/>
        </w:rPr>
        <w:t>
      "СОГЛАСОВАН"</w:t>
      </w:r>
    </w:p>
    <w:bookmarkEnd w:id="20"/>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9" w:id="21"/>
      <w:r>
        <w:rPr>
          <w:rFonts w:ascii="Times New Roman"/>
          <w:b w:val="false"/>
          <w:i w:val="false"/>
          <w:color w:val="000000"/>
          <w:sz w:val="28"/>
        </w:rPr>
        <w:t>
      "СОГЛАСОВАН"</w:t>
      </w:r>
    </w:p>
    <w:bookmarkEnd w:id="21"/>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промышленности</w:t>
            </w:r>
            <w:r>
              <w:br/>
            </w:r>
            <w:r>
              <w:rPr>
                <w:rFonts w:ascii="Times New Roman"/>
                <w:b w:val="false"/>
                <w:i w:val="false"/>
                <w:color w:val="000000"/>
                <w:sz w:val="20"/>
              </w:rPr>
              <w:t>и 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февраля 2024 года № 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 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обувных товаров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 w:id="22"/>
    <w:p>
      <w:pPr>
        <w:spacing w:after="0"/>
        <w:ind w:left="0"/>
        <w:jc w:val="left"/>
      </w:pPr>
      <w:r>
        <w:rPr>
          <w:rFonts w:ascii="Times New Roman"/>
          <w:b/>
          <w:i w:val="false"/>
          <w:color w:val="000000"/>
        </w:rPr>
        <w:t xml:space="preserve"> Запрос на получение кодов маркировки</w:t>
      </w:r>
    </w:p>
    <w:bookmarkEnd w:id="22"/>
    <w:p>
      <w:pPr>
        <w:spacing w:after="0"/>
        <w:ind w:left="0"/>
        <w:jc w:val="both"/>
      </w:pPr>
      <w:bookmarkStart w:name="z44" w:id="23"/>
      <w:r>
        <w:rPr>
          <w:rFonts w:ascii="Times New Roman"/>
          <w:b w:val="false"/>
          <w:i w:val="false"/>
          <w:color w:val="000000"/>
          <w:sz w:val="28"/>
        </w:rPr>
        <w:t>
      1. ИИН индивидуального предпринимателя/БИН организации</w:t>
      </w:r>
    </w:p>
    <w:bookmarkEnd w:id="23"/>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bookmarkStart w:name="z45" w:id="24"/>
      <w:r>
        <w:rPr>
          <w:rFonts w:ascii="Times New Roman"/>
          <w:b w:val="false"/>
          <w:i w:val="false"/>
          <w:color w:val="000000"/>
          <w:sz w:val="28"/>
        </w:rPr>
        <w:t>
      2. Общие данные:</w:t>
      </w:r>
    </w:p>
    <w:bookmarkEnd w:id="24"/>
    <w:p>
      <w:pPr>
        <w:spacing w:after="0"/>
        <w:ind w:left="0"/>
        <w:jc w:val="both"/>
      </w:pPr>
      <w:r>
        <w:rPr>
          <w:rFonts w:ascii="Times New Roman"/>
          <w:b w:val="false"/>
          <w:i w:val="false"/>
          <w:color w:val="000000"/>
          <w:sz w:val="28"/>
        </w:rPr>
        <w:t>Способ выпуска товара в оборот _______________________________</w:t>
      </w:r>
    </w:p>
    <w:p>
      <w:pPr>
        <w:spacing w:after="0"/>
        <w:ind w:left="0"/>
        <w:jc w:val="both"/>
      </w:pPr>
      <w:r>
        <w:rPr>
          <w:rFonts w:ascii="Times New Roman"/>
          <w:b w:val="false"/>
          <w:i w:val="false"/>
          <w:color w:val="000000"/>
          <w:sz w:val="28"/>
        </w:rPr>
        <w:t>Страна производства товара___________________________________</w:t>
      </w:r>
    </w:p>
    <w:bookmarkStart w:name="z46" w:id="25"/>
    <w:p>
      <w:pPr>
        <w:spacing w:after="0"/>
        <w:ind w:left="0"/>
        <w:jc w:val="both"/>
      </w:pPr>
      <w:r>
        <w:rPr>
          <w:rFonts w:ascii="Times New Roman"/>
          <w:b w:val="false"/>
          <w:i w:val="false"/>
          <w:color w:val="000000"/>
          <w:sz w:val="28"/>
        </w:rPr>
        <w:t>
      3. Список продукции для маркировки:__________________________</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кодов маркировки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генерации индивидуальных серийных номеров</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индивидуальных серийных номеров</w:t>
            </w:r>
            <w:r>
              <w:rPr>
                <w:rFonts w:ascii="Times New Roman"/>
                <w:b w:val="false"/>
                <w:i w:val="false"/>
                <w:color w:val="000000"/>
                <w:vertAlign w:val="superscript"/>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7" w:id="26"/>
      <w:r>
        <w:rPr>
          <w:rFonts w:ascii="Times New Roman"/>
          <w:b w:val="false"/>
          <w:i w:val="false"/>
          <w:color w:val="000000"/>
          <w:sz w:val="28"/>
        </w:rPr>
        <w:t>
      Примечание:</w:t>
      </w:r>
    </w:p>
    <w:bookmarkEnd w:id="26"/>
    <w:p>
      <w:pPr>
        <w:spacing w:after="0"/>
        <w:ind w:left="0"/>
        <w:jc w:val="both"/>
      </w:pPr>
      <w:r>
        <w:rPr>
          <w:rFonts w:ascii="Times New Roman"/>
          <w:b w:val="false"/>
          <w:i w:val="false"/>
          <w:color w:val="000000"/>
          <w:sz w:val="28"/>
        </w:rPr>
        <w:t>1 - в одном запросе указывается не более 10 кодов товара;</w:t>
      </w:r>
    </w:p>
    <w:p>
      <w:pPr>
        <w:spacing w:after="0"/>
        <w:ind w:left="0"/>
        <w:jc w:val="both"/>
      </w:pPr>
      <w:r>
        <w:rPr>
          <w:rFonts w:ascii="Times New Roman"/>
          <w:b w:val="false"/>
          <w:i w:val="false"/>
          <w:color w:val="000000"/>
          <w:sz w:val="28"/>
        </w:rPr>
        <w:t>2 - может принимать значения: самостоятельно/ Оператором;</w:t>
      </w:r>
    </w:p>
    <w:p>
      <w:pPr>
        <w:spacing w:after="0"/>
        <w:ind w:left="0"/>
        <w:jc w:val="both"/>
      </w:pPr>
      <w:r>
        <w:rPr>
          <w:rFonts w:ascii="Times New Roman"/>
          <w:b w:val="false"/>
          <w:i w:val="false"/>
          <w:color w:val="000000"/>
          <w:sz w:val="28"/>
        </w:rPr>
        <w:t>3 - указывается при значении Способа генерации индивидуальных серийных номеров равно "Самостоятельно".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 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обувных товаров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 w:id="27"/>
    <w:p>
      <w:pPr>
        <w:spacing w:after="0"/>
        <w:ind w:left="0"/>
        <w:jc w:val="left"/>
      </w:pPr>
      <w:r>
        <w:rPr>
          <w:rFonts w:ascii="Times New Roman"/>
          <w:b/>
          <w:i w:val="false"/>
          <w:color w:val="000000"/>
        </w:rPr>
        <w:t xml:space="preserve"> Сведения об эмиссии кодов маркировки</w:t>
      </w:r>
    </w:p>
    <w:bookmarkEnd w:id="27"/>
    <w:p>
      <w:pPr>
        <w:spacing w:after="0"/>
        <w:ind w:left="0"/>
        <w:jc w:val="both"/>
      </w:pPr>
      <w:bookmarkStart w:name="z52" w:id="28"/>
      <w:r>
        <w:rPr>
          <w:rFonts w:ascii="Times New Roman"/>
          <w:b w:val="false"/>
          <w:i w:val="false"/>
          <w:color w:val="000000"/>
          <w:sz w:val="28"/>
        </w:rPr>
        <w:t>
      1. ИИН индивидуального предпринимателя / БИН организации</w:t>
      </w:r>
    </w:p>
    <w:bookmarkEnd w:id="28"/>
    <w:p>
      <w:pPr>
        <w:spacing w:after="0"/>
        <w:ind w:left="0"/>
        <w:jc w:val="both"/>
      </w:pPr>
      <w:r>
        <w:rPr>
          <w:rFonts w:ascii="Times New Roman"/>
          <w:b w:val="false"/>
          <w:i w:val="false"/>
          <w:color w:val="000000"/>
          <w:sz w:val="28"/>
        </w:rPr>
        <w:t>_______________________________________________________</w:t>
      </w:r>
    </w:p>
    <w:bookmarkStart w:name="z53" w:id="29"/>
    <w:p>
      <w:pPr>
        <w:spacing w:after="0"/>
        <w:ind w:left="0"/>
        <w:jc w:val="both"/>
      </w:pPr>
      <w:r>
        <w:rPr>
          <w:rFonts w:ascii="Times New Roman"/>
          <w:b w:val="false"/>
          <w:i w:val="false"/>
          <w:color w:val="000000"/>
          <w:sz w:val="28"/>
        </w:rPr>
        <w:t>
      2. По заказу предоставляются коды маркировки:</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кодов маркировки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 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обувных товаров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 w:id="30"/>
    <w:p>
      <w:pPr>
        <w:spacing w:after="0"/>
        <w:ind w:left="0"/>
        <w:jc w:val="left"/>
      </w:pPr>
      <w:r>
        <w:rPr>
          <w:rFonts w:ascii="Times New Roman"/>
          <w:b/>
          <w:i w:val="false"/>
          <w:color w:val="000000"/>
        </w:rPr>
        <w:t xml:space="preserve"> Информация об агрегировании упаковок</w:t>
      </w:r>
    </w:p>
    <w:bookmarkEnd w:id="30"/>
    <w:p>
      <w:pPr>
        <w:spacing w:after="0"/>
        <w:ind w:left="0"/>
        <w:jc w:val="both"/>
      </w:pPr>
      <w:bookmarkStart w:name="z58" w:id="31"/>
      <w:r>
        <w:rPr>
          <w:rFonts w:ascii="Times New Roman"/>
          <w:b w:val="false"/>
          <w:i w:val="false"/>
          <w:color w:val="000000"/>
          <w:sz w:val="28"/>
        </w:rPr>
        <w:t>
      ИИН индивидуального предпринимателя/БИН организации</w:t>
      </w:r>
    </w:p>
    <w:bookmarkEnd w:id="31"/>
    <w:p>
      <w:pPr>
        <w:spacing w:after="0"/>
        <w:ind w:left="0"/>
        <w:jc w:val="both"/>
      </w:pPr>
      <w:r>
        <w:rPr>
          <w:rFonts w:ascii="Times New Roman"/>
          <w:b w:val="false"/>
          <w:i w:val="false"/>
          <w:color w:val="000000"/>
          <w:sz w:val="28"/>
        </w:rPr>
        <w:t>____________________________________________________</w:t>
      </w:r>
    </w:p>
    <w:bookmarkStart w:name="z59" w:id="32"/>
    <w:p>
      <w:pPr>
        <w:spacing w:after="0"/>
        <w:ind w:left="0"/>
        <w:jc w:val="both"/>
      </w:pPr>
      <w:r>
        <w:rPr>
          <w:rFonts w:ascii="Times New Roman"/>
          <w:b w:val="false"/>
          <w:i w:val="false"/>
          <w:color w:val="000000"/>
          <w:sz w:val="28"/>
        </w:rPr>
        <w:t>
      1. Данные агрегата: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агрегата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агрегированных кодов маркировки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код единицы агрегации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упаковки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штук в единице агрегации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обувных товаров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 w:id="33"/>
    <w:p>
      <w:pPr>
        <w:spacing w:after="0"/>
        <w:ind w:left="0"/>
        <w:jc w:val="left"/>
      </w:pPr>
      <w:r>
        <w:rPr>
          <w:rFonts w:ascii="Times New Roman"/>
          <w:b/>
          <w:i w:val="false"/>
          <w:color w:val="000000"/>
        </w:rPr>
        <w:t xml:space="preserve"> Сведения о ввозе товаров в Республику Казахстан с территорий</w:t>
      </w:r>
      <w:r>
        <w:br/>
      </w:r>
      <w:r>
        <w:rPr>
          <w:rFonts w:ascii="Times New Roman"/>
          <w:b/>
          <w:i w:val="false"/>
          <w:color w:val="000000"/>
        </w:rPr>
        <w:t>государств – членов Евразийского экономического союза №____ от________</w:t>
      </w:r>
    </w:p>
    <w:bookmarkEnd w:id="33"/>
    <w:bookmarkStart w:name="z64" w:id="34"/>
    <w:p>
      <w:pPr>
        <w:spacing w:after="0"/>
        <w:ind w:left="0"/>
        <w:jc w:val="both"/>
      </w:pPr>
      <w:r>
        <w:rPr>
          <w:rFonts w:ascii="Times New Roman"/>
          <w:b w:val="false"/>
          <w:i w:val="false"/>
          <w:color w:val="000000"/>
          <w:sz w:val="28"/>
        </w:rPr>
        <w:t>
      1. ИИН/БИН получателя ____________________________________</w:t>
      </w:r>
    </w:p>
    <w:bookmarkEnd w:id="34"/>
    <w:p>
      <w:pPr>
        <w:spacing w:after="0"/>
        <w:ind w:left="0"/>
        <w:jc w:val="both"/>
      </w:pPr>
      <w:bookmarkStart w:name="z65" w:id="35"/>
      <w:r>
        <w:rPr>
          <w:rFonts w:ascii="Times New Roman"/>
          <w:b w:val="false"/>
          <w:i w:val="false"/>
          <w:color w:val="000000"/>
          <w:sz w:val="28"/>
        </w:rPr>
        <w:t>
      2. Идентификационный номер отправителя (или аналог в стране отправителя)</w:t>
      </w:r>
    </w:p>
    <w:bookmarkEnd w:id="35"/>
    <w:p>
      <w:pPr>
        <w:spacing w:after="0"/>
        <w:ind w:left="0"/>
        <w:jc w:val="both"/>
      </w:pPr>
      <w:r>
        <w:rPr>
          <w:rFonts w:ascii="Times New Roman"/>
          <w:b w:val="false"/>
          <w:i w:val="false"/>
          <w:color w:val="000000"/>
          <w:sz w:val="28"/>
        </w:rPr>
        <w:t>__________________________________________________________</w:t>
      </w:r>
    </w:p>
    <w:bookmarkStart w:name="z66" w:id="36"/>
    <w:p>
      <w:pPr>
        <w:spacing w:after="0"/>
        <w:ind w:left="0"/>
        <w:jc w:val="both"/>
      </w:pPr>
      <w:r>
        <w:rPr>
          <w:rFonts w:ascii="Times New Roman"/>
          <w:b w:val="false"/>
          <w:i w:val="false"/>
          <w:color w:val="000000"/>
          <w:sz w:val="28"/>
        </w:rPr>
        <w:t>
      3. Наименование отправителя ________________________________</w:t>
      </w:r>
    </w:p>
    <w:bookmarkEnd w:id="36"/>
    <w:p>
      <w:pPr>
        <w:spacing w:after="0"/>
        <w:ind w:left="0"/>
        <w:jc w:val="both"/>
      </w:pPr>
      <w:bookmarkStart w:name="z67" w:id="37"/>
      <w:r>
        <w:rPr>
          <w:rFonts w:ascii="Times New Roman"/>
          <w:b w:val="false"/>
          <w:i w:val="false"/>
          <w:color w:val="000000"/>
          <w:sz w:val="28"/>
        </w:rPr>
        <w:t>
      4. Государство-член Евразийского экономического союза, с территории</w:t>
      </w:r>
    </w:p>
    <w:bookmarkEnd w:id="37"/>
    <w:p>
      <w:pPr>
        <w:spacing w:after="0"/>
        <w:ind w:left="0"/>
        <w:jc w:val="both"/>
      </w:pPr>
      <w:r>
        <w:rPr>
          <w:rFonts w:ascii="Times New Roman"/>
          <w:b w:val="false"/>
          <w:i w:val="false"/>
          <w:color w:val="000000"/>
          <w:sz w:val="28"/>
        </w:rPr>
        <w:t>которого осуществляется ввоз товаров _________________________</w:t>
      </w:r>
    </w:p>
    <w:p>
      <w:pPr>
        <w:spacing w:after="0"/>
        <w:ind w:left="0"/>
        <w:jc w:val="both"/>
      </w:pPr>
      <w:bookmarkStart w:name="z68" w:id="38"/>
      <w:r>
        <w:rPr>
          <w:rFonts w:ascii="Times New Roman"/>
          <w:b w:val="false"/>
          <w:i w:val="false"/>
          <w:color w:val="000000"/>
          <w:sz w:val="28"/>
        </w:rPr>
        <w:t>
      5. Сведения о документе, подтверждающем соответствие товара условиям</w:t>
      </w:r>
    </w:p>
    <w:bookmarkEnd w:id="38"/>
    <w:p>
      <w:pPr>
        <w:spacing w:after="0"/>
        <w:ind w:left="0"/>
        <w:jc w:val="both"/>
      </w:pPr>
      <w:r>
        <w:rPr>
          <w:rFonts w:ascii="Times New Roman"/>
          <w:b w:val="false"/>
          <w:i w:val="false"/>
          <w:color w:val="000000"/>
          <w:sz w:val="28"/>
        </w:rPr>
        <w:t>технических регламентов Евразийского экономического союза</w:t>
      </w:r>
    </w:p>
    <w:p>
      <w:pPr>
        <w:spacing w:after="0"/>
        <w:ind w:left="0"/>
        <w:jc w:val="both"/>
      </w:pPr>
      <w:r>
        <w:rPr>
          <w:rFonts w:ascii="Times New Roman"/>
          <w:b w:val="false"/>
          <w:i w:val="false"/>
          <w:color w:val="000000"/>
          <w:sz w:val="28"/>
        </w:rPr>
        <w:t>"О безопасности продукции легкой промышленности", утвержденный</w:t>
      </w:r>
    </w:p>
    <w:p>
      <w:pPr>
        <w:spacing w:after="0"/>
        <w:ind w:left="0"/>
        <w:jc w:val="both"/>
      </w:pP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9 декабря 2011 года № 876 и</w:t>
      </w:r>
    </w:p>
    <w:p>
      <w:pPr>
        <w:spacing w:after="0"/>
        <w:ind w:left="0"/>
        <w:jc w:val="both"/>
      </w:pPr>
      <w:r>
        <w:rPr>
          <w:rFonts w:ascii="Times New Roman"/>
          <w:b w:val="false"/>
          <w:i w:val="false"/>
          <w:color w:val="000000"/>
          <w:sz w:val="28"/>
        </w:rPr>
        <w:t>"О безопасности продукции, предназначенной для детей и подростков",</w:t>
      </w:r>
    </w:p>
    <w:p>
      <w:pPr>
        <w:spacing w:after="0"/>
        <w:ind w:left="0"/>
        <w:jc w:val="both"/>
      </w:pPr>
      <w:r>
        <w:rPr>
          <w:rFonts w:ascii="Times New Roman"/>
          <w:b w:val="false"/>
          <w:i w:val="false"/>
          <w:color w:val="000000"/>
          <w:sz w:val="28"/>
        </w:rPr>
        <w:t xml:space="preserve">утвержденный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23 сентября 2011 года</w:t>
      </w:r>
    </w:p>
    <w:p>
      <w:pPr>
        <w:spacing w:after="0"/>
        <w:ind w:left="0"/>
        <w:jc w:val="both"/>
      </w:pPr>
      <w:r>
        <w:rPr>
          <w:rFonts w:ascii="Times New Roman"/>
          <w:b w:val="false"/>
          <w:i w:val="false"/>
          <w:color w:val="000000"/>
          <w:sz w:val="28"/>
        </w:rPr>
        <w:t>№ 797 (дата регистрации и регистрационный номер) _____________</w:t>
      </w:r>
    </w:p>
    <w:bookmarkStart w:name="z69" w:id="39"/>
    <w:p>
      <w:pPr>
        <w:spacing w:after="0"/>
        <w:ind w:left="0"/>
        <w:jc w:val="both"/>
      </w:pPr>
      <w:r>
        <w:rPr>
          <w:rFonts w:ascii="Times New Roman"/>
          <w:b w:val="false"/>
          <w:i w:val="false"/>
          <w:color w:val="000000"/>
          <w:sz w:val="28"/>
        </w:rPr>
        <w:t>
      6. Дата и номер первичного документа - о ввозе* ________________</w:t>
      </w:r>
    </w:p>
    <w:bookmarkEnd w:id="39"/>
    <w:bookmarkStart w:name="z70" w:id="40"/>
    <w:p>
      <w:pPr>
        <w:spacing w:after="0"/>
        <w:ind w:left="0"/>
        <w:jc w:val="both"/>
      </w:pPr>
      <w:r>
        <w:rPr>
          <w:rFonts w:ascii="Times New Roman"/>
          <w:b w:val="false"/>
          <w:i w:val="false"/>
          <w:color w:val="000000"/>
          <w:sz w:val="28"/>
        </w:rPr>
        <w:t>
      7. Информация о товарах:</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 w:id="41"/>
    <w:p>
      <w:pPr>
        <w:spacing w:after="0"/>
        <w:ind w:left="0"/>
        <w:jc w:val="both"/>
      </w:pPr>
      <w:r>
        <w:rPr>
          <w:rFonts w:ascii="Times New Roman"/>
          <w:b w:val="false"/>
          <w:i w:val="false"/>
          <w:color w:val="000000"/>
          <w:sz w:val="28"/>
        </w:rPr>
        <w:t>
      8. Информация об итогах:</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потребительских упаковок по коду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2" w:id="42"/>
      <w:r>
        <w:rPr>
          <w:rFonts w:ascii="Times New Roman"/>
          <w:b w:val="false"/>
          <w:i w:val="false"/>
          <w:color w:val="000000"/>
          <w:sz w:val="28"/>
        </w:rPr>
        <w:t>
      Документ подписан электронной цифровой подписью</w:t>
      </w:r>
    </w:p>
    <w:bookmarkEnd w:id="42"/>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 указывается при вводе сведений по выписанным и переданным ранее</w:t>
      </w:r>
    </w:p>
    <w:p>
      <w:pPr>
        <w:spacing w:after="0"/>
        <w:ind w:left="0"/>
        <w:jc w:val="both"/>
      </w:pPr>
      <w:r>
        <w:rPr>
          <w:rFonts w:ascii="Times New Roman"/>
          <w:b w:val="false"/>
          <w:i w:val="false"/>
          <w:color w:val="000000"/>
          <w:sz w:val="28"/>
        </w:rPr>
        <w:t>на бумажном носителе сведениям о ввозе обувных товаров.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 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обувных товаров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 w:id="43"/>
    <w:p>
      <w:pPr>
        <w:spacing w:after="0"/>
        <w:ind w:left="0"/>
        <w:jc w:val="left"/>
      </w:pPr>
      <w:r>
        <w:rPr>
          <w:rFonts w:ascii="Times New Roman"/>
          <w:b/>
          <w:i w:val="false"/>
          <w:color w:val="000000"/>
        </w:rPr>
        <w:t xml:space="preserve"> Сведения о ввозе товаров в Республику Казахстан с территорий государств,</w:t>
      </w:r>
      <w:r>
        <w:br/>
      </w:r>
      <w:r>
        <w:rPr>
          <w:rFonts w:ascii="Times New Roman"/>
          <w:b/>
          <w:i w:val="false"/>
          <w:color w:val="000000"/>
        </w:rPr>
        <w:t>не являющихся членами Евразийского экономического союза № ____ от ________</w:t>
      </w:r>
    </w:p>
    <w:bookmarkEnd w:id="43"/>
    <w:bookmarkStart w:name="z77" w:id="44"/>
    <w:p>
      <w:pPr>
        <w:spacing w:after="0"/>
        <w:ind w:left="0"/>
        <w:jc w:val="both"/>
      </w:pPr>
      <w:r>
        <w:rPr>
          <w:rFonts w:ascii="Times New Roman"/>
          <w:b w:val="false"/>
          <w:i w:val="false"/>
          <w:color w:val="000000"/>
          <w:sz w:val="28"/>
        </w:rPr>
        <w:t>
      1. ИИН/БИН получателя _________________________________</w:t>
      </w:r>
    </w:p>
    <w:bookmarkEnd w:id="44"/>
    <w:p>
      <w:pPr>
        <w:spacing w:after="0"/>
        <w:ind w:left="0"/>
        <w:jc w:val="both"/>
      </w:pPr>
      <w:bookmarkStart w:name="z78" w:id="45"/>
      <w:r>
        <w:rPr>
          <w:rFonts w:ascii="Times New Roman"/>
          <w:b w:val="false"/>
          <w:i w:val="false"/>
          <w:color w:val="000000"/>
          <w:sz w:val="28"/>
        </w:rPr>
        <w:t>
      2. Реквизиты Декларации на товары:</w:t>
      </w:r>
    </w:p>
    <w:bookmarkEnd w:id="45"/>
    <w:p>
      <w:pPr>
        <w:spacing w:after="0"/>
        <w:ind w:left="0"/>
        <w:jc w:val="both"/>
      </w:pPr>
      <w:r>
        <w:rPr>
          <w:rFonts w:ascii="Times New Roman"/>
          <w:b w:val="false"/>
          <w:i w:val="false"/>
          <w:color w:val="000000"/>
          <w:sz w:val="28"/>
        </w:rPr>
        <w:t>Номер и дата (графа "А") ________________________________</w:t>
      </w:r>
    </w:p>
    <w:p>
      <w:pPr>
        <w:spacing w:after="0"/>
        <w:ind w:left="0"/>
        <w:jc w:val="both"/>
      </w:pPr>
      <w:bookmarkStart w:name="z79" w:id="46"/>
      <w:r>
        <w:rPr>
          <w:rFonts w:ascii="Times New Roman"/>
          <w:b w:val="false"/>
          <w:i w:val="false"/>
          <w:color w:val="000000"/>
          <w:sz w:val="28"/>
        </w:rPr>
        <w:t>
      3. Сведения о документе, подтверждающем соответствие товаров условиям</w:t>
      </w:r>
    </w:p>
    <w:bookmarkEnd w:id="46"/>
    <w:p>
      <w:pPr>
        <w:spacing w:after="0"/>
        <w:ind w:left="0"/>
        <w:jc w:val="both"/>
      </w:pPr>
      <w:r>
        <w:rPr>
          <w:rFonts w:ascii="Times New Roman"/>
          <w:b w:val="false"/>
          <w:i w:val="false"/>
          <w:color w:val="000000"/>
          <w:sz w:val="28"/>
        </w:rPr>
        <w:t>технических регламентов Евразийского экономического союза</w:t>
      </w:r>
    </w:p>
    <w:p>
      <w:pPr>
        <w:spacing w:after="0"/>
        <w:ind w:left="0"/>
        <w:jc w:val="both"/>
      </w:pPr>
      <w:r>
        <w:rPr>
          <w:rFonts w:ascii="Times New Roman"/>
          <w:b w:val="false"/>
          <w:i w:val="false"/>
          <w:color w:val="000000"/>
          <w:sz w:val="28"/>
        </w:rPr>
        <w:t>"О безопасности продукции легкой промышленности", утвержденный</w:t>
      </w:r>
    </w:p>
    <w:p>
      <w:pPr>
        <w:spacing w:after="0"/>
        <w:ind w:left="0"/>
        <w:jc w:val="both"/>
      </w:pP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9 декабря 2011 года № 876</w:t>
      </w:r>
    </w:p>
    <w:p>
      <w:pPr>
        <w:spacing w:after="0"/>
        <w:ind w:left="0"/>
        <w:jc w:val="both"/>
      </w:pPr>
      <w:r>
        <w:rPr>
          <w:rFonts w:ascii="Times New Roman"/>
          <w:b w:val="false"/>
          <w:i w:val="false"/>
          <w:color w:val="000000"/>
          <w:sz w:val="28"/>
        </w:rPr>
        <w:t>и "О безопасности продукции, предназначенной для детей и подростков",</w:t>
      </w:r>
    </w:p>
    <w:p>
      <w:pPr>
        <w:spacing w:after="0"/>
        <w:ind w:left="0"/>
        <w:jc w:val="both"/>
      </w:pPr>
      <w:r>
        <w:rPr>
          <w:rFonts w:ascii="Times New Roman"/>
          <w:b w:val="false"/>
          <w:i w:val="false"/>
          <w:color w:val="000000"/>
          <w:sz w:val="28"/>
        </w:rPr>
        <w:t xml:space="preserve">утвержденный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23 сентября 2011 года</w:t>
      </w:r>
    </w:p>
    <w:p>
      <w:pPr>
        <w:spacing w:after="0"/>
        <w:ind w:left="0"/>
        <w:jc w:val="both"/>
      </w:pPr>
      <w:r>
        <w:rPr>
          <w:rFonts w:ascii="Times New Roman"/>
          <w:b w:val="false"/>
          <w:i w:val="false"/>
          <w:color w:val="000000"/>
          <w:sz w:val="28"/>
        </w:rPr>
        <w:t>№ 797 (дата регистрации и регистрационный номер) _______________</w:t>
      </w:r>
    </w:p>
    <w:bookmarkStart w:name="z80" w:id="47"/>
    <w:p>
      <w:pPr>
        <w:spacing w:after="0"/>
        <w:ind w:left="0"/>
        <w:jc w:val="both"/>
      </w:pPr>
      <w:r>
        <w:rPr>
          <w:rFonts w:ascii="Times New Roman"/>
          <w:b w:val="false"/>
          <w:i w:val="false"/>
          <w:color w:val="000000"/>
          <w:sz w:val="28"/>
        </w:rPr>
        <w:t>
      4. Дата и номер первичного документа – о ввозе* __________________</w:t>
      </w:r>
    </w:p>
    <w:bookmarkEnd w:id="47"/>
    <w:bookmarkStart w:name="z81" w:id="48"/>
    <w:p>
      <w:pPr>
        <w:spacing w:after="0"/>
        <w:ind w:left="0"/>
        <w:jc w:val="both"/>
      </w:pPr>
      <w:r>
        <w:rPr>
          <w:rFonts w:ascii="Times New Roman"/>
          <w:b w:val="false"/>
          <w:i w:val="false"/>
          <w:color w:val="000000"/>
          <w:sz w:val="28"/>
        </w:rPr>
        <w:t>
      5. Информация о товарах:</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внешнеэкономической деятельности Евразийского экономического союза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2" w:id="49"/>
      <w:r>
        <w:rPr>
          <w:rFonts w:ascii="Times New Roman"/>
          <w:b w:val="false"/>
          <w:i w:val="false"/>
          <w:color w:val="000000"/>
          <w:sz w:val="28"/>
        </w:rPr>
        <w:t>
      Документ подписан электронной цифровой подписью _________________</w:t>
      </w:r>
    </w:p>
    <w:bookmarkEnd w:id="49"/>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 указывается при вводе сведений по выписанным и переданным ранее</w:t>
      </w:r>
    </w:p>
    <w:p>
      <w:pPr>
        <w:spacing w:after="0"/>
        <w:ind w:left="0"/>
        <w:jc w:val="both"/>
      </w:pPr>
      <w:r>
        <w:rPr>
          <w:rFonts w:ascii="Times New Roman"/>
          <w:b w:val="false"/>
          <w:i w:val="false"/>
          <w:color w:val="000000"/>
          <w:sz w:val="28"/>
        </w:rPr>
        <w:t>на бумажном носителе сведениям о ввозе обувных товаров.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 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обувных товаров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6" w:id="50"/>
    <w:p>
      <w:pPr>
        <w:spacing w:after="0"/>
        <w:ind w:left="0"/>
        <w:jc w:val="left"/>
      </w:pPr>
      <w:r>
        <w:rPr>
          <w:rFonts w:ascii="Times New Roman"/>
          <w:b/>
          <w:i w:val="false"/>
          <w:color w:val="000000"/>
        </w:rPr>
        <w:t xml:space="preserve"> Акт приема/передачи №____ от ______</w:t>
      </w:r>
    </w:p>
    <w:bookmarkEnd w:id="50"/>
    <w:bookmarkStart w:name="z87" w:id="51"/>
    <w:p>
      <w:pPr>
        <w:spacing w:after="0"/>
        <w:ind w:left="0"/>
        <w:jc w:val="both"/>
      </w:pPr>
      <w:r>
        <w:rPr>
          <w:rFonts w:ascii="Times New Roman"/>
          <w:b w:val="false"/>
          <w:i w:val="false"/>
          <w:color w:val="000000"/>
          <w:sz w:val="28"/>
        </w:rPr>
        <w:t>
      1. ИИН/БИН отправителя ___________________________</w:t>
      </w:r>
    </w:p>
    <w:bookmarkEnd w:id="51"/>
    <w:bookmarkStart w:name="z88" w:id="52"/>
    <w:p>
      <w:pPr>
        <w:spacing w:after="0"/>
        <w:ind w:left="0"/>
        <w:jc w:val="both"/>
      </w:pPr>
      <w:r>
        <w:rPr>
          <w:rFonts w:ascii="Times New Roman"/>
          <w:b w:val="false"/>
          <w:i w:val="false"/>
          <w:color w:val="000000"/>
          <w:sz w:val="28"/>
        </w:rPr>
        <w:t>
      2. ИИН/БИН получателя ____________________________</w:t>
      </w:r>
    </w:p>
    <w:bookmarkEnd w:id="52"/>
    <w:p>
      <w:pPr>
        <w:spacing w:after="0"/>
        <w:ind w:left="0"/>
        <w:jc w:val="both"/>
      </w:pPr>
      <w:bookmarkStart w:name="z89" w:id="53"/>
      <w:r>
        <w:rPr>
          <w:rFonts w:ascii="Times New Roman"/>
          <w:b w:val="false"/>
          <w:i w:val="false"/>
          <w:color w:val="000000"/>
          <w:sz w:val="28"/>
        </w:rPr>
        <w:t>
      3. Дата и номер первичного документа</w:t>
      </w:r>
    </w:p>
    <w:bookmarkEnd w:id="53"/>
    <w:p>
      <w:pPr>
        <w:spacing w:after="0"/>
        <w:ind w:left="0"/>
        <w:jc w:val="both"/>
      </w:pPr>
      <w:r>
        <w:rPr>
          <w:rFonts w:ascii="Times New Roman"/>
          <w:b w:val="false"/>
          <w:i w:val="false"/>
          <w:color w:val="000000"/>
          <w:sz w:val="28"/>
        </w:rPr>
        <w:t>- Акта приема/передачи* № _____ от _______ года</w:t>
      </w:r>
    </w:p>
    <w:bookmarkStart w:name="z90" w:id="54"/>
    <w:p>
      <w:pPr>
        <w:spacing w:after="0"/>
        <w:ind w:left="0"/>
        <w:jc w:val="both"/>
      </w:pPr>
      <w:r>
        <w:rPr>
          <w:rFonts w:ascii="Times New Roman"/>
          <w:b w:val="false"/>
          <w:i w:val="false"/>
          <w:color w:val="000000"/>
          <w:sz w:val="28"/>
        </w:rPr>
        <w:t>
      4. Информация о товарах:</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55"/>
    <w:p>
      <w:pPr>
        <w:spacing w:after="0"/>
        <w:ind w:left="0"/>
        <w:jc w:val="both"/>
      </w:pPr>
      <w:r>
        <w:rPr>
          <w:rFonts w:ascii="Times New Roman"/>
          <w:b w:val="false"/>
          <w:i w:val="false"/>
          <w:color w:val="000000"/>
          <w:sz w:val="28"/>
        </w:rPr>
        <w:t>
      5. Информация об итогах:</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потребительских упаковок по коду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2" w:id="56"/>
      <w:r>
        <w:rPr>
          <w:rFonts w:ascii="Times New Roman"/>
          <w:b w:val="false"/>
          <w:i w:val="false"/>
          <w:color w:val="000000"/>
          <w:sz w:val="28"/>
        </w:rPr>
        <w:t>
      Документ подписан электронной цифровой подписью _____________</w:t>
      </w:r>
    </w:p>
    <w:bookmarkEnd w:id="56"/>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 указывается при вводе сведений по Акту приема/передачи, выписанного ранее на бумажном носителе;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 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обувных товаров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6" w:id="57"/>
    <w:p>
      <w:pPr>
        <w:spacing w:after="0"/>
        <w:ind w:left="0"/>
        <w:jc w:val="left"/>
      </w:pPr>
      <w:r>
        <w:rPr>
          <w:rFonts w:ascii="Times New Roman"/>
          <w:b/>
          <w:i w:val="false"/>
          <w:color w:val="000000"/>
        </w:rPr>
        <w:t xml:space="preserve"> Информация о выводе из оборота</w:t>
      </w:r>
    </w:p>
    <w:bookmarkEnd w:id="57"/>
    <w:p>
      <w:pPr>
        <w:spacing w:after="0"/>
        <w:ind w:left="0"/>
        <w:jc w:val="both"/>
      </w:pPr>
      <w:bookmarkStart w:name="z97" w:id="58"/>
      <w:r>
        <w:rPr>
          <w:rFonts w:ascii="Times New Roman"/>
          <w:b w:val="false"/>
          <w:i w:val="false"/>
          <w:color w:val="000000"/>
          <w:sz w:val="28"/>
        </w:rPr>
        <w:t>
      1. ИИН индивидуального предпринимателя/БИН организации</w:t>
      </w:r>
    </w:p>
    <w:bookmarkEnd w:id="58"/>
    <w:p>
      <w:pPr>
        <w:spacing w:after="0"/>
        <w:ind w:left="0"/>
        <w:jc w:val="both"/>
      </w:pPr>
      <w:r>
        <w:rPr>
          <w:rFonts w:ascii="Times New Roman"/>
          <w:b w:val="false"/>
          <w:i w:val="false"/>
          <w:color w:val="000000"/>
          <w:sz w:val="28"/>
        </w:rPr>
        <w:t>_____________________________________________________</w:t>
      </w:r>
    </w:p>
    <w:bookmarkStart w:name="z98" w:id="59"/>
    <w:p>
      <w:pPr>
        <w:spacing w:after="0"/>
        <w:ind w:left="0"/>
        <w:jc w:val="both"/>
      </w:pPr>
      <w:r>
        <w:rPr>
          <w:rFonts w:ascii="Times New Roman"/>
          <w:b w:val="false"/>
          <w:i w:val="false"/>
          <w:color w:val="000000"/>
          <w:sz w:val="28"/>
        </w:rPr>
        <w:t>
      2. Причина выбытия: ___________________________________</w:t>
      </w:r>
    </w:p>
    <w:bookmarkEnd w:id="59"/>
    <w:bookmarkStart w:name="z99" w:id="60"/>
    <w:p>
      <w:pPr>
        <w:spacing w:after="0"/>
        <w:ind w:left="0"/>
        <w:jc w:val="both"/>
      </w:pPr>
      <w:r>
        <w:rPr>
          <w:rFonts w:ascii="Times New Roman"/>
          <w:b w:val="false"/>
          <w:i w:val="false"/>
          <w:color w:val="000000"/>
          <w:sz w:val="28"/>
        </w:rPr>
        <w:t>
      3. Документ - основание № _________от_______</w:t>
      </w:r>
    </w:p>
    <w:bookmarkEnd w:id="60"/>
    <w:bookmarkStart w:name="z100" w:id="61"/>
    <w:p>
      <w:pPr>
        <w:spacing w:after="0"/>
        <w:ind w:left="0"/>
        <w:jc w:val="both"/>
      </w:pPr>
      <w:r>
        <w:rPr>
          <w:rFonts w:ascii="Times New Roman"/>
          <w:b w:val="false"/>
          <w:i w:val="false"/>
          <w:color w:val="000000"/>
          <w:sz w:val="28"/>
        </w:rPr>
        <w:t>
      4. Сведения о выбывшей продукции:</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 w:id="62"/>
    <w:p>
      <w:pPr>
        <w:spacing w:after="0"/>
        <w:ind w:left="0"/>
        <w:jc w:val="both"/>
      </w:pPr>
      <w:r>
        <w:rPr>
          <w:rFonts w:ascii="Times New Roman"/>
          <w:b w:val="false"/>
          <w:i w:val="false"/>
          <w:color w:val="000000"/>
          <w:sz w:val="28"/>
        </w:rPr>
        <w:t>
      Документ подписан электронной цифровой подписью __________________</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обувных товаров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5" w:id="63"/>
    <w:p>
      <w:pPr>
        <w:spacing w:after="0"/>
        <w:ind w:left="0"/>
        <w:jc w:val="left"/>
      </w:pPr>
      <w:r>
        <w:rPr>
          <w:rFonts w:ascii="Times New Roman"/>
          <w:b/>
          <w:i w:val="false"/>
          <w:color w:val="000000"/>
        </w:rPr>
        <w:t xml:space="preserve"> Информация о вводе в оборот</w:t>
      </w:r>
    </w:p>
    <w:bookmarkEnd w:id="63"/>
    <w:p>
      <w:pPr>
        <w:spacing w:after="0"/>
        <w:ind w:left="0"/>
        <w:jc w:val="both"/>
      </w:pPr>
      <w:bookmarkStart w:name="z106" w:id="64"/>
      <w:r>
        <w:rPr>
          <w:rFonts w:ascii="Times New Roman"/>
          <w:b w:val="false"/>
          <w:i w:val="false"/>
          <w:color w:val="000000"/>
          <w:sz w:val="28"/>
        </w:rPr>
        <w:t>
      1. ИИН индивидуального предпринимателя/БИН организации</w:t>
      </w:r>
    </w:p>
    <w:bookmarkEnd w:id="64"/>
    <w:p>
      <w:pPr>
        <w:spacing w:after="0"/>
        <w:ind w:left="0"/>
        <w:jc w:val="both"/>
      </w:pPr>
      <w:r>
        <w:rPr>
          <w:rFonts w:ascii="Times New Roman"/>
          <w:b w:val="false"/>
          <w:i w:val="false"/>
          <w:color w:val="000000"/>
          <w:sz w:val="28"/>
        </w:rPr>
        <w:t>_____________________________________________________</w:t>
      </w:r>
    </w:p>
    <w:bookmarkStart w:name="z107" w:id="65"/>
    <w:p>
      <w:pPr>
        <w:spacing w:after="0"/>
        <w:ind w:left="0"/>
        <w:jc w:val="both"/>
      </w:pPr>
      <w:r>
        <w:rPr>
          <w:rFonts w:ascii="Times New Roman"/>
          <w:b w:val="false"/>
          <w:i w:val="false"/>
          <w:color w:val="000000"/>
          <w:sz w:val="28"/>
        </w:rPr>
        <w:t>
      2. Документ основания № от года</w:t>
      </w:r>
    </w:p>
    <w:bookmarkEnd w:id="65"/>
    <w:bookmarkStart w:name="z108" w:id="66"/>
    <w:p>
      <w:pPr>
        <w:spacing w:after="0"/>
        <w:ind w:left="0"/>
        <w:jc w:val="both"/>
      </w:pPr>
      <w:r>
        <w:rPr>
          <w:rFonts w:ascii="Times New Roman"/>
          <w:b w:val="false"/>
          <w:i w:val="false"/>
          <w:color w:val="000000"/>
          <w:sz w:val="28"/>
        </w:rPr>
        <w:t>
      3. Причина повторного ввода товара в оборот</w:t>
      </w:r>
    </w:p>
    <w:bookmarkEnd w:id="66"/>
    <w:bookmarkStart w:name="z109" w:id="67"/>
    <w:p>
      <w:pPr>
        <w:spacing w:after="0"/>
        <w:ind w:left="0"/>
        <w:jc w:val="both"/>
      </w:pPr>
      <w:r>
        <w:rPr>
          <w:rFonts w:ascii="Times New Roman"/>
          <w:b w:val="false"/>
          <w:i w:val="false"/>
          <w:color w:val="000000"/>
          <w:sz w:val="28"/>
        </w:rPr>
        <w:t>
      4. Сведения о восстанавливаемых в обороте товарах:</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68"/>
    <w:p>
      <w:pPr>
        <w:spacing w:after="0"/>
        <w:ind w:left="0"/>
        <w:jc w:val="both"/>
      </w:pPr>
      <w:r>
        <w:rPr>
          <w:rFonts w:ascii="Times New Roman"/>
          <w:b w:val="false"/>
          <w:i w:val="false"/>
          <w:color w:val="000000"/>
          <w:sz w:val="28"/>
        </w:rPr>
        <w:t>
      Документ подписан электронной цифровой подписью __________________</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обувных товаров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 w:id="69"/>
    <w:p>
      <w:pPr>
        <w:spacing w:after="0"/>
        <w:ind w:left="0"/>
        <w:jc w:val="left"/>
      </w:pPr>
      <w:r>
        <w:rPr>
          <w:rFonts w:ascii="Times New Roman"/>
          <w:b/>
          <w:i w:val="false"/>
          <w:color w:val="000000"/>
        </w:rPr>
        <w:t xml:space="preserve"> Уведомление о вывозе обувных товаров №____ от _______</w:t>
      </w:r>
    </w:p>
    <w:bookmarkEnd w:id="69"/>
    <w:bookmarkStart w:name="z115" w:id="70"/>
    <w:p>
      <w:pPr>
        <w:spacing w:after="0"/>
        <w:ind w:left="0"/>
        <w:jc w:val="both"/>
      </w:pPr>
      <w:r>
        <w:rPr>
          <w:rFonts w:ascii="Times New Roman"/>
          <w:b w:val="false"/>
          <w:i w:val="false"/>
          <w:color w:val="000000"/>
          <w:sz w:val="28"/>
        </w:rPr>
        <w:t>
      1. Общая информация:</w:t>
      </w:r>
    </w:p>
    <w:bookmarkEnd w:id="70"/>
    <w:bookmarkStart w:name="z116" w:id="71"/>
    <w:p>
      <w:pPr>
        <w:spacing w:after="0"/>
        <w:ind w:left="0"/>
        <w:jc w:val="both"/>
      </w:pPr>
      <w:r>
        <w:rPr>
          <w:rFonts w:ascii="Times New Roman"/>
          <w:b w:val="false"/>
          <w:i w:val="false"/>
          <w:color w:val="000000"/>
          <w:sz w:val="28"/>
        </w:rPr>
        <w:t>
      1.1. Организация (индивидуальный предприниматель) - отправитель</w:t>
      </w:r>
    </w:p>
    <w:bookmarkEnd w:id="71"/>
    <w:bookmarkStart w:name="z117" w:id="72"/>
    <w:p>
      <w:pPr>
        <w:spacing w:after="0"/>
        <w:ind w:left="0"/>
        <w:jc w:val="both"/>
      </w:pPr>
      <w:r>
        <w:rPr>
          <w:rFonts w:ascii="Times New Roman"/>
          <w:b w:val="false"/>
          <w:i w:val="false"/>
          <w:color w:val="000000"/>
          <w:sz w:val="28"/>
        </w:rPr>
        <w:t>
      1.2. ИИН / БИН отправителя</w:t>
      </w:r>
    </w:p>
    <w:bookmarkEnd w:id="72"/>
    <w:bookmarkStart w:name="z118" w:id="73"/>
    <w:p>
      <w:pPr>
        <w:spacing w:after="0"/>
        <w:ind w:left="0"/>
        <w:jc w:val="both"/>
      </w:pPr>
      <w:r>
        <w:rPr>
          <w:rFonts w:ascii="Times New Roman"/>
          <w:b w:val="false"/>
          <w:i w:val="false"/>
          <w:color w:val="000000"/>
          <w:sz w:val="28"/>
        </w:rPr>
        <w:t>
      1.3. ИИН / БИН получателя (или его аналог)</w:t>
      </w:r>
    </w:p>
    <w:bookmarkEnd w:id="73"/>
    <w:bookmarkStart w:name="z119" w:id="74"/>
    <w:p>
      <w:pPr>
        <w:spacing w:after="0"/>
        <w:ind w:left="0"/>
        <w:jc w:val="both"/>
      </w:pPr>
      <w:r>
        <w:rPr>
          <w:rFonts w:ascii="Times New Roman"/>
          <w:b w:val="false"/>
          <w:i w:val="false"/>
          <w:color w:val="000000"/>
          <w:sz w:val="28"/>
        </w:rPr>
        <w:t>
      1.4. Наименование получателя</w:t>
      </w:r>
    </w:p>
    <w:bookmarkEnd w:id="74"/>
    <w:bookmarkStart w:name="z120" w:id="75"/>
    <w:p>
      <w:pPr>
        <w:spacing w:after="0"/>
        <w:ind w:left="0"/>
        <w:jc w:val="both"/>
      </w:pPr>
      <w:r>
        <w:rPr>
          <w:rFonts w:ascii="Times New Roman"/>
          <w:b w:val="false"/>
          <w:i w:val="false"/>
          <w:color w:val="000000"/>
          <w:sz w:val="28"/>
        </w:rPr>
        <w:t>
      2. Страна получателя</w:t>
      </w:r>
    </w:p>
    <w:bookmarkEnd w:id="75"/>
    <w:bookmarkStart w:name="z121" w:id="76"/>
    <w:p>
      <w:pPr>
        <w:spacing w:after="0"/>
        <w:ind w:left="0"/>
        <w:jc w:val="both"/>
      </w:pPr>
      <w:r>
        <w:rPr>
          <w:rFonts w:ascii="Times New Roman"/>
          <w:b w:val="false"/>
          <w:i w:val="false"/>
          <w:color w:val="000000"/>
          <w:sz w:val="28"/>
        </w:rPr>
        <w:t>
      3. Дата и номер первичного документа – №___ от_______</w:t>
      </w:r>
    </w:p>
    <w:bookmarkEnd w:id="76"/>
    <w:bookmarkStart w:name="z122" w:id="77"/>
    <w:p>
      <w:pPr>
        <w:spacing w:after="0"/>
        <w:ind w:left="0"/>
        <w:jc w:val="both"/>
      </w:pPr>
      <w:r>
        <w:rPr>
          <w:rFonts w:ascii="Times New Roman"/>
          <w:b w:val="false"/>
          <w:i w:val="false"/>
          <w:color w:val="000000"/>
          <w:sz w:val="28"/>
        </w:rPr>
        <w:t>
      4. Дата фактической отгрузки</w:t>
      </w:r>
    </w:p>
    <w:bookmarkEnd w:id="77"/>
    <w:bookmarkStart w:name="z123" w:id="78"/>
    <w:p>
      <w:pPr>
        <w:spacing w:after="0"/>
        <w:ind w:left="0"/>
        <w:jc w:val="both"/>
      </w:pPr>
      <w:r>
        <w:rPr>
          <w:rFonts w:ascii="Times New Roman"/>
          <w:b w:val="false"/>
          <w:i w:val="false"/>
          <w:color w:val="000000"/>
          <w:sz w:val="28"/>
        </w:rPr>
        <w:t>
      5. Информация о товарах:</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 w:id="79"/>
    <w:p>
      <w:pPr>
        <w:spacing w:after="0"/>
        <w:ind w:left="0"/>
        <w:jc w:val="both"/>
      </w:pPr>
      <w:r>
        <w:rPr>
          <w:rFonts w:ascii="Times New Roman"/>
          <w:b w:val="false"/>
          <w:i w:val="false"/>
          <w:color w:val="000000"/>
          <w:sz w:val="28"/>
        </w:rPr>
        <w:t>
      Документ подписан электронной цифровой подписью _____________</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