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3cd4" w14:textId="4fc3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инфраструктурного развития Республики Казахстан от 30 сентября 2020 года № 505 "Об утверждении Правил разработки, согласования и утверждения градостроительных проектов (генеральных планов населенных пунктов, проектов детальной планировки и проектов застройки)"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22 февраля 2024 года № 69. Зарегистрирован в Министерстве юстиции Республики Казахстан 22 февраля 2024 года № 34035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от 30 сентября 2020 года № 505 "Об утверждении Правил разработки, согласования и утверждения градостроительных проектов (генеральных планов населенных пунктов, проектов детальной планировки и проектов застройки)" (зарегистрирован в Реестре государственной регистрации нормативных правовых актов № 21342)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согласования и утверждения градостроительных проектов (генеральных планов населенных пунктов, проектов детальной планировки и проектов застройки),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разработки, согласования и утверждения градостроительных проектов (генеральных планов населенных пунктов, проектов детальной планировки и проектов застройки)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 (далее – Закон), иными нормативными правовыми актами и устанавливают порядок разработки, согласования и утверждения градостроительных проектов (генеральных планов населенных пунктов, проектов детальной планировки и проектов застройки).";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 Генеральный план разрабатывается с целью обеспечения комплексного подхода к планированию территорий населенного пункта. Границы зон различного функционального назначения определяются с учетом красных линий, естественных границ природных объектов и границ земельных участков.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Границами территории кварталов (микрорайона) являются красные линии магистралей общегородского, районного значений и жилых улиц, а также границы территорий иного функционального назначения и естественных рубежей природных объектов.";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"9-13. Для стадии генерального плана сельских населенных пунктов с численностью населения до пяти тысяч человек – схемы развития и застройки (упрощенный вариант генеральных планов малых населенных пунктов) предусматривается следующий состав проектных материалов: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схема положения населенного пункта в системе административного района в масштабе 1:10 000, 1:25 000;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схема землепользования, составленная с использованием материалов комплексной схемы градостроительного планирования территорий (проекта районной планировки) и проекта внутрихозяйственного землеустройства в масштабе 1:10 000, 1:25 000;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опорный план (план современного использования территории;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генеральный план (основной чертеж);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схема улично-дорожной сети и транспорта, вертикальной планировки и инженерной подготовки территории;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схема инженерного обеспечения;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схема охраны окружающей среды;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пояснительная записка с обоснованием принимаемых проектных решений.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технико-экономические показатели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"9-20. Утвержденные генеральные планы подлежат учету в государственном градостроительном кадастре в порядке, определяемом Правилами регистрации в базе данных государственного градостроительного кадастра градостроительных проектов, предпроектной и проектной (проектно-сметной) документации, а также объектов архитектурной, градостроительной и строительной деятельности,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регионального развития Республики Казахстан от 16 июня 2014 года № 172/ОД "Об утверждении правил регистрации в базе данных государственного градостроительного кадастра градостроительных проектов, предпроектной и проектной (проектно-сметной) документации, а также объектов архитектурной, градостроительной и строительной деятельности" (зарегистрирован в Реестре государственной регистрации нормативных правовых актов за № 9603).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Передаваемые заказчиком материалы в государственный градостроительный кадастр должны содержать графические материалы, выполненные в соответствии с классификатором Генерального плана, согласно приложению 9 настоящих Правил. Текстовые материалы содержат пояснительную записку, технико-экономические показатели и передаются в одном из общепринятых электронных форматов передачи, а также включает рекомендации по их применению в градостроительных информационных системах и кадастрах.";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34-2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34-3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"34-2. Общественные обсуждения проводятся посредством открытого собрания в следующих случаях: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принятии решения о разработке проекта генерального плана, ПДП и/или проекта застройки;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принятии решения о внесении изменений и дополнений в генеральный план, ПДП и проект застройки.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34-3. Для проведения общественных обсуждений Заказчик направляет письмо на проведение общественных обсуждений согласно приложению 6 к настоящим Правилам в МИО с приложением проекта генерального плана, ПДП и/или проекта застройки для новой застройки или предложения о внесении изменений и дополнений в действующий генеральный план, ПДП и/или проект застройки.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34-4. МИО в течение десяти календарных дней направляют ответ Заказчику по форме согласно приложению 7 к настоящим Правилам и размещают предоставленные Заказчиком проект генерального плана, ПДП и/или проект застройки для новой застройки или предложения о внесении изменений и дополнений в действующий генеральный план, ПДП и/или проект застройки для общественных обсуждений на Рубрике.";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пунктов,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детальной планировки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проектов застройки)";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пунктов,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детальной планировки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проектов застройки)";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пунктов,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детальной планировки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проектов застройки)";</w:t>
            </w:r>
          </w:p>
        </w:tc>
      </w:tr>
    </w:tbl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пунктов,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детальной планировки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проектов застройки)";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промышленности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 № 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пунктов,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детальной планировки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проектов застройки)</w:t>
            </w:r>
          </w:p>
        </w:tc>
      </w:tr>
    </w:tbl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 ПДП и проекта застройки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геометрического представления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зоны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зоны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pdpzonejil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Усадебной (коттеджного типа) с земельным участком при доме (квартире)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усадебной (коттеджного типа) застройки с земельным участком при доме (квартире)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 одноквартирными индивидуальными малоэтажными жилыми домами (1-3 этажей) с приусадебными земельными участками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застройки одноквартирными индивидуальными малоэтажными жилыми домами (1-3 этажей) с приусадебными земельными участками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Блокированной с земельным участком при квартире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блокированной застройки с земельным участком при квартире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Малоэтажной застройки (2-3 этажа) без участка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малоэтажной застройки (2-3 этажа) без участка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Блокированной высокоплотной застройки (2-3 этажа)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блокированной высокоплотной застройки (2-3 этажа)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Среднеэтажной 4-5 и 6* этажной застройки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среднеэтажной 4-5 и 6* этажной застройки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застройки многоэтажными жилыми домами (6-12 этажей)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застройки многоэтажными жилыми домами (6-12 этажей)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застройки повышенной этажности (выше 12 этажей)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застройки повышенной этажности (выше 12 этажей)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Общественно-деловая зона pdpzoneodz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учреждений и учреждений среднего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дошкольных учреждений и учреждений среднего образования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среднего профессионального и высшего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учреждений среднего профессионального и высшего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организации здравоохранения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соцобеспечения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учреждений соцобеспечения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культуры и искусства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учреждений культуры и искусства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санаторно- курортные, оздоровительные, отдыха и туризма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учреждений санаторно- курортные, оздоровительные, отдыха и туризма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Пожарные части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пожарных частей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**Прочие объекты социального и культурно-бытового обслуживания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**Территория прочих объектов социального и культурно-бытового обслуживания населения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Физкультурно-спортивных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физкультурно-спортивных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**Религиозные здания и сооружения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религиозных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**Предприятий торговли, общественного питания, бытового и коммунального обслуживания, гостиницы, деловые 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**Территория предприятий торговли, общественного питания, бытового и коммунального обслуживания, гостиницы, деловые центры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**Организации и учреждения управления, кредитно-финансовые учреждения, предприятия связи и пр.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**Территория организаций и учреждений управления, кредитно-финансовые учреждения, предприятия связи и 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производственной (промышленной) застройки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pdpzoneprom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Общественно-производственные территории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Общественно-производственные территории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предприятий I-V классов вредности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предприятий I-V классов вредности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Складская застройка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складской застройки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Коммунальная застройка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коммунальной застройки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транспортной инфраструктуры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pdpzonetransport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коммуникаций (улиц, дорог)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транспортных коммуникаций (улиц, дорог)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Искусственных сооружений на улицах и дорогах (развязок)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искусственных сооружений на улицах и дорогах (развязок)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хранения автомобильного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мест хранения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автосервиса (автозаправочная станция,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технического обслуживания, автомойки)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предприятий автосервиса (автозаправочная станция,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технического обслуживания, автомойки)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устройств городского пассажирского транспорта (станции метро, подстанции электрического транспорта, автостанции)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сооружений и устройств городского пассажирского транспорта (станции метро, подстанции электрического транспорта, автостанции)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Железные дороги, пути и линейные сооружения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железных дорог, путей и линейных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железнодорожного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сооружений железнодорожного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Застроек внешнего транспорта (автовокзалы, ж/д вокзалы, аэропорт, аэровокзал)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застроек внешнего транспорта (автовокзалы, ж/д вокзалы, аэропорт, аэровокзал)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инженерными коммуникациями pdpzoneeng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энергоснабжением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энергоснабжением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телефонизацией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телефонизацией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водоотведением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водоотведением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водоснабжением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водоснабжением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газоснабжением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газоснабжением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теплоснабжением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теплоснабжением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уличным освещением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уличным освещением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ливневой канализацией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ливневой канализацией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pdpzoneprotec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Рек, естественных и искусственных водоемов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рек, естественных и искусственных водоемов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истории; архитектуры и недвижимой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памятников истории, архитектуры и недвижимой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природы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памятников природы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сельскохозяйственного и лесохозяйственного знчения pdpzoneagricult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Теплиц, цветочного хозяйства и питомников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теплиц, цветочного хозяйства и питомников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лесного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Прочего сельскохозяйственного использования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прочего сельскохозяйственного использования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товарищества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садоводческие товарищества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растениеводства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животноводства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Рекреационные зоны pdpzonerec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Зелени общего пользования и зелени спецназначения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зелени общего пользования и зелени спецназначения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Кратковременного отдыха (парки, скверы)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парков, скверов и т.д. (зона кратковременного отдыха)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Длительного отдыха (санатории, курорты)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санаториев, курортов и т.д. (зона длительного отдыха)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Рек, водоемов, береговых полос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рек, водоемов, береговых полос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pdpzonerez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усадебной застройки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усадебной застройки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малоэтажной застройки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малоэтажной застройки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среднеэтажной застройки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среднеэтажной застройки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многоэтажной застройки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многоэтажной застройки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застройки повышенной этажности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застройки повышенной этажности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учреждений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учреждений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организации здравоохранения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учреждений обслуживания, в том числе общегородского 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учреждений обслуживания, в том числе общегородского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объектов коммерческого назначения (гостиницы, деловые центры, торговые центры)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объектов коммерческого назначения (гостиницы, деловые центры, торговые центры)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реконструкции, сноса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реконструкции, сноса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Неудобные и неиспользуемые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pdpzonennt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Неудобные и неиспользуемые территории, требующие проведения специальных инженерных мероприятий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Неудобные и неиспользуемые территории, требующие проведения специальных инженерных мероприятий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Заболоченные территории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Заболоченные территории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Карьеры, обрывы, карсты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карьеров, обрывов, карстов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режимных территорий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pdpzonerestrict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Оборонных объектов и территорий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оборонных объектов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Исправительно-трудовых учреждений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исправительно-трудовых учреждений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специального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pdpzonespec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кладбищ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 твердых бытовых отходов, предприятий по переработке ТБО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временного хранения твердых бытовых отходов, предприятий по переработке ТБО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Золоотвалов, отстойников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золоотвалов, отстойников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скотомогильников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Канализационных очистных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канализационных очистных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Санитарно-защитные зоны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pdpzonesan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Санитарно-защитные зоны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Санитарно-защитные зоны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pdpzonesub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земель сельскохозяйственного назначения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земель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Дачные и садоводческие территории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Дачные и садоводческие земли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рекультивации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Pdpzonerecult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рекультивации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рекультивации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*6-ти этажную застройку допускается считать зоной застройки средней этажности, в случаях, когда квартиры 6-го мансардного этажа являются вторыми уровнями квартир 5-ых этажей.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**объемно-планировочные решения объектов не должны превышать регламенты окружающей застройки по этажности и плотности застройки территории.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 населенного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pdpbuild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pdpbuild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Существующие здания и сооружения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Существующие здания и сооружения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Проектируемые здания и сооружения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Проектируемые здания и сооружения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коммуникации линейные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pdpenglin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энергоснабжения линейные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pdpengellin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энергоснабжения линейные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газоснабжения линейные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pdpenggaslin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газоснабжения линейные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водоснабжения линейные pdpengwodlin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водоснабжения линейные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водоотведения линейные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pdpengkanlin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водоотведения линейные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теплоснабжения линейные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pdpengteplin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теплоснабжения линейные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связи и телекоммуникаций линейные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pdpengtellin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связи и телекоммуникаций линейные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нефтепроводов линейные pdpengoillin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нефтепроводов линейные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ливневой канализации линейные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pdpenglivlin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ливневой канализации линейные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коммуникации полигональные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pdpengpol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энергоснабжения полигональные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pdpengelpol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энергоснабжения полигональные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газоснабжения полигональные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pdpenggaspol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газоснабжения полигональные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водоснабжения полигональные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pdpengwodpol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водоснабжения полигональные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водоотведения полигональные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pdpengkanpol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водоотведения полигональные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теплоснабжения полигональные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pdpengteppol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теплоснабжения полигональные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связи и телекоммуникаций полигональные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pdpengtelpol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связи и телекоммуникаций полигональные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нефтепроводов полигональные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pdpengoilpol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нефтепроводов полигональные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ливневой канализации полигональные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pdpenglivpol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ливневой канализации полигональные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градостроительного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pdpgr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населенного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pdpgrnp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Существующие границы населенного пункта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Существующие границы населенного пункта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границы населенного пункта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границы населенного пункта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ПДП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pdpgrpdp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ПДП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учетных кварталов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pdpgrmkr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учетных кварталов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Градостроительные регламенты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pdpreg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Красные линии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Pdpregredline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Edlinelin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Красные линии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Красные линии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Pdpregredline edlinepol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Красные линии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Желтые линии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pdpregyellowline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Желтые линии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pdpregwodpls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Шумозащитные охранные зоны от железной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Шумозащитные охранные зоны от железной дороги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Охранная зона взлета и посадки воздушных судов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Охранная зона взлета и посадки воздушных судов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pdpautotran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Мосты, путепроводы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pdpautotranbridg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Мосты, путепроводы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pdpautotranost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pdpautotranprc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и проезды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pdpautotranrdc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и проезды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Осевые линии дорог и улиц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pdpautotranstreet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Осевые линии дорог и улиц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Развязки в разных уровнях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Развязки в разных уровнях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Транспортно-пересадочные узлы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Транспортно-пересадочные узлы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pdprrstran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Железные дороги, пути и линейные сооружения pdprrstranlin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Железные дороги, пути и линейные сооружения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вокзалы, станции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вокзалы, станции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pdpairtr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78010001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Взлетно-посадочная полоса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78020001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Взлетно-посадочная полоса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pdpwatertr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Причалы, пирсы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79010001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Причалы, пирсы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pdpblag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Рекламно-информационный объект (билборд)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pdpblagbillboard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Рекламно-информационный объект (билборд)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игровые площадки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pdpblagchildpl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игровые площадки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для сушки белья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pdpblagdryerpl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для сушки белья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Мусорные контейнерные площадки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pdpblagdumppl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Мусорные контейнерные площадки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Мусорные участки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pdpblagdumpuch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Мусорные участки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pdpblagfontpol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pdpblagparking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Паркинг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площадка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pdpblagsportpl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площадка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Эстакадные сооружения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pdpblagstockad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Эстакадные сооружения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Тротуары, брусчатка, пешеходные дорожки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pdpblagtrotuar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Тротуары, брусчатка, пешеходные дорожки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озеленение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pdpblagzelen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озеленение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pdpblagogr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архитектурные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pdpblagmaf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архитектурные формы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Набережные, пляж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Набережные, пляж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Социально-культурные объекты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pdpscsc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объекты, имеющие социально-культурную значимость (исторические стены, валы, тропы, дороги)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pdpscsclin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объекты, имеющие социально-культурную значимость (исторические стены, валы, тропы, дороги)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Культурные, религиозные объекты (монументы, памятники, городища, места археологических раскопок, исторические площади и т.д.)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pdpscscpol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Культурные, религиозные объекты (монументы, памятники, городища, места археологических раскопок, исторические площади и т.д.)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Гидрография и гидротехнические сооружения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pdpgs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гидрографии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Pdpgshdrpol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Гидротехнические объекты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pdpgshdtpol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определено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определено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Канавы сухие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Канавы сухие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Моря и океаны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Моря и океаны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пересыхающие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пересыхающие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 ручьи с постоянной береговой линией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 ручьи с постоянной береговой линией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 ручьи пересыхающие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 ручьи пересыхающие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 ручьи с неопределенной береговой линией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 ручьи с неопределенной береговой линией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Подземные, пропадающие участки рек, ручьев, озер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Подземные, пропадающие участки рек, ручьев, озер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разливов крупных рек, озер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разливов крупных рек, озер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Пруды пересыхающие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Пруды пересыхающие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определено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 и др. сооружения для сбора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 и др. сооружения для сбора воды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Пересыхающие водохранилища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Пересыхающие водохранилища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Водохранилища, загрязненные отходами промышленных предприятий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Водохранилища, загрязненные отходами промышленных предприятий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 и канавы наземные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 и канавы наземные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 наземные бетонированные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 наземные бетонированные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малые стационарные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малые стационарные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Насосные станции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Насосные 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Водокачки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Водокачки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 и канавы подземные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 и канавы подземные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быстротока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быстротока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перепада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перепада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Будки водозаборные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Будки водозаборные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шлюзов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шлюзов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детальной планировки и проект застройки (pdp)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pdpzone – ФУНКЦИОНАЛЬНЫЕ ЗОНЫ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1.1pdpzonejil – Жилые зоны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pdpzoneodz - Общественно-деловые зоны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 pdpzoneprom - Промышленные (производственные) зоны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 pdpzonetransport - Зоны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 pdpzoneeng - Зоны обеспеченности инженерными коммуникациями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 pdpzoneprotect - Зоны охраняемых территорий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 pdpzoneagricult - Зоны сельскохозяйственного и лесохозяйственного использования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 pdpzonerec - Рекреационные зоны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 pdpzonerez - Зоны резервных территорий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 pdpzonennt - Неудобные и неиспользуемые территории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 pdpzonerestrict - Зоны режимных территорий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 pdpzonespec - Зоны специального назначения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 pdpzonesan - Санитарно-защитные зоны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 pdpzonesub - Пригородная зона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 pdpzonerecult - Земли рекультивации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pdpbuild – ЗДАНИЯ И СООРУЖЕНИЯ НАСЕЛЕННОГО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pdpbuild - Здания и сооружения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floor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status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pdp engl in – ИНЖЕНЕРНЫЕ КОММУНИКАЦИИ ЛИНЕЙНЫЕ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pdpengellin - Объекты энергоснабжения линейные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voltage_f64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amount_pr_f64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проводов/кабелей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pdpenggaslin - Объекты газоснабжения линейные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material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diametr_f64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трубы,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pdpengwodlin - Объекты водоснабжения линейные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material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diametr_f64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трубы,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 pdpengkanlin - Объекты водоотведения линейные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material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diametr_f64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трубы,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 pdpengteplin - Объекты теплоснабжения линейные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material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diametr_f64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трубы,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 pdpengtellin - Объекты теплоснабжения линейные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 pdpengoillin - Объекты нефтепроводов линейные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material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diametr_f64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трубы,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 pdpenglivlin - Объекты ливневой канализации линейные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material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diametr_f64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трубы,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pdp enpd pol – ИНЖЕНЕРНЫЕ КОММУНИКАЦИИ ПОЛИГОНАЛЬНЫЕ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pdpengelpol - Объекты энергоснабжения полигональные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actual_power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мощность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tp_number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подстанции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 pdpenggaspol - Объекты газоснабжения полигональные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 pdpengwodpol - Объекты водоснабжения полигональные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 pdpengkanpol - Объекты водоотведения полигональные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 pdpengteppol - Объекты теплоснабжения полигональные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 pdpengtelpol - Объекты связи и телекоммуникаций полигональные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 pdpengoilpol - Объекты нефтепроводов полигональные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 pdpenglivpol - Объекты ливневой канализации полигональные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pdpgr – ГРАНИЦЫ ГРАДОСТРОИТЕЛЬНОГО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 pdpgrnp - Границы населенного пункта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oblast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name_np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confirm_info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утверждении генерального плана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 pdpgrpdp - Граница ПДП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oblast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name_np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ПДП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 pdpgrmkr - Границы учетных кварталов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oblast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name_np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учетного квартала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pdpreg – ГРАДОСТРОИТЕЛЬНЫЕ РЕГЛАМЕНТЫ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 pdpregredline - Красные линии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number_post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постановления утверждения ГП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approved_date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entry_date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num_data_regist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регистрации "локальных линий"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 pdpregredlinepol - Красные линии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number_post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постановления утверждения ГП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approved_date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entry_date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num_data_regist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регистрации "локальных линий"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 pdpregyellowline - Желтые линии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number_post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постановления утверждения ГП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approved_date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entry_date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num_data_regist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регистрации "локальных линий"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 pdpregwodpls - Водоохранные полосы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width_f64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pdp auto tran – 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 pdpautotranbridg - Мосты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 pdpautotranost - Остановки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 pdpautotranprc - Парковки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 pdpautotranrdc - Дороги и проезды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 pdpautotranstreet - Осевые линии дорог и улиц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street_name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pdp rrst ran – ЖЕЛЕЗНОДОРОЖНЫЙ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 pdprrstranlin - Железные дороги, пути и линейные сооружения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pdpblag – БЛАГОУСТРОЙСТВО НАСЕЛЕННОГО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 pdpblagbillboard - Рекламно-информационный объект (билборд)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 pdpblagchildpl - Детские игровые площадки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 pdpblagdryerpl - Площадка для сушки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 pdpblagdumppl - Мусорные контейнерные площадки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 pdpblagdumpuch - Мусорные участки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 pdpblagfontpol - Фонтаны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 pdpblagparking - Паркинг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 pdpblagsportpl - Спортивная площадка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 pdpblagstockad - Эстакадные сооружения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9.10 pdpblagtrotuar - Тротуары, брусчатка, пешеходные дорожки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9.11 pdpblagzelen - Городское озеленение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9.12 pdpblagogr - Ограждения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9.13 pdpblagmaf - Малые архитектурные формы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 pdpscscpol - Культурные, религиозные объекты (монументы, памятники, городища, места археологических раскопок, исторические площади и т.д.)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pdpgs – ГИДРОГРАФИЯ И ГИДРОТЕХНИЧЕСКИЕ СООРУЖЕНИЯ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 pdpgshdrpol - Объекты гидрографии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 pdpgshdtpol - Гидротехнические объекты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пунктов,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детальной планировки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проектов застройки)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Рубрика "Общественные обсуждения"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о проведении общественных обсуждений содержит следующую информацию: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проекта генерального плана населенных пунктов, с указанием части населенного пункта, где будет разработан проект, детальной планировки и проект застройки.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место, дата и время начала проведения общественных обсуждений. Срок проведения открытого собрания может быть продлен до пяти последовательных рабочих дней по решению участников общественных обсуждений;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реквизиты и контактные данные Заказчика;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электронный адрес и номер (-а) телефона, по которым можно получить дополнительную информацию о намечаемой деятельности, проведении общественных обсуждений, а также запросить копии документов, относящихся к намечаемой деятельности;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электронный адрес и номер(-а) телефона, по которым можно получить дополнительную информацию о проведении общественных слушаний, а также запросить копии документов, относящихся к намечаемой деятельности;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подтверждающий документ о своевременном размещении объявления о проведении общественных обсуждений в периодическом печатном издании (газета);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подтверждающий документ о своевременном размещении объявления о проведении общественных обсуждений не менее чем в одном теле- или радиоканале;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фото объявлений о проведении общественных обсуждений посредством открытых собраний, размещенных в местах, доступных для общественности, с угловым электронным штампом времени съемки.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пунктов,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детальной планировки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проектов застройки)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Письмо на проведение общественных обсуждений</w:t>
      </w:r>
    </w:p>
    <w:bookmarkEnd w:id="44"/>
    <w:p>
      <w:pPr>
        <w:spacing w:after="0"/>
        <w:ind w:left="0"/>
        <w:jc w:val="both"/>
      </w:pPr>
      <w:bookmarkStart w:name="z71" w:id="4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(регистрационные данные письма, исходящий номер,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"Прошу Вас организовать проведение общественных обсуждений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Предоставляем перечень населенного пункта, территории населенного пункта,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территорию которых запланирована разработка (по внесению изменений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дополнений) генерального плана, проекта детальной планировки и/или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застройки, и на территории населенного пункта, которых необходимо провести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общественные обсуждений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Предмет общественных обсуждений: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предмет общественных обсуждений содержит точное наименование,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осуществления, срок намечаемой деятельности и наименование Заказчика)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Просим также подтвердить наличие технической возможности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видеоконференцсвязи в ходе проведения общественных обсуждений.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Просим обеспечить регистрацию участников общественных обсуждений и видео-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аудиозапись общественных обсуждений".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наличии), должность,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представителем которой является, подпись, контактные данные инициатора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общественных обсуждений)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пунктов,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детальной планировки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проектов застройки)</w:t>
            </w:r>
          </w:p>
        </w:tc>
      </w:tr>
    </w:tbl>
    <w:bookmarkStart w:name="z7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 Генерального плана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геометрического представления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зоны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gpzone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зоны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gpzonejil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Усадебной застройки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(коттеджного типа) с земельным участком при доме (квартире)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усадебной застройки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(коттеджного типа) с земельным участком при доме (квартире)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 одноквартирными индивидуальными малоэтажными жилыми домами (1-3 этажей) с приусадебными земельными участками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застройки одноквартирными индивидуальными малоэтажными жилыми домами (1-3 этажей) с приусадебными земельными участками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Блокированной с земельным участком при квартире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блокированной застройки с земельным участком при квартире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Малоэтажной застройки (2-3 этажа) без участка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малоэтажной застройки (2-3 этажа) без участка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Блокированной высокоплотной застройки (2-3 этажа)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блокированной высокоплотной застройки (2-3 этажа)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Среднеэтажной 4-5 и 6* этажной застройки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среднеэтажной 4-5 и 6* этажной застройки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Многоэтажной застройки (6-12 этажей)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многоэтажной застройки (6-12 этажей)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застройки повышенной этажности (выше 12 этажей)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застройки повышенной этажности (выше 12 этажей)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Общественно-деловые зоны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gpzoneodz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учреждений и учреждений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дошкольных учреждений и учреждений среднего образования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среднего профессионального и высшего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учреждений среднего профессионального и высшего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 и соцобеспечения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организации здравоохранения и соцобеспечения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культуры и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учреждений культуры и искусства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**Прочие учреждения и предприятия обслуживания в том числе общегородского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учреждений и предприятий обслуживания в том числе общегородского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санаторно- курортные, оздоровительные, отдыха и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учреждений санаторно- курортные, оздоровительные, отдыха и туризма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Пожарные части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пожарных частей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Физкультурно-спортивных сооружений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физкультурно-спортивных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Религиозные здания и сооружения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религиозных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**Предприятий торговли, общественного питания, бытового и коммунального обслуживания, гостиницы, деловые центры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**Территория предприятий торговли, общественного питания, бытового и коммунального обслуживания, гостиницы, деловые центры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**Организации и учреждения управления, кредитно-финансовые учреждения, предприятия связи и пр.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**Территория организаций и учреждений управления, кредитно-финансовые учреждения, предприятия связи и 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(производственные) зоны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gpzoneprom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застройки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промышленной застройки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Коммунально-складской застройки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коммунально-складской застройки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транспортной инфраструктуры gpzonetransport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автомобильных дорог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сооружений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автосервиса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предприятий автосервиса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устройств городского пассажирского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сооружений и устройств городского пассажирского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Железные дороги и сооружения железнодорожного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железных дорог и сооружений железнодорожного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Застроек внешнего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застроек внешнего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обеспеченности инженерными коммуникациями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gpzoneeng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энергоснабжением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энергоснабжением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телефонизацией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телефонизацией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водоотведением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водоотведением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водоснабжением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водоснабжением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газоснабжением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газоснабжением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теплоснабжением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теплоснабжением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уличным освещением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уличным освещением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ливневой канализацией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ливневой канализацией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охраняемых территорий gpzoneprotect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Рек, естественных и искусственных водоемов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рек, естественных и искусственных водоемов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истории, архитектуры и недвижимой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памятников истории, архитектуры и недвижимой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природы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памятников природы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сельскохозяйственного и лесохозяйственного использования gpzoneagricult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Теплиц, цветочного хозяйства и питомников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теплиц, цветочного хозяйства и питомников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лесного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Прочего сельскохозяйственного использования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прочего сельскохозяйственного использования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товарищества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садоводческие товарищества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растениеводства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растениеводства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животноводства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животноводства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Рекреационные зоны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gpzonerec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Зелени общего пользования и зелени спецназначения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зелени общего пользования и зелени спецназначения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Кратковременного отдыха (парки, скверы)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парков, скверов и т.д. (зона кратковременного отдыха)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Длительного отдыха (санатории, курорты)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санаториев, курортов и т.д. (зона длительного отдыха)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Рек, водоемов, береговых полос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рек, водоемов, береговых полос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резервных территорий gpzonerez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усадебной застройки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усадебной застройки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малоэтажной застройки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малоэтажной застройки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среднеэтажной застройки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среднеэтажной застройки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многоэтажной застройки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многоэтажной застройки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застройки повышенной этажности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застройки повышенной этажности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учреждений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учреждений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организации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организации здравоохранения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учреждений обслуживания, в том числе общегородского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учреждений обслуживания, в том числе общегородского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объектов коммерческого назначения (гостиницы, деловые центры, торговые центры)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 для объектов коммерческого назначения (гостиницы, деловые центры, торговые центры)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реконструкции, сноса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реконструкции, сноса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Неудобные и неиспользуемые территории gpzonennt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Неудобные и неиспользуемые территории, требующие проведения специальных инженерных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Неудобные и неиспользуемые территории, требующие проведения специальных инженерных мероприятий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Заболоченные территории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Заболоченные территории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Карьеры, обрывы, карсты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карьеров, обрывов, карстов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режимных территорий gpzonerestrict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Оборонных объектов и территорий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оборонных объектов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Исправительно-трудовых учреждений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исправительно-трудовых учреждений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специального назначения gpzonespec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кладбищ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 твердых бытовых отходов, предприятий по переработке ТБО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временного хранения твердых бытовых отходов, предприятий по переработке ТБО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Золоотвалов, отстойников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золоотвалов, отстойников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скотомогильников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Канализационных очистных сооружений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канализационных очистных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Санитарно-защитные зоны gpzonesan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Санитарно-защитные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Санитарно-защитные зоны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Пригородная зона gpzonesub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земель сельскохозяйственного назначения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земель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Дачные и садоводческие территории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Дачные и садоводческие территории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рекультивации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gpzonerecult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рекультивации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рекультивации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*6-ти этажную застройку допускается считать зоной застройки средней этажности, в случаях, когда квартиры 6-го мансардного этажа являются вторыми уровнями квартир 5-ых этажей.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**объемно-планировочные решения объектов не должны превышать регламенты окружающей застройки по этажности и плотности застройки территории.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 населенного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gpbuild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gpbuild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Существующие здания и сооружения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Существующие здания и сооружения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Проектируемые здания и сооружения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Проектируемые здания и сооружения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коммуникации линейные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gpenglin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энергоснабжения линейные gpengellin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энергоснабжения линейные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газоснабжения линейные gpenggaslin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газоснабжения линейные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водоснабжения линейные gpengwodlin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водоснабжения линейные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водоотведения линейные gpengkanlin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водоотведения линейные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теплоснабжения линейные gpengteplin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теплоснабжения линейные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связи и телекоммуникаций линейные gpengtellin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связи и телекоммуникаций линейные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нефтепроводов линейные gpengoillin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нефтепроводов линейные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ливневой канализации линейные gpenglivlin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ливневой канализации линейные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коммуникации полигональные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gpengpol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энергоснабжения полигональные gpengelpol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энергоснабжения полигональные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газоснабжения полигональные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gpenggaspol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газоснабжения полигональные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водоснабжения полигональные gpengwodpol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водоснабжения полигональные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водоотведения полигональные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33120000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водоотведения полигональные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gpengkanpol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теплоснабжения полигональные gpengteppol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теплоснабжения полигональные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связи и телекоммуникаций полигональные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33140000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связи и телекоммуникаций полигональные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gpengtelpol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нефтепроводов полигональные gpengoilpol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нефтепроводов полигональные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ливневой канализации полигональные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33160000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ливневой канализации полигональные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gpenglivpol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градостроительного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gpgr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населенного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gpgrnp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Существующие границы населенного пункта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Существующие границы населенного пункта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границы населенного пункта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границы населенного пункта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ПДП gpgrpdp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ПДП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учетных кварталов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gpgrmkr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учетных кварталов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Градостроительные регламенты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gpreg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Красные линии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gpregredlinelin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Красные линии линейные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Красные линии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pdpregredlinepol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Красные линии полигональные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Желтые линии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gpregyellowline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Желтые линии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gpregwodpls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Шумозащитные охранные зоны от железной дороги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Шумозащитные охранные зоны от железной дороги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Охранная зона взлета и посадки воздушных судов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Охранная зона взлета и посадки воздушных судов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gpautotran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Мосты, путепроводы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gpautotranbridg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Мосты, путепроводы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gpautotranost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gpautotranprc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и проезды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gpautotranrdc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и проезды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Осевые линии дорог и улиц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gpautotranstreet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Осевые линии дорог и улиц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Развязки в разных уровнях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66060001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Развязки в разных уровнях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Транспортно-пересадочные узлы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66070001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Транспортно-пересадочные узлы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66080001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gprrstran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Железные дороги, пути и линейные сооружения gprrstranlin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Железные дороги, пути и линейные сооружения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вокзалы, станции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вокзалы, станции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gpairtr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78010000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Взлетно-посадочная полоса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78020000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Взлетно-посадочная полоса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gpwatertr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Причалы, пирсы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Причалы, пирсы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gpblag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Рекламно-информационный объект (билборд) gpblagbillboard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Рекламно-информационный объект (билборд)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игровые площадки gpblagchildpl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игровые площадки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для сушки белья gpblagdryerpl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для сушки белья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Мусорные контейнерные площадки gpblagdumppl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Мусорные контейнерные площадки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Мусорные участки gpblagdumpuch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Мусорные участки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Фонтаны gpblagfontpol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Паркинг gpblagparking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Паркинг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площадка gpblagsportpl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площадка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Эстакадные сооружения gpblagstockad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Эстакадные сооружения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Тротуары, брусчатка, пешеходные дорожки gpblagtrotuar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Тротуары, брусчатка, пешеходные дорожки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озеленение gpblagzelen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озеленение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gpblagogr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Набережные, пляж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Набережные, пляж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Социально-культурные объекты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gpscsc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объекты, имеющие социально-культурную значимость (исторические стены, валы, тропы, дороги)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gpscsclin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объекты, имеющие социально-культурную значимость (исторические стены, валы, тропы, дороги)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Культурные, религиозные объекты (монументы, памятники, городища, места археологических раскопок, исторические площади и т.д.)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gpscscpol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Культурные, религиозные объекты (монументы, памятники, городища, места археологических раскопок, исторические площади и т.д.)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Гидрография и гидротехнические сооружения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gpgs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гидрографии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gpgshdrpol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определено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определено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Канавы сухие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Канавы сухие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Моря и океаны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Моря и океаны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пересыхающие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пересыхающие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 ручьи с постоянной береговой линией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 ручьи с постоянной береговой линией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 ручьи пересыхающие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 ручьи пересыхающие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 ручьи с неопределенной береговой линией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 ручьи с неопределенной береговой линией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Подземные, пропадающие участки рек, ручьев, озер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Подземные, пропадающие участки рек, ручьев, озер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разливов крупных рек, озер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разливов крупных рек, озер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Пруды пересыхающие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Пруды пересыхающие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Гидротехнические объекты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gpgshdtpol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определено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определено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Гидрография и гидротехнические сооружения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gpgs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 и др. сооружения для сбора воды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 и др. сооружения для сбора воды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Пересыхающие водохранилища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Пересыхающие водохранилища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Водохранилища, загрязненные отходами промышленных предприятий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Водохранилища, загрязненные отходами промышленных предприятий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 и канавы наземные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 и канавы наземные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 наземные бетонированные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 наземные бетонированные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малые стационарные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малые стационарные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Насосные станции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Насосные 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Водокачки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Водокачки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 и канавы подземные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 и канавы подземные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быстротока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быстротока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перепада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перепада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Будки водозаборные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Будки водозаборные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шлюзов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шлюзов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план (gp)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gpzone – ФУНКЦИОНАЛЬНЫЕ ЗОНЫ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gpzonejil - Жилые зоны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gpzoneodz - Общественно-деловые зоны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 gpzoneprom - Промышленные (производственные) зоны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 gpzonetransport - Зоны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 gpzoneeng - Зоны обеспеченности инженерными коммуникациями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 gpzoneprotect - Зоны охраняемых территорий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 gpzoneagricult - Зоны сельскохозяйственного и лесохозяйственного использования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 gpzonerec - Рекреационные зоны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 gpzonerez - Зоны резервных территорий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 gpzonennt - Неудобные и неиспользуемые территории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 gpzonerestrict - Зоны режимных территорий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 gpzonespec - Зоны специального назначения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 gpzonesan - Санитарно-защитные зоны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 gpzonesub - Пригородная зона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 gpzonerecult - Земли рекультивации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gpbuild – ЗДАНИЯ И СООРУЖЕНИЯ НАСЕЛЕННОГО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gpbuild - Здания и сооружения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floor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status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gpenglin – ИНЖЕНЕРНЫЕ КОММУНИКАЦИИ ЛИНЕЙНЫЕ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gpengellin - Объекты энергоснабжения линейные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voltage_f64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amount_pr_f64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проводов/кабелей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gpenggaslin - Объекты газоснабжения линейные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material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diametr_f64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трубы,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gpengwodlin - Объекты водоснабжения линейные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material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diametr_f64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трубы,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 gpengkanlin - Объекты водоотведения линейные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material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diametr_f64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трубы,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 gpengteplin - Объекты теплоснабжения линейные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material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diametr_f64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трубы,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 gpengtellin - Объекты теплоснабжения линейные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 gpengoillin - Объекты нефтепроводов линейные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material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diametr_f64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трубы,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 gpenglivlin - Объекты ливневой канализации линейные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material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diametr_f64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трубы,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gpengpol – ИНЖЕНЕРНЫЕ КОММУНИКАЦИИ ПОЛИГОНАЛЬНЫЕ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gpengelpol - Объекты энергоснабжения полигональные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actual_power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мощность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tp_number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подстанции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 gpenggaspol - Объекты газоснабжения полигональные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 gpengwodpol - Объекты водоснабжения полигональные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 gpengkanpol - Объекты водоотведения полигональные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 gpengteppol - Объекты теплоснабжения полигональные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 gpengtelpol - Объекты связи и телекоммуникаций полигональные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 gpengoilpol - Объекты нефтепроводов полигональные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 gpenglivpol - Объекты ливневой канализации полигональные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gpgr – ГРАНИЦЫ ГРАДОСТРОИТЕЛЬНОГО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 gpgrnp - Границы населенного пункта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oblast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name_np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confirm_info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утверждении ГП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 gpgrpdp - Граница ПДП (При ГП совмещенном с ПДП)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oblast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name_np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ПДП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 gpgrmkr - Границы учетных кварталов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oblast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name_np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mkr_name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учетного квартала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gpreg – ГРАДОСТРОИТЕЛЬНЫЕ РЕГЛАМЕНТЫ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 gpregredline - Красные линии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number_post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постановления утверждения ГП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approved_date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entry_date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num_data_regist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регистрации "локальных линий"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 gpregredlinepol - Красные линии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number_post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постановления утверждения ГП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approved_date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entry_date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num_data_regist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регистрации "локальных линий"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 gpregyellowline - Желтые линии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number_post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постановления утверждения ГП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approved_date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entry_date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num_data_regist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регистрации "локальных линий"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 gpregwodpls - Водоохранные полосы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width_f64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gpautotran – 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 gpautotranbridg - Мосты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 gpautotranost - Остановки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 gpautotranprc - Парковки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 gpautotranrdc - Дороги и проезды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 gpautotranstreet - Осевые линии дорог и улиц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street_name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gprrstran – ЖЕЛЕЗНОДОРОЖНЫЙ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 gprrstranlin - Железные дороги, пути и линейные сооружения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gpblag – БЛАГОУСТРОЙСТВО НАСЕЛЕННОГО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 gpblagbillboard - Рекламно-информационный объект (билборд)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 gpblagchildpl - Детские игровые площадки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 gpblagdryerpl - Площадка для сушки белья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 gpblagdumppl - Мусорные контейнерные площадки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 gpblagdumpuch - Мусорные участки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 gpblagfontpol - Фонтаны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 gpblagparking - Паркинг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 gpblagsportpl - Спортивная площадка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 gpblagstockad - Эстакадные сооружения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9.10 gpblagtrotuar - Тротуары, брусчатка, пешеходные дорожки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9.11 gpblagzelen - Городское озеленение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9.12 gpblagogr - Ограждения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gpscsc – СОЦИАЛЬНО-КУЛЬТУРНЫЕ ОБЪЕКТЫ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 gpscsclin - Линейные объекты, имеющие социально-культурную значимость (исторические стены, валы, тропы, дороги)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 gpscscpol - Культурные, религиозные объекты (монументы, памятники, городища, места археологических раскопок, исторические площади и т.д.)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gpgs – ГИДРОГРАФИЯ И ГИДРОТЕХНИЧЕСКИЕ СООРУЖЕНИЯ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 gpgshdrpol - Объекты гидрографии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 gpgshdtpol - Гидротехнические объекты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с портала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источник информации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