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3a757" w14:textId="8a3a7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26 января 2022 года № 28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формирования и хранения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22 февраля 2024 года № 65. Зарегистрирован в Министерстве юстиции Республики Казахстан 23 февраля 2024 года № 34047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26 января 2022 года № 28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сфере формирования и хранения государственного материального резерва" (зарегистрирован в Реестре государственной регистрации нормативных правовых актов за № 26675)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сфере формирования и хранения государственного материального резерва,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охраняемые объекты – здания, строения и сооружения, предназначенные для пребывания охраняемых лиц, иные здания, строения и сооружения, охраняемые Службой государственной охраны Республики Казахстан, а также прилегающие к ним территория и акватория;";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Паспорт антитеррористической защищенности объекта (далее – паспорт) составляется согласно типовому паспорту антитеррористической защищенности объектов, уязвимых в террористическом отношении, утвержденному совместным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14 июня 2023 года № 481 и Председателя Комитета национальной безопасности Республики Казахстан от 26 июня 2023 года № 51/қе (зарегистрирован в Реестре государственной регистрации нормативных правовых актов за № 32950), в трех экземплярах с одновременной разработкой электронного варианта.".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Министерства по чрезвычайным ситуациям Республики Казахстан в установленном законодательством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чрезвычайным ситуациям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Ч. Аринов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9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