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c59f" w14:textId="52fc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торговли и интеграции Республики Казахстан от 1 июля 2021 года № 440-НҚ "Об утверждении разрешительных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Правил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23 февраля 2024 года № 111-НҚ. Зарегистрирован в Министерстве юстиции Республики Казахстан 26 февраля 2024 года № 34052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 июля 2021 года № 440-НҚ "Об утверждении разрешительных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Правил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 (зарегистрирован в Реестре государственной регистрации нормативных правовых актов под № 23412) следующие изменения и дополнение: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экспертам-аудиторам по определению страны происхождения товара, статуса товара Евразийского экономического союза или иностранного товара и перечень документов, подтверждающих соответствие им,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аттестации уполномоченным органом в области регулирования торговой деятельности (далее – уполномоченный орган) создается комиссия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 (далее – комиссия).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Число членов комиссии составляет нечетное число, не менее чем из пяти человек. В состав комиссии включаются представители услугодателя, уполномоченной организации на выдачу сертификата о происхождении товара и эксперт-аудитор по определению страны происхождения товара, статуса товара Евразийского экономического союза или иностранного товара.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должностное лицо не ниже заместителя первого руководителя уполномоченного органа, либо лица, исполняющего обязанности первого руководителя или его заместителя назначается и переназначается первым руководителем уполномоченного органа сроком на один год.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деятельности комиссии услугодателем из числа сотрудников уполномоченного органа назначается секретарь комиссии. Секретарь комиссии формирует повестку дня заседания комиссии и оформляет протокол заседания. Состав комиссии и секретарь комиссии оформляется решением услугодателя.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аттестата эксперта-аудитора по определению страны происхождения товара, статуса товара Евразийского экономического союза или иностранного товара физическое лицо, претендующее в эксперты-аудиторы (далее – услугополучатель), направляет услугодателю посредством портала следующие документы: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сведений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товара, утвержденная приложением к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 и перечню документов, подтверждающих соответствие им;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согласно приложению 1 к настоящим Правилам;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документа, подтверждающего стаж работы услугополучателя в соответствии с подпунктами 6) и 7)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Кодекс);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 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отчетам о прохождении стажировки прилагаются копии актов экспертиз о происхождении товара для внутреннего обращения по форме, утверждаемой уполномоченным органом в соответствии с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регулировании торговой деятельности (далее – акты экспертиз).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продления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товара, ранее аттестованный эксперт-аудитор, за исключением экспертов-аудиторов, лишенных аттестатов или сроки действия аттестатов, которых приостановлены или истекли, не ранее чем за 30 (тридцать) календарных дней до окончания срока аттестата, направляет услугодателю посредством портала следующие документы: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 физического лица, подающего на продление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документа, подтверждающего трудовую деятельность работника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отчета о деятельности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копий актов экспертиз.";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 в приложении 6 к настоящим Правилам.";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Основанием для выдачи аттестата, продления действия аттестата либо мотивированного ответа об отказе в оказании государственной услуги является решение комиссии.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в день проведения аттестации.";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соответствии с пунктом 2 статьи 19-1 Закона основаниями для отказа в оказании государственной услуги являются: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18-5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регулировании торговой деятельности, настоящих Правил, также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товара, утвержденных согласно приложению 1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В случае получения отказа в оказании государственной услуги услугополучатель может обратиться повторно в порядке, установленным в пунктах 6 и 7 настоящих Правил.";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отчета указывают: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дату(ы) прохождения стажировки, наименование и адрес организации, в которой проходилась стажировка;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соответствии, с какими документами, определяющими правила и процедуры, проводились работы;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проведения экспертизы происхождения товара, с указанием документов, на основании которых принималось решение о выдаче акта экспертизы.";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111-НҚ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2021 года № 440-НҚ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экспертам-аудиторам по определению страны происхождения товара, статуса товара Евразийского экономического союза или иностранного товара и перечень документов, подтверждающих соответствие им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подтверждающих соответствия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послевузовского образования по одной из следующих специальностей: технические науки и технологии, естественные науки, математика и статистика (биологические и смежные науки, физические науки), инженерные, обрабатывающие и строительные отрасли; информационно-коммуникационные технологии, если образование не соответствует наличие стажа работы не менее пяти лет в качестве эксперта-аудитора по заявляемому направлению аттестации.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 согласно приложению к настоящим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 и перечню документов, подтверждающих соответствие им (далее – Форма сведений).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 не менее двух лет, из которых один год по специальности технические науки и технологии, естественные науки, математика и статистика (биологические и смежные науки, физические науки), инженерные, обрабатывающие и строительные отрасли, информационно-коммуникационные технологии или в уполномоченной организации на выдачу сертификата о происхождении товара в качестве уполномоченного лица на выдачу сертификата о происхождении товара и один год экспертной организации в качестве специалиста или не менее двух лет в экспертной организации в качестве специалиста.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курсов подготовки (переподготовки) в заявляемом направлении аттестации в организации, внесенной в Реестр организаций, осуществляющих подготовку (переподготовку) и повышение квалификации специалистов в области технического регулирования. Продолжительность проведения курсов по подготовке, переподготовке физических лиц, претендующих в эксперты-аудиторы составляют не менее восьмидесяти академических часов.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удостоверений по подготовке (переподготовке) экспертов-аудиторов по определению страны происхождения товара, статуса товара Евразийского экономического союза или иностранного товара - один год.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практической подготовки (стажировки) у эксперта-аудитора, аттестованного в качестве эксперта-аудитора по определению страны происхождения товара, статуса товара Евразийского экономического союза и иностранного товара и работающий в данном направлении не менее трех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 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форме, утвержденной приложением 2 к Правилам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отчетам о стажировках прилагаются копии актов экспертиз о происхождении товара по форме, утверждаемой уполномоченным органом в соответствии с подпунктом 7-2)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регулировании торговой деятельности", копии документов на основании которых была проведена экспертиза.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стажировки в проведении работ по определению страны происхождения товара статуса товара Евразийского экономического союза или иностранного товара осуществляется физическим лицом, претендующим в эксперты-аудиторы после завершения курсов по подготовке (переподготовке).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111-НҚ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деятельности эксперта-аудитора по определению страны происхождения</w:t>
      </w:r>
      <w:r>
        <w:br/>
      </w:r>
      <w:r>
        <w:rPr>
          <w:rFonts w:ascii="Times New Roman"/>
          <w:b/>
          <w:i w:val="false"/>
          <w:color w:val="000000"/>
        </w:rPr>
        <w:t>товара, статуса товара Евразийского экономического союза или иностранного товара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 _______________________________________________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эксперта-аудитора по определению страны происхождения товара,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статуса товара Евразийского экономического союза или иностранного товара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 выданный "____" ______________ 20___ года.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с "___" _______ 20__ года по "__" ________ 20____ года.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выполненных Результат выполненных работ работах за отчетный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за отчетный период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(основное место работы)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(сведения о приостановлении действия аттестата, лишении аттестата)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 и инициалы эксперта-аудитора) (подпись, дата)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 и инициалы руководителя организации) (подпись, дата)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работах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выполненных работ за отчетный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результатах выполненных работах за отчетный период указываются номер и дата выдачи акта экспертизы о происхождении товара, подписанные экспертом-аудитором, подающим на продление аттестата;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каждый год отчетного периода указываются сведения о не менее двух выполненных работах в заявляемом направлении аттестации. При этом, за последний год указываются сведения о не менее пяти выполненных работах в заявляемом направлении аттестации.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111-НҚ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действия аттестатов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эксперта-аудитора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Аттестация, продление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аттестация эксперта-аудитора по определению страны происхождения товара, статуса товара Евразийского экономического союза или иностранного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продление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– 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 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приложению 7 к настоящим Правилам (далее - аттестат), либо мотивированный ответ об отказе в оказании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(далее – Кодекс) и статье 5 Закона Республики Казахстан "О праздниках в Республике Казахстан" (далее – Закон о праздниках), прием электронных документов и (или) сведений и выдача результатов оказания государственной услуги осуществляется следующим рабочим днем);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 с 9:00 часов до 18:30 часов, с перерывом на обед с 13:00 часов до 14:30 часов, кроме выходных и праздничных дней, согласно статьи 84 Кодекса и статьи 5 Закона о праздниках.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аттестата: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физического лица, претендующего в эксперты-аудиторы по определению страны происхождения товара, статуса товара Евразийского экономического союза или иностранного товара, утвержденная приложением 1 к настоящему Приказу;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десяти отчетов о прохождении стажировки по экспертизе происхождения товаров по десяти различным позициям товарной номенклатуры внешнеэкономической деятельности Евразийского экономического союза, подтверждающиеучастие физического лица в проведении работ по определению страны происхождения товара статуса товара Евразийского экономического союза или иностранного товара по форме, утвержденной приложением 2 к Правилам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и оказания государственной услуги "Аттестация эксперта-аудитора по определению страны происхождения товара, статуса товара Евразийского экономического союза или иностранного товара".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отчетам о стажировках прилагаются копии актов экспертиз о происхождении товара по форме, утверждаемой уполномоченным органом в соответствии с подпунктом 7-2)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регулировании торговой деятельности", копии документов на основании которых была проведена экспертиза;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продления действия аттестата: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физического лица, подающего на продление действия аттестата эксперта-аудитора по определению страны происхождения товара, статуса товара Евразийского экономического союза или иностранного товара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документа, подтверждающего трудовую деятельность работника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отчета о деятельности эксперта-аудитора по определению страны происхождения товара, статуса товара Евразийского экономического союза или иностранного товара по форме согласно приложению 5 к настоящим Правилам с приложением копии актов экспертиз.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от услугополучателей документов и сведений, которые могут быть получены из информационных систем,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18-5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регулировании торговой деятельности, настоящих Правил, также разрешительным требованиям к экспертам-аудиторам по определению страны происхождения товара, статуса товара Евразийского экономического союза или иностранного товара, утвержденных согласно приложению 1 к настоящему приказу;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(7172) 70-19-98. Контактные телефоны справочных служб по вопросам оказания государственной услуги: 8 (7172) 75-05-25, 75-05-75.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Министерства: www.​beta.​egov.​kz, в разделе "Государственные услуги".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