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fdca" w14:textId="b33f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информации и коммуникаций Республики Казахстан от 29 октября 2016 года № 232 "Об утверждении Правил функционирования государственной информационной системы разрешений и уведомлений"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26 февраля 2024 года № 93/НҚ. Зарегистрирован в Министерстве юстиции Республики Казахстан 27 февраля 2024 года № 34055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29 октября 2016 года № 232 "Об утверждении Правил функционирования государственной информационной системы разрешений и уведомлений" (зарегистрирован в Реестре государственной регистрации в нормативных правовых актов за № 14483)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государственной информационной системы разрешений и уведомлений,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