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d642" w14:textId="e71d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16 августа 2022 года № 257 "Об утверждении Правил составления проектов по установлению и изменению границ административно-территориальных единиц"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февраля 2024 года № 76. Зарегистрирован в Министерстве юстиции Республики Казахстан 1 марта 2024 года № 34099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августа 2022 года № 257 "Об утверждении Правил составления проектов по установлению и изменению границ административно-территориальных единиц" (зарегистрирован в Реестре государственной регистрации нормативных правовых актов № 29180)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проектов по установлению и изменению границ административно-территориальных единиц,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Установление на местности границ АТЕ в соответствии с подпунктом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обеспечивается проведением работ по землеустройству и осуществляется в государственных системах отсчета и картографической проекции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2023 года № 208 "Об установлении государственных систем отсчета и картографических проекций".";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определения регионов для расселения кандасов и переселенцев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сентября 2023 года № 765 "Об определении регионов для расселения кандасов и переселенцев".".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сельского хозяйства Республики Казахстан.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