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e674" w14:textId="336e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4 марта 2024 года № 102. Зарегистрирован в Министерстве юстиции Республики Казахстан 7 марта 2024 года № 34128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 (зарегистрирован в Реестре государственной регистрации нормативных правовых актов за № 16240)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аукционных торгов, включающих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аукционная цена – цена на покупку электрической энергии, производимой объектом по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 единым закупщиком электрической энергии;";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возобновляемые источники энергии (далее – ВИЭ) – источники энергии, непрерывно возобновляемые за счет естественно протекающих природных процессов, включающие в себя следующие виды: энергия солнечного излучения, энергия ветра, гидродинамическая энергия воды; геотермальная энергия: тепло грунта, подземных вод, рек, водоемов; а также антропогенные источники первичных энергоресурсов: отходы потребления, биомасса, биогаз и иное топливо из отходов потребления, используемые для производства электрической и (или) тепловой энергии;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расчетно-финансовый центр по поддержке возобновляемых источников энергии (далее – расчетно-финансовый центр) – юридическое лицо, определенное уполномоченным органом, являющееся стороной договоров купли-продажи электрической энергии, производимой объектами по использованию возобновляемых источников энергии и объектами по энергетической утилизации отходов, в соответствии с подпунктом 4) статьи 1 Закона;";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Организатор производит расчет цен при выполнении следующих условий: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суммарный объем установленной мощности заявок на участие в аукционных торгах на продажу не менее 130% объема спроса установленной мощности;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участников, зарегистрированных и допущенных на соответствующие аукционные торги в торговой системе, не менее двух;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вышеуказанных условий, Организатор не производит расчет цен, закрывает торги до истечения времени закрытия торговой сессии и объявляет торги не состоявшимися.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подпункта 1) настоящего пункта не распространяется на аукционные торги по отбору проектов по строительству объектов использующих гидродинамическую энергию воды, отходы потребления, биомассу, биогаз и иное топливо из отходов потребления для производства электрической энергии.";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54-1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"54-1. При проведении аукционных торгов с технической возможностью одного подключения, в торговой сессии принимаются заявки на участие в аукционных торгах на объем установленной мощности, равный указанному в Графике.";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60-5 изложить в новой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 группам населенных пунктов для внедрения объектов энергетической утилизации,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энергопроизводящих организаций, использующих энергетическую утилизацию отходов, утвержденных приказом и.о. Министра экологии, геологии и природных ресурсов Республики Казахстан от 10 августа 2021 года №321 (зарегистрирован в Реестре государственной регистрации нормативно-правовых актов под № 23936);";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60-10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"60-10. Участники аукционных торгов по отбору проектов по энергетической утилизации отходов направляют в уполномоченный орган в области охраны окружающей среды документы для их включения в перечень энергопроизводящих организаций, использующих энергетическую утилизацию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энергопроизводящих организаций, использующих энергетическую утилизацию отходов, утвержденных приказом и.о. Министра экологии, геологии и природных ресурсов Республики Казахстан от 10 августа 2021 года №321 (зарегистрирован в Реестре государственной регистрации нормативно-правовых актов под № 23936).".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настоящего пункта.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