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fe66a" w14:textId="c0fe6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иностранных дел Республики Казахстан от 28 февраля 2017 года № 11-1-2/66 "Об утверждении Правил распределения распределяемой бюджетной программы "Представительские затраты"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иностранных дел Республики Казахстан от 12 марта 2024 года № 11-1-4/101. Зарегистрирован в Министерстве юстиции Республики Казахстан 13 марта 2024 года № 34143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иностранных дел Республики Казахстан от 28 февраля 2017 года № 11-1-2/66 "Об утверждении Правил распределения распределяемой бюджетной программы "Представительские затраты" (зарегистрирован в Реестре государственной регистрации нормативных правовых актов под № 14926)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распределения распределяемой бюджетной программы "Представительские затраты" (далее – Правила),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 изложить в следующей редакции: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Приемы (завтраки, обеды, ужины), предусмотренные в Государственном протоколе Республики Казахстан с участием Президента Республики Казахстан, Премьер-Министра Республики Казахстан, председателей палат Парламента Республики Казахстан, Государственного советника Республики Казахстан, заместителя Премьер-Министра Республики Казахстан, Министра иностранных дел Республики Казахстан и Секретаря Совета Безопасности Республики Казахстан из расчета на одного человека в день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МРП</w:t>
            </w:r>
          </w:p>
        </w:tc>
      </w:tr>
    </w:tbl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Валютно-финансовому департаменту Министерства иностранных дел Республики Казахстан в установленном законодательством порядке обеспечить: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приказа на интернет-ресурсе Министерства иностранных дел Республики Казахстан;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течении десяти рабочих дней после государственной регистрации в Министерстве юстиции Республики Казахстан настоящего приказа представление в Департамент юридической службы Министерства иностранных дел Республики Казахстан сведения об выполнении мероприятий, предусмотренных подпунктами 1) и 2) настоящего пункта.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Руководителя аппарата Министерства иностранных дел Республики Казахстан.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иностранных дел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Василенко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8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