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9110" w14:textId="66d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промышленности и строительства Республики Казахстан от 8 декабря 2023 года № 117 "Об утверждении Правил предоставления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13 марта 2024 года № 97. Зарегистрирован в Министерстве юстиции Республики Казахстан 14 марта 2024 года № 34149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