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e7dd" w14:textId="4a3e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18 мая 2018 года № 192 "Об утверждении Правил рассмотрения вопроса о реализации приоритетного права и принятия по нему решения"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14 марта 2024 года № 117. Зарегистрирован в Министерстве юстиции Республики Казахстан 18 марта 2024 года № 34156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мая 2018 года № 192 "Об утверждении Правил рассмотрения вопроса о реализации приоритетного права и принятия по нему решения" (зарегистрирован в Реестре государственной регистрации нормативных правовых актов за № 17067)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вопроса о реализации приоритетного права и принятия по нему решения,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рассмотрения вопроса о реализации приоритетного права и принятия по нему решения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"О недрах и недропользовании" (далее – Кодекс) и определяют порядок рассмотрения вопроса о реализации приоритетного права и принятия по нему решения.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 вновь заключаемых и ранее заключенных контрактах на недропользование государство имеет приоритетное право перед любыми лицами и организациями, включая лиц и организации,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(доли в праве недропользования) и (или) объектов, связанных с правом недропользования, по стратегическому участку недр, а также выпускаемых в обращение на организованном рынке ценных бумаг акций и других ценных бумаг, являющихся объектами, связанными с правом недропользования по стратегическому участку недр.";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Компетентный орган в течение 5 (пяти) рабочих дней со дня поступления заявления на выдачу разрешения на отчуждение права недропользования (доли в праве недропользования) и (или) объектов, связанных с правом недропользования, по стратегическому участку недр, а также выпускаемых в обращение на организованном рынке ценных бумаг акций и других ценных бумаг, являющихся объектами, связанными с правом недропользования, по стратегическому участку недр (далее - Заявление), направляет запрос в национальный управляющий холдинг или национальную компанию для подготовки заключения (в произвольной форме) о предварительной заинтересованности либо отсутствии заинтересованности в приобретении права недропользования (доли в праве недропользования) и (или) объектов, связанных с правом недропользования.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подается в соответствии с приложениями 2 и 3 Правил оказания государственных услуг Министерства энергетики Республики Казахстан "Переход права недропользования и (или) объектов, связанных с правом Недропользования,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29 мая 2020 года № 214 (зарегистрирован в Реестре государственной регистрации нормативных правовых актов за № 20776).";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Национальный управляющий холдинг или национальная компания в течение 10 (десяти) рабочих дней с момента получения запроса направляет в компетентный орган заключение о предварительной заинтересованности либо отсутствии заинтересованности в приобретении права недропользования (доли в праве недропользования) и (или) объектов, связанных с правом недропользования.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представления заключения об отсутствии заинтересованности в приобретении права недропользования (доли в праве недропользования) и (или) объектов, связанных с правом недропользования, либо не представления заключения в срок, установленный в пункте 7 настоящих Правил, заявление, указанное в пункте 4 настоящих Правил, рассматривается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предварительной заинтересованности национальный управляющий холдинг или национальная компания в течение 1 (одного) месяца со дня поступления запроса предоставляет в компетентный орган заключение о приобретении (отказе от приобретения) отчуждаемого права недропользования (доли в праве недропользования) и (или) объектов, связанных с правом недропользования.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Компетентный орган в течение 10 (десяти) рабочих дней с момента получения заключения о приобретении (отказе от приобретения) отчуждаемого права недропользовании (доли в праве недропользования) и (или) объектов, связанных с правом недропользования, от национального управляющего холдинга или национальной компании принимает решение о реализации государством приоритетного права.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предварительной заинтересованности компетентный орган может запрашивать от заявителя дополнительные сведения и материалы, необходимые для принятия решения о реализации государством приоритетного права.".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