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876a" w14:textId="0d68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16 июля 2021 года № 232 "Об утверждении Правил заключения договора залога банковского вклада и типовой формы договора залога банковского вклада в области углеводородов и добычи урана"</w:t>
      </w:r>
    </w:p>
    <w:p>
      <w:pPr>
        <w:spacing w:after="0"/>
        <w:ind w:left="0"/>
        <w:jc w:val="both"/>
      </w:pPr>
      <w:r>
        <w:rPr>
          <w:rFonts w:ascii="Times New Roman"/>
          <w:b w:val="false"/>
          <w:i w:val="false"/>
          <w:color w:val="000000"/>
          <w:sz w:val="28"/>
        </w:rPr>
        <w:t>Приказ Министра энергетики Республики Казахстан от 28 марта 2024 года № 13325. Зарегистрирован в Министерстве юстиции Республики Казахстан 29 марта 2024 года № 34182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16 июля 2021 года № 232 "Об утверждении Правил заключения договора залога банковского вклада и типовой формы договора залога банковского вклада в области углеводородов и добычи урана" (зарегистрирован в Реестре государственной регистрации нормативных правовых актов за № 23703)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заключения договора залога банковского вклада,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"3. Согласно </w:t>
      </w:r>
      <w:r>
        <w:rPr>
          <w:rFonts w:ascii="Times New Roman"/>
          <w:b w:val="false"/>
          <w:i w:val="false"/>
          <w:color w:val="000000"/>
          <w:sz w:val="28"/>
        </w:rPr>
        <w:t>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57 Кодекса, в случае неисполнения недропользователем обязательств по ликвидации последствий недропользования Республика Казахстан в силу залога банковского вклада обладает преимуществом перед другими кредиторами недропользователя в получении удовлетворения из суммы заложенного банковского вклада.</w:t>
      </w:r>
    </w:p>
    <w:bookmarkEnd w:id="3"/>
    <w:bookmarkStart w:name="z9" w:id="4"/>
    <w:p>
      <w:pPr>
        <w:spacing w:after="0"/>
        <w:ind w:left="0"/>
        <w:jc w:val="both"/>
      </w:pPr>
      <w:r>
        <w:rPr>
          <w:rFonts w:ascii="Times New Roman"/>
          <w:b w:val="false"/>
          <w:i w:val="false"/>
          <w:color w:val="000000"/>
          <w:sz w:val="28"/>
        </w:rPr>
        <w:t xml:space="preserve">
      Предметом залога в соответствии со </w:t>
      </w:r>
      <w:r>
        <w:rPr>
          <w:rFonts w:ascii="Times New Roman"/>
          <w:b w:val="false"/>
          <w:i w:val="false"/>
          <w:color w:val="000000"/>
          <w:sz w:val="28"/>
        </w:rPr>
        <w:t>статьей 57</w:t>
      </w:r>
      <w:r>
        <w:rPr>
          <w:rFonts w:ascii="Times New Roman"/>
          <w:b w:val="false"/>
          <w:i w:val="false"/>
          <w:color w:val="000000"/>
          <w:sz w:val="28"/>
        </w:rPr>
        <w:t xml:space="preserve"> Кодекса может быть только банковский вклад, размещенный в банке второго уровня Республики Казахстан или у Национального оператора почты.</w:t>
      </w:r>
    </w:p>
    <w:bookmarkEnd w:id="4"/>
    <w:bookmarkStart w:name="z10" w:id="5"/>
    <w:p>
      <w:pPr>
        <w:spacing w:after="0"/>
        <w:ind w:left="0"/>
        <w:jc w:val="both"/>
      </w:pPr>
      <w:r>
        <w:rPr>
          <w:rFonts w:ascii="Times New Roman"/>
          <w:b w:val="false"/>
          <w:i w:val="false"/>
          <w:color w:val="000000"/>
          <w:sz w:val="28"/>
        </w:rPr>
        <w:t xml:space="preserve">
      Вклад вносится в тенге или в иностранной валюте, к которой устанавливается официальный курс национальной валюты определяемый Национальным Банком Республики Казахстан согласно </w:t>
      </w:r>
      <w:r>
        <w:rPr>
          <w:rFonts w:ascii="Times New Roman"/>
          <w:b w:val="false"/>
          <w:i w:val="false"/>
          <w:color w:val="000000"/>
          <w:sz w:val="28"/>
        </w:rPr>
        <w:t>подпункту 26)</w:t>
      </w:r>
      <w:r>
        <w:rPr>
          <w:rFonts w:ascii="Times New Roman"/>
          <w:b w:val="false"/>
          <w:i w:val="false"/>
          <w:color w:val="000000"/>
          <w:sz w:val="28"/>
        </w:rPr>
        <w:t xml:space="preserve"> статьи 8 Закона Республики Казахстан "О Национальном Банке Республики Казахстан" на день совершения (заключения) договора залога банковского вклада.";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2" w:id="6"/>
    <w:p>
      <w:pPr>
        <w:spacing w:after="0"/>
        <w:ind w:left="0"/>
        <w:jc w:val="both"/>
      </w:pPr>
      <w:r>
        <w:rPr>
          <w:rFonts w:ascii="Times New Roman"/>
          <w:b w:val="false"/>
          <w:i w:val="false"/>
          <w:color w:val="000000"/>
          <w:sz w:val="28"/>
        </w:rPr>
        <w:t>
      "6. Залог банковского вклада возникает в силу договора залога банковского вклада (далее – договор залога), заключаемого между залогодателем, залогодержателем и банком второго уровня Республики Казахстан или Национальным оператором почты, в котором размещен банковский вклад (далее – банк).";</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14" w:id="7"/>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7"/>
    <w:bookmarkStart w:name="z15"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6"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9"/>
    <w:bookmarkStart w:name="z17"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10"/>
    <w:bookmarkStart w:name="z18"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1"/>
    <w:bookmarkStart w:name="z19"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21"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p>
      <w:pPr>
        <w:spacing w:after="0"/>
        <w:ind w:left="0"/>
        <w:jc w:val="both"/>
      </w:pPr>
      <w:bookmarkStart w:name="z23"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2024 года № 125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2021 года № 232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 w:id="17"/>
    <w:p>
      <w:pPr>
        <w:spacing w:after="0"/>
        <w:ind w:left="0"/>
        <w:jc w:val="left"/>
      </w:pPr>
      <w:r>
        <w:rPr>
          <w:rFonts w:ascii="Times New Roman"/>
          <w:b/>
          <w:i w:val="false"/>
          <w:color w:val="000000"/>
        </w:rPr>
        <w:t xml:space="preserve"> Типовая форма договора залога банковского вклада, предоставляемого в качестве</w:t>
      </w:r>
      <w:r>
        <w:br/>
      </w:r>
      <w:r>
        <w:rPr>
          <w:rFonts w:ascii="Times New Roman"/>
          <w:b/>
          <w:i w:val="false"/>
          <w:color w:val="000000"/>
        </w:rPr>
        <w:t>обеспечения исполнения обязательств по ликвидации последствий разведки углеводородов</w:t>
      </w:r>
      <w:r>
        <w:br/>
      </w:r>
      <w:r>
        <w:rPr>
          <w:rFonts w:ascii="Times New Roman"/>
          <w:b/>
          <w:i w:val="false"/>
          <w:color w:val="000000"/>
        </w:rPr>
        <w:t>от "___" ________20___года №_____</w:t>
      </w:r>
    </w:p>
    <w:bookmarkEnd w:id="17"/>
    <w:p>
      <w:pPr>
        <w:spacing w:after="0"/>
        <w:ind w:left="0"/>
        <w:jc w:val="both"/>
      </w:pPr>
      <w:bookmarkStart w:name="z29" w:id="18"/>
      <w:r>
        <w:rPr>
          <w:rFonts w:ascii="Times New Roman"/>
          <w:b w:val="false"/>
          <w:i w:val="false"/>
          <w:color w:val="000000"/>
          <w:sz w:val="28"/>
        </w:rPr>
        <w:t>
      _______________________________________________________________</w:t>
      </w:r>
    </w:p>
    <w:bookmarkEnd w:id="18"/>
    <w:p>
      <w:pPr>
        <w:spacing w:after="0"/>
        <w:ind w:left="0"/>
        <w:jc w:val="both"/>
      </w:pPr>
      <w:r>
        <w:rPr>
          <w:rFonts w:ascii="Times New Roman"/>
          <w:b w:val="false"/>
          <w:i w:val="false"/>
          <w:color w:val="000000"/>
          <w:sz w:val="28"/>
        </w:rPr>
        <w:t>(полностью фамилия, имя и отчество (при его наличии),</w:t>
      </w:r>
    </w:p>
    <w:p>
      <w:pPr>
        <w:spacing w:after="0"/>
        <w:ind w:left="0"/>
        <w:jc w:val="both"/>
      </w:pPr>
      <w:r>
        <w:rPr>
          <w:rFonts w:ascii="Times New Roman"/>
          <w:b w:val="false"/>
          <w:i w:val="false"/>
          <w:color w:val="000000"/>
          <w:sz w:val="28"/>
        </w:rPr>
        <w:t>гражданство, дата рождения, наименование и реквизиты документа,</w:t>
      </w:r>
    </w:p>
    <w:p>
      <w:pPr>
        <w:spacing w:after="0"/>
        <w:ind w:left="0"/>
        <w:jc w:val="both"/>
      </w:pPr>
      <w:r>
        <w:rPr>
          <w:rFonts w:ascii="Times New Roman"/>
          <w:b w:val="false"/>
          <w:i w:val="false"/>
          <w:color w:val="000000"/>
          <w:sz w:val="28"/>
        </w:rPr>
        <w:t>удостоверяющего личность, индивидуальный идентификационный номер</w:t>
      </w:r>
    </w:p>
    <w:p>
      <w:pPr>
        <w:spacing w:after="0"/>
        <w:ind w:left="0"/>
        <w:jc w:val="both"/>
      </w:pPr>
      <w:r>
        <w:rPr>
          <w:rFonts w:ascii="Times New Roman"/>
          <w:b w:val="false"/>
          <w:i w:val="false"/>
          <w:color w:val="000000"/>
          <w:sz w:val="28"/>
        </w:rPr>
        <w:t>физического лица, и (или) полное наименование юридического лица,</w:t>
      </w:r>
    </w:p>
    <w:p>
      <w:pPr>
        <w:spacing w:after="0"/>
        <w:ind w:left="0"/>
        <w:jc w:val="both"/>
      </w:pPr>
      <w:r>
        <w:rPr>
          <w:rFonts w:ascii="Times New Roman"/>
          <w:b w:val="false"/>
          <w:i w:val="false"/>
          <w:color w:val="000000"/>
          <w:sz w:val="28"/>
        </w:rPr>
        <w:t>его бизнес-идентификационный номер (далее — БИН), адрес юридического лица,</w:t>
      </w:r>
    </w:p>
    <w:p>
      <w:pPr>
        <w:spacing w:after="0"/>
        <w:ind w:left="0"/>
        <w:jc w:val="both"/>
      </w:pPr>
      <w:r>
        <w:rPr>
          <w:rFonts w:ascii="Times New Roman"/>
          <w:b w:val="false"/>
          <w:i w:val="false"/>
          <w:color w:val="000000"/>
          <w:sz w:val="28"/>
        </w:rPr>
        <w:t>являющегося обладателем права недропользования) (далее – Залогодатель)</w:t>
      </w:r>
    </w:p>
    <w:p>
      <w:pPr>
        <w:spacing w:after="0"/>
        <w:ind w:left="0"/>
        <w:jc w:val="both"/>
      </w:pPr>
      <w:r>
        <w:rPr>
          <w:rFonts w:ascii="Times New Roman"/>
          <w:b w:val="false"/>
          <w:i w:val="false"/>
          <w:color w:val="000000"/>
          <w:sz w:val="28"/>
        </w:rPr>
        <w:t>в лице 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полностью),</w:t>
      </w:r>
    </w:p>
    <w:p>
      <w:pPr>
        <w:spacing w:after="0"/>
        <w:ind w:left="0"/>
        <w:jc w:val="both"/>
      </w:pPr>
      <w:r>
        <w:rPr>
          <w:rFonts w:ascii="Times New Roman"/>
          <w:b w:val="false"/>
          <w:i w:val="false"/>
          <w:color w:val="000000"/>
          <w:sz w:val="28"/>
        </w:rPr>
        <w:t>действующего на основании ________________________________________</w:t>
      </w:r>
    </w:p>
    <w:p>
      <w:pPr>
        <w:spacing w:after="0"/>
        <w:ind w:left="0"/>
        <w:jc w:val="both"/>
      </w:pPr>
      <w:r>
        <w:rPr>
          <w:rFonts w:ascii="Times New Roman"/>
          <w:b w:val="false"/>
          <w:i w:val="false"/>
          <w:color w:val="000000"/>
          <w:sz w:val="28"/>
        </w:rPr>
        <w:t>(вид документа, дата и номер) (для юридических лиц),</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(полное наименование компетентного органа в области углеводородов,</w:t>
      </w:r>
    </w:p>
    <w:p>
      <w:pPr>
        <w:spacing w:after="0"/>
        <w:ind w:left="0"/>
        <w:jc w:val="both"/>
      </w:pPr>
      <w:r>
        <w:rPr>
          <w:rFonts w:ascii="Times New Roman"/>
          <w:b w:val="false"/>
          <w:i w:val="false"/>
          <w:color w:val="000000"/>
          <w:sz w:val="28"/>
        </w:rPr>
        <w:t>заключающего договор залога, БИН __________________________________,</w:t>
      </w:r>
    </w:p>
    <w:p>
      <w:pPr>
        <w:spacing w:after="0"/>
        <w:ind w:left="0"/>
        <w:jc w:val="both"/>
      </w:pPr>
      <w:r>
        <w:rPr>
          <w:rFonts w:ascii="Times New Roman"/>
          <w:b w:val="false"/>
          <w:i w:val="false"/>
          <w:color w:val="000000"/>
          <w:sz w:val="28"/>
        </w:rPr>
        <w:t>местонахождение, адрес:</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(почтовый индекс, Республика Казахстан, область, город, район, населенный</w:t>
      </w:r>
    </w:p>
    <w:p>
      <w:pPr>
        <w:spacing w:after="0"/>
        <w:ind w:left="0"/>
        <w:jc w:val="both"/>
      </w:pPr>
      <w:r>
        <w:rPr>
          <w:rFonts w:ascii="Times New Roman"/>
          <w:b w:val="false"/>
          <w:i w:val="false"/>
          <w:color w:val="000000"/>
          <w:sz w:val="28"/>
        </w:rPr>
        <w:t>пункт, наименование улицы, номер дома/здания), действующий от имени</w:t>
      </w:r>
    </w:p>
    <w:p>
      <w:pPr>
        <w:spacing w:after="0"/>
        <w:ind w:left="0"/>
        <w:jc w:val="both"/>
      </w:pPr>
      <w:r>
        <w:rPr>
          <w:rFonts w:ascii="Times New Roman"/>
          <w:b w:val="false"/>
          <w:i w:val="false"/>
          <w:color w:val="000000"/>
          <w:sz w:val="28"/>
        </w:rPr>
        <w:t>Республики Казахстан (далее – Залогодержатель),</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w:t>
      </w:r>
    </w:p>
    <w:p>
      <w:pPr>
        <w:spacing w:after="0"/>
        <w:ind w:left="0"/>
        <w:jc w:val="both"/>
      </w:pPr>
      <w:r>
        <w:rPr>
          <w:rFonts w:ascii="Times New Roman"/>
          <w:b w:val="false"/>
          <w:i w:val="false"/>
          <w:color w:val="000000"/>
          <w:sz w:val="28"/>
        </w:rPr>
        <w:t>уполномоченного на подписание договора лица), действующего на основании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(вид документа, дата и номер),</w:t>
      </w:r>
    </w:p>
    <w:p>
      <w:pPr>
        <w:spacing w:after="0"/>
        <w:ind w:left="0"/>
        <w:jc w:val="both"/>
      </w:pPr>
      <w:r>
        <w:rPr>
          <w:rFonts w:ascii="Times New Roman"/>
          <w:b w:val="false"/>
          <w:i w:val="false"/>
          <w:color w:val="000000"/>
          <w:sz w:val="28"/>
        </w:rPr>
        <w:t>и ________________________________________________________________</w:t>
      </w:r>
    </w:p>
    <w:p>
      <w:pPr>
        <w:spacing w:after="0"/>
        <w:ind w:left="0"/>
        <w:jc w:val="both"/>
      </w:pPr>
      <w:r>
        <w:rPr>
          <w:rFonts w:ascii="Times New Roman"/>
          <w:b w:val="false"/>
          <w:i w:val="false"/>
          <w:color w:val="000000"/>
          <w:sz w:val="28"/>
        </w:rPr>
        <w:t>(полное наименование банка второго уровня Республики Казахстан/</w:t>
      </w:r>
    </w:p>
    <w:p>
      <w:pPr>
        <w:spacing w:after="0"/>
        <w:ind w:left="0"/>
        <w:jc w:val="both"/>
      </w:pPr>
      <w:r>
        <w:rPr>
          <w:rFonts w:ascii="Times New Roman"/>
          <w:b w:val="false"/>
          <w:i w:val="false"/>
          <w:color w:val="000000"/>
          <w:sz w:val="28"/>
        </w:rPr>
        <w:t>Национального оператора почты),</w:t>
      </w:r>
    </w:p>
    <w:p>
      <w:pPr>
        <w:spacing w:after="0"/>
        <w:ind w:left="0"/>
        <w:jc w:val="both"/>
      </w:pPr>
      <w:r>
        <w:rPr>
          <w:rFonts w:ascii="Times New Roman"/>
          <w:b w:val="false"/>
          <w:i w:val="false"/>
          <w:color w:val="000000"/>
          <w:sz w:val="28"/>
        </w:rPr>
        <w:t>БИН _____________________________________________________________,</w:t>
      </w:r>
    </w:p>
    <w:p>
      <w:pPr>
        <w:spacing w:after="0"/>
        <w:ind w:left="0"/>
        <w:jc w:val="both"/>
      </w:pPr>
      <w:r>
        <w:rPr>
          <w:rFonts w:ascii="Times New Roman"/>
          <w:b w:val="false"/>
          <w:i w:val="false"/>
          <w:color w:val="000000"/>
          <w:sz w:val="28"/>
        </w:rPr>
        <w:t>осуществляющее деятельность в качестве банка на основании лицензии</w:t>
      </w:r>
    </w:p>
    <w:p>
      <w:pPr>
        <w:spacing w:after="0"/>
        <w:ind w:left="0"/>
        <w:jc w:val="both"/>
      </w:pPr>
      <w:r>
        <w:rPr>
          <w:rFonts w:ascii="Times New Roman"/>
          <w:b w:val="false"/>
          <w:i w:val="false"/>
          <w:color w:val="000000"/>
          <w:sz w:val="28"/>
        </w:rPr>
        <w:t>от ___________ года № ____ , выданной _______________________________</w:t>
      </w:r>
    </w:p>
    <w:p>
      <w:pPr>
        <w:spacing w:after="0"/>
        <w:ind w:left="0"/>
        <w:jc w:val="both"/>
      </w:pPr>
      <w:r>
        <w:rPr>
          <w:rFonts w:ascii="Times New Roman"/>
          <w:b w:val="false"/>
          <w:i w:val="false"/>
          <w:color w:val="000000"/>
          <w:sz w:val="28"/>
        </w:rPr>
        <w:t>(дата и номер лицензии, наименование государственного органа, выдавшего</w:t>
      </w:r>
    </w:p>
    <w:p>
      <w:pPr>
        <w:spacing w:after="0"/>
        <w:ind w:left="0"/>
        <w:jc w:val="both"/>
      </w:pPr>
      <w:r>
        <w:rPr>
          <w:rFonts w:ascii="Times New Roman"/>
          <w:b w:val="false"/>
          <w:i w:val="false"/>
          <w:color w:val="000000"/>
          <w:sz w:val="28"/>
        </w:rPr>
        <w:t>лицензию) (далее – Банк)</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целиком)</w:t>
      </w:r>
    </w:p>
    <w:p>
      <w:pPr>
        <w:spacing w:after="0"/>
        <w:ind w:left="0"/>
        <w:jc w:val="both"/>
      </w:pPr>
      <w:r>
        <w:rPr>
          <w:rFonts w:ascii="Times New Roman"/>
          <w:b w:val="false"/>
          <w:i w:val="false"/>
          <w:color w:val="000000"/>
          <w:sz w:val="28"/>
        </w:rPr>
        <w:t>действующего на основании ________________ (вид документа, дата и номер),</w:t>
      </w:r>
    </w:p>
    <w:p>
      <w:pPr>
        <w:spacing w:after="0"/>
        <w:ind w:left="0"/>
        <w:jc w:val="both"/>
      </w:pPr>
      <w:r>
        <w:rPr>
          <w:rFonts w:ascii="Times New Roman"/>
          <w:b w:val="false"/>
          <w:i w:val="false"/>
          <w:color w:val="000000"/>
          <w:sz w:val="28"/>
        </w:rPr>
        <w:t>Принимая во внимание, что:</w:t>
      </w:r>
    </w:p>
    <w:p>
      <w:pPr>
        <w:spacing w:after="0"/>
        <w:ind w:left="0"/>
        <w:jc w:val="both"/>
      </w:pPr>
      <w:r>
        <w:rPr>
          <w:rFonts w:ascii="Times New Roman"/>
          <w:b w:val="false"/>
          <w:i w:val="false"/>
          <w:color w:val="000000"/>
          <w:sz w:val="28"/>
        </w:rPr>
        <w:t>1) Залогодатель заключил с Банком договор банковского вклада от _______ года</w:t>
      </w:r>
    </w:p>
    <w:p>
      <w:pPr>
        <w:spacing w:after="0"/>
        <w:ind w:left="0"/>
        <w:jc w:val="both"/>
      </w:pPr>
      <w:r>
        <w:rPr>
          <w:rFonts w:ascii="Times New Roman"/>
          <w:b w:val="false"/>
          <w:i w:val="false"/>
          <w:color w:val="000000"/>
          <w:sz w:val="28"/>
        </w:rPr>
        <w:t>№ __________ (дата и номер заключения договора) в отношении открытого</w:t>
      </w:r>
    </w:p>
    <w:p>
      <w:pPr>
        <w:spacing w:after="0"/>
        <w:ind w:left="0"/>
        <w:jc w:val="both"/>
      </w:pPr>
      <w:r>
        <w:rPr>
          <w:rFonts w:ascii="Times New Roman"/>
          <w:b w:val="false"/>
          <w:i w:val="false"/>
          <w:color w:val="000000"/>
          <w:sz w:val="28"/>
        </w:rPr>
        <w:t>Залогодателю счета в Банке IBAN __________________________ (номер) в тенге</w:t>
      </w:r>
    </w:p>
    <w:p>
      <w:pPr>
        <w:spacing w:after="0"/>
        <w:ind w:left="0"/>
        <w:jc w:val="both"/>
      </w:pPr>
      <w:r>
        <w:rPr>
          <w:rFonts w:ascii="Times New Roman"/>
          <w:b w:val="false"/>
          <w:i w:val="false"/>
          <w:color w:val="000000"/>
          <w:sz w:val="28"/>
        </w:rPr>
        <w:t>(иностранной валюте) (далее – Вклад);</w:t>
      </w:r>
    </w:p>
    <w:p>
      <w:pPr>
        <w:spacing w:after="0"/>
        <w:ind w:left="0"/>
        <w:jc w:val="both"/>
      </w:pPr>
      <w:r>
        <w:rPr>
          <w:rFonts w:ascii="Times New Roman"/>
          <w:b w:val="false"/>
          <w:i w:val="false"/>
          <w:color w:val="000000"/>
          <w:sz w:val="28"/>
        </w:rPr>
        <w:t>2) Залогодатель намерен предоставить Залогодержателю в залог все права по Вкладу</w:t>
      </w:r>
    </w:p>
    <w:p>
      <w:pPr>
        <w:spacing w:after="0"/>
        <w:ind w:left="0"/>
        <w:jc w:val="both"/>
      </w:pPr>
      <w:r>
        <w:rPr>
          <w:rFonts w:ascii="Times New Roman"/>
          <w:b w:val="false"/>
          <w:i w:val="false"/>
          <w:color w:val="000000"/>
          <w:sz w:val="28"/>
        </w:rPr>
        <w:t>на условиях настоящего Договора в качестве обеспечения исполнения своих</w:t>
      </w:r>
    </w:p>
    <w:p>
      <w:pPr>
        <w:spacing w:after="0"/>
        <w:ind w:left="0"/>
        <w:jc w:val="both"/>
      </w:pPr>
      <w:r>
        <w:rPr>
          <w:rFonts w:ascii="Times New Roman"/>
          <w:b w:val="false"/>
          <w:i w:val="false"/>
          <w:color w:val="000000"/>
          <w:sz w:val="28"/>
        </w:rPr>
        <w:t>обязательств по ликвидации последствий операций по разведке углеводородов</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p>
      <w:pPr>
        <w:spacing w:after="0"/>
        <w:ind w:left="0"/>
        <w:jc w:val="both"/>
      </w:pPr>
      <w:r>
        <w:rPr>
          <w:rFonts w:ascii="Times New Roman"/>
          <w:b w:val="false"/>
          <w:i w:val="false"/>
          <w:color w:val="000000"/>
          <w:sz w:val="28"/>
        </w:rPr>
        <w:t>(далее – Кодекс) на предоставленном участке недр (далее – Участок разведки)</w:t>
      </w:r>
    </w:p>
    <w:p>
      <w:pPr>
        <w:spacing w:after="0"/>
        <w:ind w:left="0"/>
        <w:jc w:val="both"/>
      </w:pPr>
      <w:r>
        <w:rPr>
          <w:rFonts w:ascii="Times New Roman"/>
          <w:b w:val="false"/>
          <w:i w:val="false"/>
          <w:color w:val="000000"/>
          <w:sz w:val="28"/>
        </w:rPr>
        <w:t>по контракту на разведку/разведку и добычу углеводородов</w:t>
      </w:r>
    </w:p>
    <w:p>
      <w:pPr>
        <w:spacing w:after="0"/>
        <w:ind w:left="0"/>
        <w:jc w:val="both"/>
      </w:pPr>
      <w:r>
        <w:rPr>
          <w:rFonts w:ascii="Times New Roman"/>
          <w:b w:val="false"/>
          <w:i w:val="false"/>
          <w:color w:val="000000"/>
          <w:sz w:val="28"/>
        </w:rPr>
        <w:t>_____________________________________________________ (далее – Контракт),</w:t>
      </w:r>
    </w:p>
    <w:p>
      <w:pPr>
        <w:spacing w:after="0"/>
        <w:ind w:left="0"/>
        <w:jc w:val="both"/>
      </w:pPr>
      <w:r>
        <w:rPr>
          <w:rFonts w:ascii="Times New Roman"/>
          <w:b w:val="false"/>
          <w:i w:val="false"/>
          <w:color w:val="000000"/>
          <w:sz w:val="28"/>
        </w:rPr>
        <w:t>(указать вид деятельности, дату и номер заключения контракта) Залогодатель.</w:t>
      </w:r>
    </w:p>
    <w:p>
      <w:pPr>
        <w:spacing w:after="0"/>
        <w:ind w:left="0"/>
        <w:jc w:val="both"/>
      </w:pPr>
      <w:r>
        <w:rPr>
          <w:rFonts w:ascii="Times New Roman"/>
          <w:b w:val="false"/>
          <w:i w:val="false"/>
          <w:color w:val="000000"/>
          <w:sz w:val="28"/>
        </w:rPr>
        <w:t>Залогодержатель и Банк (далее – Стороны) как указано выше, заключили настоящий</w:t>
      </w:r>
    </w:p>
    <w:p>
      <w:pPr>
        <w:spacing w:after="0"/>
        <w:ind w:left="0"/>
        <w:jc w:val="both"/>
      </w:pPr>
      <w:r>
        <w:rPr>
          <w:rFonts w:ascii="Times New Roman"/>
          <w:b w:val="false"/>
          <w:i w:val="false"/>
          <w:color w:val="000000"/>
          <w:sz w:val="28"/>
        </w:rPr>
        <w:t>договор залога банковского вклада (далее – Договор) о нижеследующем:</w:t>
      </w:r>
    </w:p>
    <w:bookmarkStart w:name="z30" w:id="19"/>
    <w:p>
      <w:pPr>
        <w:spacing w:after="0"/>
        <w:ind w:left="0"/>
        <w:jc w:val="left"/>
      </w:pPr>
      <w:r>
        <w:rPr>
          <w:rFonts w:ascii="Times New Roman"/>
          <w:b/>
          <w:i w:val="false"/>
          <w:color w:val="000000"/>
        </w:rPr>
        <w:t xml:space="preserve"> Раздел 1. Термины и определения</w:t>
      </w:r>
    </w:p>
    <w:bookmarkEnd w:id="19"/>
    <w:bookmarkStart w:name="z31" w:id="20"/>
    <w:p>
      <w:pPr>
        <w:spacing w:after="0"/>
        <w:ind w:left="0"/>
        <w:jc w:val="both"/>
      </w:pPr>
      <w:r>
        <w:rPr>
          <w:rFonts w:ascii="Times New Roman"/>
          <w:b w:val="false"/>
          <w:i w:val="false"/>
          <w:color w:val="000000"/>
          <w:sz w:val="28"/>
        </w:rPr>
        <w:t>
      В настоящем договоре применяются следующие термины и определения:</w:t>
      </w:r>
    </w:p>
    <w:bookmarkEnd w:id="20"/>
    <w:bookmarkStart w:name="z32" w:id="21"/>
    <w:p>
      <w:pPr>
        <w:spacing w:after="0"/>
        <w:ind w:left="0"/>
        <w:jc w:val="both"/>
      </w:pPr>
      <w:r>
        <w:rPr>
          <w:rFonts w:ascii="Times New Roman"/>
          <w:b w:val="false"/>
          <w:i w:val="false"/>
          <w:color w:val="000000"/>
          <w:sz w:val="28"/>
        </w:rPr>
        <w:t xml:space="preserve">
      1) акт ликвидации последствий недропользования – документ, подписываемый в соответствии с </w:t>
      </w:r>
      <w:r>
        <w:rPr>
          <w:rFonts w:ascii="Times New Roman"/>
          <w:b w:val="false"/>
          <w:i w:val="false"/>
          <w:color w:val="000000"/>
          <w:sz w:val="28"/>
        </w:rPr>
        <w:t>Кодексом</w:t>
      </w:r>
      <w:r>
        <w:rPr>
          <w:rFonts w:ascii="Times New Roman"/>
          <w:b w:val="false"/>
          <w:i w:val="false"/>
          <w:color w:val="000000"/>
          <w:sz w:val="28"/>
        </w:rPr>
        <w:t>, подтверждающий исполнение (прекращение) обязательств по ликвидации последствий операций по разведке углеводородов, проводимых на Участке разведки;</w:t>
      </w:r>
    </w:p>
    <w:bookmarkEnd w:id="21"/>
    <w:bookmarkStart w:name="z33" w:id="22"/>
    <w:p>
      <w:pPr>
        <w:spacing w:after="0"/>
        <w:ind w:left="0"/>
        <w:jc w:val="both"/>
      </w:pPr>
      <w:r>
        <w:rPr>
          <w:rFonts w:ascii="Times New Roman"/>
          <w:b w:val="false"/>
          <w:i w:val="false"/>
          <w:color w:val="000000"/>
          <w:sz w:val="28"/>
        </w:rPr>
        <w:t xml:space="preserve">
      2) проект ликвидации – проект ликвидации последствий недропользования, разрабатываемый проектной организацией, имеющей лицензию на соответствующий вид деятельности, в соответствии с утвержденным недропользователем (оператором по контракту на недропользование, доверительным управляющим) или лицом, право недропользования которого прекращено безусловным, техническим заданием, утвержденный недропользователем и получивший согласования и положительные заключения экспертиз, предусмотренные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w:t>
      </w:r>
    </w:p>
    <w:bookmarkEnd w:id="22"/>
    <w:bookmarkStart w:name="z34" w:id="23"/>
    <w:p>
      <w:pPr>
        <w:spacing w:after="0"/>
        <w:ind w:left="0"/>
        <w:jc w:val="both"/>
      </w:pPr>
      <w:r>
        <w:rPr>
          <w:rFonts w:ascii="Times New Roman"/>
          <w:b w:val="false"/>
          <w:i w:val="false"/>
          <w:color w:val="000000"/>
          <w:sz w:val="28"/>
        </w:rPr>
        <w:t>
      3) сумма Вклада – совокупная денежная сумма по Вкладу в любой момент времени в течение срока действия настоящего Договора.</w:t>
      </w:r>
    </w:p>
    <w:bookmarkEnd w:id="23"/>
    <w:bookmarkStart w:name="z35" w:id="24"/>
    <w:p>
      <w:pPr>
        <w:spacing w:after="0"/>
        <w:ind w:left="0"/>
        <w:jc w:val="both"/>
      </w:pPr>
      <w:r>
        <w:rPr>
          <w:rFonts w:ascii="Times New Roman"/>
          <w:b w:val="false"/>
          <w:i w:val="false"/>
          <w:color w:val="000000"/>
          <w:sz w:val="28"/>
        </w:rPr>
        <w:t xml:space="preserve">
      Все иные термины и определения, используемые в настоящем Договоре, если прямо не предусмотрено иное, имеют значения, предусмотренные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(далее – Гражданский кодекс).</w:t>
      </w:r>
    </w:p>
    <w:bookmarkEnd w:id="24"/>
    <w:bookmarkStart w:name="z36" w:id="25"/>
    <w:p>
      <w:pPr>
        <w:spacing w:after="0"/>
        <w:ind w:left="0"/>
        <w:jc w:val="left"/>
      </w:pPr>
      <w:r>
        <w:rPr>
          <w:rFonts w:ascii="Times New Roman"/>
          <w:b/>
          <w:i w:val="false"/>
          <w:color w:val="000000"/>
        </w:rPr>
        <w:t xml:space="preserve"> Раздел 2. Предмет залога</w:t>
      </w:r>
    </w:p>
    <w:bookmarkEnd w:id="25"/>
    <w:bookmarkStart w:name="z37" w:id="26"/>
    <w:p>
      <w:pPr>
        <w:spacing w:after="0"/>
        <w:ind w:left="0"/>
        <w:jc w:val="both"/>
      </w:pPr>
      <w:r>
        <w:rPr>
          <w:rFonts w:ascii="Times New Roman"/>
          <w:b w:val="false"/>
          <w:i w:val="false"/>
          <w:color w:val="000000"/>
          <w:sz w:val="28"/>
        </w:rPr>
        <w:t>
      1. В обеспечение надлежащего исполнения обязательств Залогодателя по ликвидации последствий операций по разведке углеводородов на Участке разведки в размере____________________________.</w:t>
      </w:r>
    </w:p>
    <w:bookmarkEnd w:id="26"/>
    <w:bookmarkStart w:name="z38" w:id="27"/>
    <w:p>
      <w:pPr>
        <w:spacing w:after="0"/>
        <w:ind w:left="0"/>
        <w:jc w:val="both"/>
      </w:pPr>
      <w:r>
        <w:rPr>
          <w:rFonts w:ascii="Times New Roman"/>
          <w:b w:val="false"/>
          <w:i w:val="false"/>
          <w:color w:val="000000"/>
          <w:sz w:val="28"/>
        </w:rPr>
        <w:t>
      (указать цифрами и прописью общую сумму обеспечения, валюту, определенную в проекте разведочных работ и (или) проекте пробной эксплуатации).</w:t>
      </w:r>
    </w:p>
    <w:bookmarkEnd w:id="27"/>
    <w:bookmarkStart w:name="z39" w:id="28"/>
    <w:p>
      <w:pPr>
        <w:spacing w:after="0"/>
        <w:ind w:left="0"/>
        <w:jc w:val="both"/>
      </w:pPr>
      <w:r>
        <w:rPr>
          <w:rFonts w:ascii="Times New Roman"/>
          <w:b w:val="false"/>
          <w:i w:val="false"/>
          <w:color w:val="000000"/>
          <w:sz w:val="28"/>
        </w:rPr>
        <w:t>
      Залогодатель предоставляет Залогодержателю в залог все права требования по договору банковского Вклада в части суммы, заложенного банковского Вклада (далее – Предмет залога).</w:t>
      </w:r>
    </w:p>
    <w:bookmarkEnd w:id="28"/>
    <w:bookmarkStart w:name="z40" w:id="29"/>
    <w:p>
      <w:pPr>
        <w:spacing w:after="0"/>
        <w:ind w:left="0"/>
        <w:jc w:val="both"/>
      </w:pPr>
      <w:r>
        <w:rPr>
          <w:rFonts w:ascii="Times New Roman"/>
          <w:b w:val="false"/>
          <w:i w:val="false"/>
          <w:color w:val="000000"/>
          <w:sz w:val="28"/>
        </w:rPr>
        <w:t>
      2. Залогодатель и Банк подтверждают, что на дату подписания ими настоящего Договора сумма принятого Банком Вклада составляет _______________________________________________________________ тенге,</w:t>
      </w:r>
    </w:p>
    <w:bookmarkEnd w:id="29"/>
    <w:bookmarkStart w:name="z41" w:id="30"/>
    <w:p>
      <w:pPr>
        <w:spacing w:after="0"/>
        <w:ind w:left="0"/>
        <w:jc w:val="both"/>
      </w:pPr>
      <w:r>
        <w:rPr>
          <w:rFonts w:ascii="Times New Roman"/>
          <w:b w:val="false"/>
          <w:i w:val="false"/>
          <w:color w:val="000000"/>
          <w:sz w:val="28"/>
        </w:rPr>
        <w:t>
      (указать цифрами и прописью общую сумму вклада), что подтверждается выпиской Банка об остатке и движении денег по банковскому счету №____________от_______________ года, открытому по Вкладу.</w:t>
      </w:r>
    </w:p>
    <w:bookmarkEnd w:id="30"/>
    <w:bookmarkStart w:name="z42" w:id="31"/>
    <w:p>
      <w:pPr>
        <w:spacing w:after="0"/>
        <w:ind w:left="0"/>
        <w:jc w:val="both"/>
      </w:pPr>
      <w:r>
        <w:rPr>
          <w:rFonts w:ascii="Times New Roman"/>
          <w:b w:val="false"/>
          <w:i w:val="false"/>
          <w:color w:val="000000"/>
          <w:sz w:val="28"/>
        </w:rPr>
        <w:t xml:space="preserve">
      Банковский вклад, являющийся Предметом залога по настоящему Договору, обеспечивающего исполнение обязательства по ликвидации последствий операций по разведке углеводородов, формируется посредством взноса денег в размере суммы, определенной в проекте разведочных работ на основе рыночной стоимости работ по ликвидации последствий разведки углеводородов, до начала проведения операций, предусмотренных таким проектным документом. </w:t>
      </w:r>
    </w:p>
    <w:bookmarkEnd w:id="31"/>
    <w:bookmarkStart w:name="z43" w:id="32"/>
    <w:p>
      <w:pPr>
        <w:spacing w:after="0"/>
        <w:ind w:left="0"/>
        <w:jc w:val="both"/>
      </w:pPr>
      <w:r>
        <w:rPr>
          <w:rFonts w:ascii="Times New Roman"/>
          <w:b w:val="false"/>
          <w:i w:val="false"/>
          <w:color w:val="000000"/>
          <w:sz w:val="28"/>
        </w:rPr>
        <w:t>
      В случае утверждения дополнения к проекту разведочных работ, предусматривающего увеличение стоимости работ по ликвидации последствий операций по разведке углеводородов, либо проекта пробной эксплуатации соответствующая дополнительная сумма должна быть внесена до начала проведения работ, предусмотренных таким проектным документом.</w:t>
      </w:r>
    </w:p>
    <w:bookmarkEnd w:id="32"/>
    <w:bookmarkStart w:name="z44" w:id="33"/>
    <w:p>
      <w:pPr>
        <w:spacing w:after="0"/>
        <w:ind w:left="0"/>
        <w:jc w:val="both"/>
      </w:pPr>
      <w:r>
        <w:rPr>
          <w:rFonts w:ascii="Times New Roman"/>
          <w:b w:val="false"/>
          <w:i w:val="false"/>
          <w:color w:val="000000"/>
          <w:sz w:val="28"/>
        </w:rPr>
        <w:t xml:space="preserve">
      3. Срок исполнения обязательства по ликвидации последствий операций по разведке углеводородов, в полном объеме, обеспечиваемого залогом по настоящему Договору, наступает в срок, определяемый в соответствии с </w:t>
      </w:r>
      <w:r>
        <w:rPr>
          <w:rFonts w:ascii="Times New Roman"/>
          <w:b w:val="false"/>
          <w:i w:val="false"/>
          <w:color w:val="000000"/>
          <w:sz w:val="28"/>
        </w:rPr>
        <w:t>Кодексом</w:t>
      </w:r>
      <w:r>
        <w:rPr>
          <w:rFonts w:ascii="Times New Roman"/>
          <w:b w:val="false"/>
          <w:i w:val="false"/>
          <w:color w:val="000000"/>
          <w:sz w:val="28"/>
        </w:rPr>
        <w:t>.</w:t>
      </w:r>
    </w:p>
    <w:bookmarkEnd w:id="33"/>
    <w:bookmarkStart w:name="z45" w:id="34"/>
    <w:p>
      <w:pPr>
        <w:spacing w:after="0"/>
        <w:ind w:left="0"/>
        <w:jc w:val="both"/>
      </w:pPr>
      <w:r>
        <w:rPr>
          <w:rFonts w:ascii="Times New Roman"/>
          <w:b w:val="false"/>
          <w:i w:val="false"/>
          <w:color w:val="000000"/>
          <w:sz w:val="28"/>
        </w:rPr>
        <w:t>
      4. Залогодатель заверяет Залогодержателя и Банк в том, что на дату заключения настоящего Договора Предмет залога юридически и фактически не обременен правами третьих лиц.</w:t>
      </w:r>
    </w:p>
    <w:bookmarkEnd w:id="34"/>
    <w:bookmarkStart w:name="z46" w:id="35"/>
    <w:p>
      <w:pPr>
        <w:spacing w:after="0"/>
        <w:ind w:left="0"/>
        <w:jc w:val="both"/>
      </w:pPr>
      <w:r>
        <w:rPr>
          <w:rFonts w:ascii="Times New Roman"/>
          <w:b w:val="false"/>
          <w:i w:val="false"/>
          <w:color w:val="000000"/>
          <w:sz w:val="28"/>
        </w:rPr>
        <w:t>
      5. Банк заверяет Залогодержателя в том, что на дату подписания настоящего Договора письменно не извещен Залогодателем о залоге прав по Вкладу в пользу другого лица или других лиц.</w:t>
      </w:r>
    </w:p>
    <w:bookmarkEnd w:id="35"/>
    <w:bookmarkStart w:name="z47" w:id="36"/>
    <w:p>
      <w:pPr>
        <w:spacing w:after="0"/>
        <w:ind w:left="0"/>
        <w:jc w:val="both"/>
      </w:pPr>
      <w:r>
        <w:rPr>
          <w:rFonts w:ascii="Times New Roman"/>
          <w:b w:val="false"/>
          <w:i w:val="false"/>
          <w:color w:val="000000"/>
          <w:sz w:val="28"/>
        </w:rPr>
        <w:t>
      6. Банк считается уведомленным о залоге Вклада с даты подписания Договора Залогодержателем.</w:t>
      </w:r>
    </w:p>
    <w:bookmarkEnd w:id="36"/>
    <w:bookmarkStart w:name="z48" w:id="37"/>
    <w:p>
      <w:pPr>
        <w:spacing w:after="0"/>
        <w:ind w:left="0"/>
        <w:jc w:val="both"/>
      </w:pPr>
      <w:r>
        <w:rPr>
          <w:rFonts w:ascii="Times New Roman"/>
          <w:b w:val="false"/>
          <w:i w:val="false"/>
          <w:color w:val="000000"/>
          <w:sz w:val="28"/>
        </w:rPr>
        <w:t xml:space="preserve">
      7. До прекращения залога по настоящему Договору допускается изменение суммы Вклада с соблюдением порядка заключения договора залога банковского вклада, утвержденного компетентным органом в области углеводородов и добычи урана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57 Кодекса (далее – Правила).</w:t>
      </w:r>
    </w:p>
    <w:bookmarkEnd w:id="37"/>
    <w:bookmarkStart w:name="z49" w:id="38"/>
    <w:p>
      <w:pPr>
        <w:spacing w:after="0"/>
        <w:ind w:left="0"/>
        <w:jc w:val="both"/>
      </w:pPr>
      <w:r>
        <w:rPr>
          <w:rFonts w:ascii="Times New Roman"/>
          <w:b w:val="false"/>
          <w:i w:val="false"/>
          <w:color w:val="000000"/>
          <w:sz w:val="28"/>
        </w:rPr>
        <w:t xml:space="preserve">
      8. Стороны согласились, что до прекращения залога по настоящему Договору Залогодатель не вправе требовать полного или частичного возврата Вклада, кроме частичного возврата суммы Вклада с письменного согласия Залогодержателя, которое может быть дано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Правилами в случаях:</w:t>
      </w:r>
    </w:p>
    <w:bookmarkEnd w:id="38"/>
    <w:bookmarkStart w:name="z50" w:id="39"/>
    <w:p>
      <w:pPr>
        <w:spacing w:after="0"/>
        <w:ind w:left="0"/>
        <w:jc w:val="both"/>
      </w:pPr>
      <w:r>
        <w:rPr>
          <w:rFonts w:ascii="Times New Roman"/>
          <w:b w:val="false"/>
          <w:i w:val="false"/>
          <w:color w:val="000000"/>
          <w:sz w:val="28"/>
        </w:rPr>
        <w:t xml:space="preserve">
      1) консервации участка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Кодекса на стоимость работ по консервации Участка разведки;</w:t>
      </w:r>
    </w:p>
    <w:bookmarkEnd w:id="39"/>
    <w:bookmarkStart w:name="z51" w:id="40"/>
    <w:p>
      <w:pPr>
        <w:spacing w:after="0"/>
        <w:ind w:left="0"/>
        <w:jc w:val="both"/>
      </w:pPr>
      <w:r>
        <w:rPr>
          <w:rFonts w:ascii="Times New Roman"/>
          <w:b w:val="false"/>
          <w:i w:val="false"/>
          <w:color w:val="000000"/>
          <w:sz w:val="28"/>
        </w:rPr>
        <w:t xml:space="preserve">
      2)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126 Кодекса.</w:t>
      </w:r>
    </w:p>
    <w:bookmarkEnd w:id="40"/>
    <w:bookmarkStart w:name="z52" w:id="41"/>
    <w:p>
      <w:pPr>
        <w:spacing w:after="0"/>
        <w:ind w:left="0"/>
        <w:jc w:val="left"/>
      </w:pPr>
      <w:r>
        <w:rPr>
          <w:rFonts w:ascii="Times New Roman"/>
          <w:b/>
          <w:i w:val="false"/>
          <w:color w:val="000000"/>
        </w:rPr>
        <w:t xml:space="preserve"> Раздел 3. Права и обязанности Залогодателя</w:t>
      </w:r>
    </w:p>
    <w:bookmarkEnd w:id="41"/>
    <w:bookmarkStart w:name="z53" w:id="42"/>
    <w:p>
      <w:pPr>
        <w:spacing w:after="0"/>
        <w:ind w:left="0"/>
        <w:jc w:val="both"/>
      </w:pPr>
      <w:r>
        <w:rPr>
          <w:rFonts w:ascii="Times New Roman"/>
          <w:b w:val="false"/>
          <w:i w:val="false"/>
          <w:color w:val="000000"/>
          <w:sz w:val="28"/>
        </w:rPr>
        <w:t>
      9. Залогодатель вправе:</w:t>
      </w:r>
    </w:p>
    <w:bookmarkEnd w:id="42"/>
    <w:bookmarkStart w:name="z54" w:id="43"/>
    <w:p>
      <w:pPr>
        <w:spacing w:after="0"/>
        <w:ind w:left="0"/>
        <w:jc w:val="both"/>
      </w:pPr>
      <w:r>
        <w:rPr>
          <w:rFonts w:ascii="Times New Roman"/>
          <w:b w:val="false"/>
          <w:i w:val="false"/>
          <w:color w:val="000000"/>
          <w:sz w:val="28"/>
        </w:rPr>
        <w:t>
      1) получить деньги по Вкладу, оставшиеся после обращения взыскания на Предмет залога Залогодержателем в соответствии с настоящим Договором;</w:t>
      </w:r>
    </w:p>
    <w:bookmarkEnd w:id="43"/>
    <w:bookmarkStart w:name="z55" w:id="44"/>
    <w:p>
      <w:pPr>
        <w:spacing w:after="0"/>
        <w:ind w:left="0"/>
        <w:jc w:val="both"/>
      </w:pPr>
      <w:r>
        <w:rPr>
          <w:rFonts w:ascii="Times New Roman"/>
          <w:b w:val="false"/>
          <w:i w:val="false"/>
          <w:color w:val="000000"/>
          <w:sz w:val="28"/>
        </w:rPr>
        <w:t>
      2) вносить дополнительные суммы по Вкладу (пополнение) в соответствии с Правилами;</w:t>
      </w:r>
    </w:p>
    <w:bookmarkEnd w:id="44"/>
    <w:bookmarkStart w:name="z56" w:id="45"/>
    <w:p>
      <w:pPr>
        <w:spacing w:after="0"/>
        <w:ind w:left="0"/>
        <w:jc w:val="both"/>
      </w:pPr>
      <w:r>
        <w:rPr>
          <w:rFonts w:ascii="Times New Roman"/>
          <w:b w:val="false"/>
          <w:i w:val="false"/>
          <w:color w:val="000000"/>
          <w:sz w:val="28"/>
        </w:rPr>
        <w:t xml:space="preserve">
      3) после полного исполнения обязательств по ликвидации последствий операций по разведке углеводородов, проводимых по Контракту, требовать от Залогодержателя принятия мер, необходимых от Залогодержателя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для снятия обременения с Предмета залога.</w:t>
      </w:r>
    </w:p>
    <w:bookmarkEnd w:id="45"/>
    <w:bookmarkStart w:name="z57" w:id="46"/>
    <w:p>
      <w:pPr>
        <w:spacing w:after="0"/>
        <w:ind w:left="0"/>
        <w:jc w:val="both"/>
      </w:pPr>
      <w:r>
        <w:rPr>
          <w:rFonts w:ascii="Times New Roman"/>
          <w:b w:val="false"/>
          <w:i w:val="false"/>
          <w:color w:val="000000"/>
          <w:sz w:val="28"/>
        </w:rPr>
        <w:t>
      10. Залогодатель обязуется:</w:t>
      </w:r>
    </w:p>
    <w:bookmarkEnd w:id="46"/>
    <w:bookmarkStart w:name="z58" w:id="47"/>
    <w:p>
      <w:pPr>
        <w:spacing w:after="0"/>
        <w:ind w:left="0"/>
        <w:jc w:val="both"/>
      </w:pPr>
      <w:r>
        <w:rPr>
          <w:rFonts w:ascii="Times New Roman"/>
          <w:b w:val="false"/>
          <w:i w:val="false"/>
          <w:color w:val="000000"/>
          <w:sz w:val="28"/>
        </w:rPr>
        <w:t>
      1) не передавать без согласия Залогодержателя или иным образом распоряжаться правами по Вкладу и соответствующему счету в Банке;</w:t>
      </w:r>
    </w:p>
    <w:bookmarkEnd w:id="47"/>
    <w:bookmarkStart w:name="z59" w:id="48"/>
    <w:p>
      <w:pPr>
        <w:spacing w:after="0"/>
        <w:ind w:left="0"/>
        <w:jc w:val="both"/>
      </w:pPr>
      <w:r>
        <w:rPr>
          <w:rFonts w:ascii="Times New Roman"/>
          <w:b w:val="false"/>
          <w:i w:val="false"/>
          <w:color w:val="000000"/>
          <w:sz w:val="28"/>
        </w:rPr>
        <w:t>
      2) принимать меры, необходимые для обеспечения сохранности Предмета залога, в том числе для защиты его от посягательств и требований со стороны третьих лиц;</w:t>
      </w:r>
    </w:p>
    <w:bookmarkEnd w:id="48"/>
    <w:bookmarkStart w:name="z60" w:id="49"/>
    <w:p>
      <w:pPr>
        <w:spacing w:after="0"/>
        <w:ind w:left="0"/>
        <w:jc w:val="both"/>
      </w:pPr>
      <w:r>
        <w:rPr>
          <w:rFonts w:ascii="Times New Roman"/>
          <w:b w:val="false"/>
          <w:i w:val="false"/>
          <w:color w:val="000000"/>
          <w:sz w:val="28"/>
        </w:rPr>
        <w:t>
      3) исполнять обязанности своевременно и надлежащим образом, предусмотренные настоящим Договором и действующим законодательством Республики Казахстан;</w:t>
      </w:r>
    </w:p>
    <w:bookmarkEnd w:id="49"/>
    <w:bookmarkStart w:name="z61" w:id="50"/>
    <w:p>
      <w:pPr>
        <w:spacing w:after="0"/>
        <w:ind w:left="0"/>
        <w:jc w:val="both"/>
      </w:pPr>
      <w:r>
        <w:rPr>
          <w:rFonts w:ascii="Times New Roman"/>
          <w:b w:val="false"/>
          <w:i w:val="false"/>
          <w:color w:val="000000"/>
          <w:sz w:val="28"/>
        </w:rPr>
        <w:t>
      4) не предоставлять в пользу какого-либо лица, кроме Залогодержателя, какого-либо права в отношении и (или) интерес в Предмете залога;</w:t>
      </w:r>
    </w:p>
    <w:bookmarkEnd w:id="50"/>
    <w:bookmarkStart w:name="z62" w:id="51"/>
    <w:p>
      <w:pPr>
        <w:spacing w:after="0"/>
        <w:ind w:left="0"/>
        <w:jc w:val="both"/>
      </w:pPr>
      <w:r>
        <w:rPr>
          <w:rFonts w:ascii="Times New Roman"/>
          <w:b w:val="false"/>
          <w:i w:val="false"/>
          <w:color w:val="000000"/>
          <w:sz w:val="28"/>
        </w:rPr>
        <w:t>
      5) немедленно письменно извещать Залогодержателя о любом распоряжении, указании, разрешении, извещении или любом другом документе, который касается или может коснуться Предмета залога, и получен Залогодателем от какой-либо третьей стороны (в том числе о возникновении обстоятельств, создающих угрозу утраты Залогодателем прав на Предмет залога и (или) наличию и сохранности Предмета залога);</w:t>
      </w:r>
    </w:p>
    <w:bookmarkEnd w:id="51"/>
    <w:bookmarkStart w:name="z63" w:id="52"/>
    <w:p>
      <w:pPr>
        <w:spacing w:after="0"/>
        <w:ind w:left="0"/>
        <w:jc w:val="both"/>
      </w:pPr>
      <w:r>
        <w:rPr>
          <w:rFonts w:ascii="Times New Roman"/>
          <w:b w:val="false"/>
          <w:i w:val="false"/>
          <w:color w:val="000000"/>
          <w:sz w:val="28"/>
        </w:rPr>
        <w:t>
      6) в случае обращения взыскания добросовестно сотрудничать и оказывать содействие любым действиям Залогодержателя, осуществляемым в соответствии настоящим Договором;</w:t>
      </w:r>
    </w:p>
    <w:bookmarkEnd w:id="52"/>
    <w:bookmarkStart w:name="z64" w:id="53"/>
    <w:p>
      <w:pPr>
        <w:spacing w:after="0"/>
        <w:ind w:left="0"/>
        <w:jc w:val="both"/>
      </w:pPr>
      <w:r>
        <w:rPr>
          <w:rFonts w:ascii="Times New Roman"/>
          <w:b w:val="false"/>
          <w:i w:val="false"/>
          <w:color w:val="000000"/>
          <w:sz w:val="28"/>
        </w:rPr>
        <w:t>
      7) нести все расходы, в том числе по заключению и оформлению настоящего Договора;</w:t>
      </w:r>
    </w:p>
    <w:bookmarkEnd w:id="53"/>
    <w:bookmarkStart w:name="z65" w:id="54"/>
    <w:p>
      <w:pPr>
        <w:spacing w:after="0"/>
        <w:ind w:left="0"/>
        <w:jc w:val="both"/>
      </w:pPr>
      <w:r>
        <w:rPr>
          <w:rFonts w:ascii="Times New Roman"/>
          <w:b w:val="false"/>
          <w:i w:val="false"/>
          <w:color w:val="000000"/>
          <w:sz w:val="28"/>
        </w:rPr>
        <w:t>
      8) сообщить Залогодержателю о своей предстоящей ликвидации, реорганизации, а также о принятии в отношении него реабилитационной процедуры, в течение 3 (трех) рабочих дней со дня, когда Залогодателю (юридическому лицу) стало об этом известно;</w:t>
      </w:r>
    </w:p>
    <w:bookmarkEnd w:id="54"/>
    <w:bookmarkStart w:name="z66" w:id="55"/>
    <w:p>
      <w:pPr>
        <w:spacing w:after="0"/>
        <w:ind w:left="0"/>
        <w:jc w:val="both"/>
      </w:pPr>
      <w:r>
        <w:rPr>
          <w:rFonts w:ascii="Times New Roman"/>
          <w:b w:val="false"/>
          <w:i w:val="false"/>
          <w:color w:val="000000"/>
          <w:sz w:val="28"/>
        </w:rPr>
        <w:t>
      9) не противодействовать в любой форме Залогодержателю при принятии мер по обращению взыскания на Предмет залога.</w:t>
      </w:r>
    </w:p>
    <w:bookmarkEnd w:id="55"/>
    <w:bookmarkStart w:name="z67" w:id="56"/>
    <w:p>
      <w:pPr>
        <w:spacing w:after="0"/>
        <w:ind w:left="0"/>
        <w:jc w:val="left"/>
      </w:pPr>
      <w:r>
        <w:rPr>
          <w:rFonts w:ascii="Times New Roman"/>
          <w:b/>
          <w:i w:val="false"/>
          <w:color w:val="000000"/>
        </w:rPr>
        <w:t xml:space="preserve"> Раздел 4. Права и обязанности Залогодержателя</w:t>
      </w:r>
    </w:p>
    <w:bookmarkEnd w:id="56"/>
    <w:bookmarkStart w:name="z68" w:id="57"/>
    <w:p>
      <w:pPr>
        <w:spacing w:after="0"/>
        <w:ind w:left="0"/>
        <w:jc w:val="both"/>
      </w:pPr>
      <w:r>
        <w:rPr>
          <w:rFonts w:ascii="Times New Roman"/>
          <w:b w:val="false"/>
          <w:i w:val="false"/>
          <w:color w:val="000000"/>
          <w:sz w:val="28"/>
        </w:rPr>
        <w:t>
      11. Залогодержатель вправе:</w:t>
      </w:r>
    </w:p>
    <w:bookmarkEnd w:id="57"/>
    <w:bookmarkStart w:name="z69" w:id="58"/>
    <w:p>
      <w:pPr>
        <w:spacing w:after="0"/>
        <w:ind w:left="0"/>
        <w:jc w:val="both"/>
      </w:pPr>
      <w:r>
        <w:rPr>
          <w:rFonts w:ascii="Times New Roman"/>
          <w:b w:val="false"/>
          <w:i w:val="false"/>
          <w:color w:val="000000"/>
          <w:sz w:val="28"/>
        </w:rPr>
        <w:t>
      1) запрашивать у Залогодателя или Банка выписки об остатке и движении денег по Вкладу, которые должны быть предоставлены Залогодержателю в течение 5 (пяти) рабочих дней после получения соответствующего письменного требования;</w:t>
      </w:r>
    </w:p>
    <w:bookmarkEnd w:id="58"/>
    <w:bookmarkStart w:name="z70" w:id="59"/>
    <w:p>
      <w:pPr>
        <w:spacing w:after="0"/>
        <w:ind w:left="0"/>
        <w:jc w:val="both"/>
      </w:pPr>
      <w:r>
        <w:rPr>
          <w:rFonts w:ascii="Times New Roman"/>
          <w:b w:val="false"/>
          <w:i w:val="false"/>
          <w:color w:val="000000"/>
          <w:sz w:val="28"/>
        </w:rPr>
        <w:t>
      2) требовать от Залогодателя незамедлительного совершения действий, необходимых в рамках законодательства Республики Казахстан для поддержания, защиты или замены Предмета залога, и требовать получения от Залогодателя полного возмещения любых обоснованных затрат и расходов, понесенных Залогодержателем при принятии таких мер самостоятельно;</w:t>
      </w:r>
    </w:p>
    <w:bookmarkEnd w:id="59"/>
    <w:bookmarkStart w:name="z71" w:id="60"/>
    <w:p>
      <w:pPr>
        <w:spacing w:after="0"/>
        <w:ind w:left="0"/>
        <w:jc w:val="both"/>
      </w:pPr>
      <w:r>
        <w:rPr>
          <w:rFonts w:ascii="Times New Roman"/>
          <w:b w:val="false"/>
          <w:i w:val="false"/>
          <w:color w:val="000000"/>
          <w:sz w:val="28"/>
        </w:rPr>
        <w:t>
      3) в случае возникновения угрозы и (или) наступления факта уменьшения размера залоговой стоимости, утраты Предмета залога, а также в случае наложения ареста или иного обременения на Предмет залога в рамках исполнительного производства по вступившим в законную силу решениям судов, арбитражей, по искам третьих лиц имущественного характера, требовать от любого лица, в том числе и от Залогодателя прекращения любого посягательства на Предмет залога;</w:t>
      </w:r>
    </w:p>
    <w:bookmarkEnd w:id="60"/>
    <w:bookmarkStart w:name="z72" w:id="61"/>
    <w:p>
      <w:pPr>
        <w:spacing w:after="0"/>
        <w:ind w:left="0"/>
        <w:jc w:val="both"/>
      </w:pPr>
      <w:r>
        <w:rPr>
          <w:rFonts w:ascii="Times New Roman"/>
          <w:b w:val="false"/>
          <w:i w:val="false"/>
          <w:color w:val="000000"/>
          <w:sz w:val="28"/>
        </w:rPr>
        <w:t xml:space="preserve">
      4) в случае, предусмотренном настоящим Договором и </w:t>
      </w:r>
      <w:r>
        <w:rPr>
          <w:rFonts w:ascii="Times New Roman"/>
          <w:b w:val="false"/>
          <w:i w:val="false"/>
          <w:color w:val="000000"/>
          <w:sz w:val="28"/>
        </w:rPr>
        <w:t>Кодексом</w:t>
      </w:r>
      <w:r>
        <w:rPr>
          <w:rFonts w:ascii="Times New Roman"/>
          <w:b w:val="false"/>
          <w:i w:val="false"/>
          <w:color w:val="000000"/>
          <w:sz w:val="28"/>
        </w:rPr>
        <w:t>, получить удовлетворение за счет всего Предмета залога, либо за счет его части, сохраняя возможность впоследствии получить удовлетворение за счет оставшейся части;</w:t>
      </w:r>
    </w:p>
    <w:bookmarkEnd w:id="61"/>
    <w:bookmarkStart w:name="z73" w:id="62"/>
    <w:p>
      <w:pPr>
        <w:spacing w:after="0"/>
        <w:ind w:left="0"/>
        <w:jc w:val="both"/>
      </w:pPr>
      <w:r>
        <w:rPr>
          <w:rFonts w:ascii="Times New Roman"/>
          <w:b w:val="false"/>
          <w:i w:val="false"/>
          <w:color w:val="000000"/>
          <w:sz w:val="28"/>
        </w:rPr>
        <w:t>
      5) в случае неисполнения Залогодателем обязательства по ликвидации последствий операций по разведке углеводородов получить удовлетворение из суммы заложенного Предмета залога преимущественно перед другими кредиторами Залогодателя.</w:t>
      </w:r>
    </w:p>
    <w:bookmarkEnd w:id="62"/>
    <w:bookmarkStart w:name="z74" w:id="63"/>
    <w:p>
      <w:pPr>
        <w:spacing w:after="0"/>
        <w:ind w:left="0"/>
        <w:jc w:val="both"/>
      </w:pPr>
      <w:r>
        <w:rPr>
          <w:rFonts w:ascii="Times New Roman"/>
          <w:b w:val="false"/>
          <w:i w:val="false"/>
          <w:color w:val="000000"/>
          <w:sz w:val="28"/>
        </w:rPr>
        <w:t xml:space="preserve">
      12. Залогодержатель обязан после полного исполнения Залогодателем своих обязательств, обеспеченных Предметом залога, принять меры, требуемые от Залогодержателя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Гражданским</w:t>
      </w:r>
      <w:r>
        <w:rPr>
          <w:rFonts w:ascii="Times New Roman"/>
          <w:b w:val="false"/>
          <w:i w:val="false"/>
          <w:color w:val="000000"/>
          <w:sz w:val="28"/>
        </w:rPr>
        <w:t xml:space="preserve"> кодексом для прекращения залога.</w:t>
      </w:r>
    </w:p>
    <w:bookmarkEnd w:id="63"/>
    <w:bookmarkStart w:name="z75" w:id="64"/>
    <w:p>
      <w:pPr>
        <w:spacing w:after="0"/>
        <w:ind w:left="0"/>
        <w:jc w:val="left"/>
      </w:pPr>
      <w:r>
        <w:rPr>
          <w:rFonts w:ascii="Times New Roman"/>
          <w:b/>
          <w:i w:val="false"/>
          <w:color w:val="000000"/>
        </w:rPr>
        <w:t xml:space="preserve"> Раздел 5. Обращение взыскания на Предмет залога</w:t>
      </w:r>
    </w:p>
    <w:bookmarkEnd w:id="64"/>
    <w:bookmarkStart w:name="z76" w:id="65"/>
    <w:p>
      <w:pPr>
        <w:spacing w:after="0"/>
        <w:ind w:left="0"/>
        <w:jc w:val="both"/>
      </w:pPr>
      <w:r>
        <w:rPr>
          <w:rFonts w:ascii="Times New Roman"/>
          <w:b w:val="false"/>
          <w:i w:val="false"/>
          <w:color w:val="000000"/>
          <w:sz w:val="28"/>
        </w:rPr>
        <w:t>
      13. В соответствии с настоящим Договором Залогодержатель имеет право в случае неисполнения или ненадлежащего исполнения Залогодателем обеспеченного залогом обязательства получить удовлетворение путем обращения взыскания на Предмет залога.</w:t>
      </w:r>
    </w:p>
    <w:bookmarkEnd w:id="65"/>
    <w:bookmarkStart w:name="z77" w:id="66"/>
    <w:p>
      <w:pPr>
        <w:spacing w:after="0"/>
        <w:ind w:left="0"/>
        <w:jc w:val="both"/>
      </w:pPr>
      <w:r>
        <w:rPr>
          <w:rFonts w:ascii="Times New Roman"/>
          <w:b w:val="false"/>
          <w:i w:val="false"/>
          <w:color w:val="000000"/>
          <w:sz w:val="28"/>
        </w:rPr>
        <w:t>
      14. Стороны соглашаются, что обращение взыскания на Предмет залога (реализация Предмета залога) производится во внесудебном порядке путем передачи Банком Залогодержателю всей суммы Вклада, по первому письменному требованию Залогодержателя, а при невозможности передачи всей суммы Вклада в момент обращения взыскания на Предмет залога – путем перехода к Залогодержателю прав по Вкладу по его письменному уведомлению. При этом Банк и Залогодатель подтверждают свое согласие на такой переход к Залогодержателю прав по Вкладу.</w:t>
      </w:r>
    </w:p>
    <w:bookmarkEnd w:id="66"/>
    <w:bookmarkStart w:name="z78" w:id="67"/>
    <w:p>
      <w:pPr>
        <w:spacing w:after="0"/>
        <w:ind w:left="0"/>
        <w:jc w:val="both"/>
      </w:pPr>
      <w:r>
        <w:rPr>
          <w:rFonts w:ascii="Times New Roman"/>
          <w:b w:val="false"/>
          <w:i w:val="false"/>
          <w:color w:val="000000"/>
          <w:sz w:val="28"/>
        </w:rPr>
        <w:t>
      15. Банк обязуется не противодействовать в любой форме Залогодержателю при принятии мер по обращению взыскания на Предмет залога.</w:t>
      </w:r>
    </w:p>
    <w:bookmarkEnd w:id="67"/>
    <w:bookmarkStart w:name="z79" w:id="68"/>
    <w:p>
      <w:pPr>
        <w:spacing w:after="0"/>
        <w:ind w:left="0"/>
        <w:jc w:val="both"/>
      </w:pPr>
      <w:r>
        <w:rPr>
          <w:rFonts w:ascii="Times New Roman"/>
          <w:b w:val="false"/>
          <w:i w:val="false"/>
          <w:color w:val="000000"/>
          <w:sz w:val="28"/>
        </w:rPr>
        <w:t>
      16. Залогом по настоящему Договору обеспечивается требование Залогодержателя по стоимости ликвидации последствий операций по разведке углеводородов, по Контракту в том размере, какую она имеет к моменту фактического удовлетворения, включая возмещение расходов по обращению взыскания и прочие издержки.</w:t>
      </w:r>
    </w:p>
    <w:bookmarkEnd w:id="68"/>
    <w:bookmarkStart w:name="z80" w:id="69"/>
    <w:p>
      <w:pPr>
        <w:spacing w:after="0"/>
        <w:ind w:left="0"/>
        <w:jc w:val="left"/>
      </w:pPr>
      <w:r>
        <w:rPr>
          <w:rFonts w:ascii="Times New Roman"/>
          <w:b/>
          <w:i w:val="false"/>
          <w:color w:val="000000"/>
        </w:rPr>
        <w:t xml:space="preserve"> Раздел 6. Прекращение залога</w:t>
      </w:r>
    </w:p>
    <w:bookmarkEnd w:id="69"/>
    <w:bookmarkStart w:name="z81" w:id="70"/>
    <w:p>
      <w:pPr>
        <w:spacing w:after="0"/>
        <w:ind w:left="0"/>
        <w:jc w:val="both"/>
      </w:pPr>
      <w:r>
        <w:rPr>
          <w:rFonts w:ascii="Times New Roman"/>
          <w:b w:val="false"/>
          <w:i w:val="false"/>
          <w:color w:val="000000"/>
          <w:sz w:val="28"/>
        </w:rPr>
        <w:t>
      17. Залог, предоставленный Залогодержателю по настоящему Договору, прекращается:</w:t>
      </w:r>
    </w:p>
    <w:bookmarkEnd w:id="70"/>
    <w:bookmarkStart w:name="z82" w:id="71"/>
    <w:p>
      <w:pPr>
        <w:spacing w:after="0"/>
        <w:ind w:left="0"/>
        <w:jc w:val="both"/>
      </w:pPr>
      <w:r>
        <w:rPr>
          <w:rFonts w:ascii="Times New Roman"/>
          <w:b w:val="false"/>
          <w:i w:val="false"/>
          <w:color w:val="000000"/>
          <w:sz w:val="28"/>
        </w:rPr>
        <w:t xml:space="preserve">
      1) при прекращении обязательства по ликвидации последствий операций по разведке углеводородов, на Участке разведки после подписания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соответствующего Акта ликвидации;</w:t>
      </w:r>
    </w:p>
    <w:bookmarkEnd w:id="71"/>
    <w:bookmarkStart w:name="z83" w:id="72"/>
    <w:p>
      <w:pPr>
        <w:spacing w:after="0"/>
        <w:ind w:left="0"/>
        <w:jc w:val="both"/>
      </w:pPr>
      <w:r>
        <w:rPr>
          <w:rFonts w:ascii="Times New Roman"/>
          <w:b w:val="false"/>
          <w:i w:val="false"/>
          <w:color w:val="000000"/>
          <w:sz w:val="28"/>
        </w:rPr>
        <w:t>
      2) в случае обращения взыскания на Предмет залога в соответствии с настоящим Договором.</w:t>
      </w:r>
    </w:p>
    <w:bookmarkEnd w:id="72"/>
    <w:bookmarkStart w:name="z84" w:id="73"/>
    <w:p>
      <w:pPr>
        <w:spacing w:after="0"/>
        <w:ind w:left="0"/>
        <w:jc w:val="left"/>
      </w:pPr>
      <w:r>
        <w:rPr>
          <w:rFonts w:ascii="Times New Roman"/>
          <w:b/>
          <w:i w:val="false"/>
          <w:color w:val="000000"/>
        </w:rPr>
        <w:t xml:space="preserve"> Раздел 7. Порядок разрешения споров</w:t>
      </w:r>
    </w:p>
    <w:bookmarkEnd w:id="73"/>
    <w:bookmarkStart w:name="z85" w:id="74"/>
    <w:p>
      <w:pPr>
        <w:spacing w:after="0"/>
        <w:ind w:left="0"/>
        <w:jc w:val="both"/>
      </w:pPr>
      <w:r>
        <w:rPr>
          <w:rFonts w:ascii="Times New Roman"/>
          <w:b w:val="false"/>
          <w:i w:val="false"/>
          <w:color w:val="000000"/>
          <w:sz w:val="28"/>
        </w:rPr>
        <w:t>
      18. Настоящий Договор, а также все правоотношения, возникающие в связи с исполнением настоящего Договора, регулируются в соответствии с действующим законодательством Республики Казахстан.</w:t>
      </w:r>
    </w:p>
    <w:bookmarkEnd w:id="74"/>
    <w:bookmarkStart w:name="z86" w:id="75"/>
    <w:p>
      <w:pPr>
        <w:spacing w:after="0"/>
        <w:ind w:left="0"/>
        <w:jc w:val="both"/>
      </w:pPr>
      <w:r>
        <w:rPr>
          <w:rFonts w:ascii="Times New Roman"/>
          <w:b w:val="false"/>
          <w:i w:val="false"/>
          <w:color w:val="000000"/>
          <w:sz w:val="28"/>
        </w:rPr>
        <w:t xml:space="preserve">
      19. Все споры и разногласия, связанные с изменением, расторжением и исполнением настоящего Договора, подлежат разрешению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w:t>
      </w:r>
    </w:p>
    <w:bookmarkEnd w:id="75"/>
    <w:bookmarkStart w:name="z87" w:id="76"/>
    <w:p>
      <w:pPr>
        <w:spacing w:after="0"/>
        <w:ind w:left="0"/>
        <w:jc w:val="left"/>
      </w:pPr>
      <w:r>
        <w:rPr>
          <w:rFonts w:ascii="Times New Roman"/>
          <w:b/>
          <w:i w:val="false"/>
          <w:color w:val="000000"/>
        </w:rPr>
        <w:t xml:space="preserve"> Раздел 8. Непреодолимая сила</w:t>
      </w:r>
    </w:p>
    <w:bookmarkEnd w:id="76"/>
    <w:bookmarkStart w:name="z88" w:id="77"/>
    <w:p>
      <w:pPr>
        <w:spacing w:after="0"/>
        <w:ind w:left="0"/>
        <w:jc w:val="both"/>
      </w:pPr>
      <w:r>
        <w:rPr>
          <w:rFonts w:ascii="Times New Roman"/>
          <w:b w:val="false"/>
          <w:i w:val="false"/>
          <w:color w:val="000000"/>
          <w:sz w:val="28"/>
        </w:rPr>
        <w:t>
      20. Ни одна из Сторон не будет нести ответственности за неисполнение или ненадлежащее исполнение каких-либо обязательств по настоящему Договору, если такое неисполнение или ненадлежащее исполнение вызваны обстоятельствами непреодолимой силы.</w:t>
      </w:r>
    </w:p>
    <w:bookmarkEnd w:id="77"/>
    <w:bookmarkStart w:name="z89" w:id="78"/>
    <w:p>
      <w:pPr>
        <w:spacing w:after="0"/>
        <w:ind w:left="0"/>
        <w:jc w:val="both"/>
      </w:pPr>
      <w:r>
        <w:rPr>
          <w:rFonts w:ascii="Times New Roman"/>
          <w:b w:val="false"/>
          <w:i w:val="false"/>
          <w:color w:val="000000"/>
          <w:sz w:val="28"/>
        </w:rPr>
        <w:t>
      21. К обстоятельствам непреодолимой силы относятся чрезвычайные и непредотвратимые при данных условиях обстоятельства, как например: чрезвычайные и непредотвратимые при данных условиях обстоятельства (стихийные явления, военные действия, чрезвычайное положение).</w:t>
      </w:r>
    </w:p>
    <w:bookmarkEnd w:id="78"/>
    <w:bookmarkStart w:name="z90" w:id="79"/>
    <w:p>
      <w:pPr>
        <w:spacing w:after="0"/>
        <w:ind w:left="0"/>
        <w:jc w:val="both"/>
      </w:pPr>
      <w:r>
        <w:rPr>
          <w:rFonts w:ascii="Times New Roman"/>
          <w:b w:val="false"/>
          <w:i w:val="false"/>
          <w:color w:val="000000"/>
          <w:sz w:val="28"/>
        </w:rPr>
        <w:t>
      22.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79"/>
    <w:bookmarkStart w:name="z91" w:id="80"/>
    <w:p>
      <w:pPr>
        <w:spacing w:after="0"/>
        <w:ind w:left="0"/>
        <w:jc w:val="left"/>
      </w:pPr>
      <w:r>
        <w:rPr>
          <w:rFonts w:ascii="Times New Roman"/>
          <w:b/>
          <w:i w:val="false"/>
          <w:color w:val="000000"/>
        </w:rPr>
        <w:t xml:space="preserve"> Раздел 9. Прочие условия</w:t>
      </w:r>
    </w:p>
    <w:bookmarkEnd w:id="80"/>
    <w:bookmarkStart w:name="z92" w:id="81"/>
    <w:p>
      <w:pPr>
        <w:spacing w:after="0"/>
        <w:ind w:left="0"/>
        <w:jc w:val="both"/>
      </w:pPr>
      <w:r>
        <w:rPr>
          <w:rFonts w:ascii="Times New Roman"/>
          <w:b w:val="false"/>
          <w:i w:val="false"/>
          <w:color w:val="000000"/>
          <w:sz w:val="28"/>
        </w:rPr>
        <w:t>
      23. Залогодатель не вправе уступать, передавать, осуществлять новацию или отчуждать свои права или обязательства по настоящему Договору без предварительного письменного согласия Залогодержателя;</w:t>
      </w:r>
    </w:p>
    <w:bookmarkEnd w:id="81"/>
    <w:bookmarkStart w:name="z93" w:id="82"/>
    <w:p>
      <w:pPr>
        <w:spacing w:after="0"/>
        <w:ind w:left="0"/>
        <w:jc w:val="both"/>
      </w:pPr>
      <w:r>
        <w:rPr>
          <w:rFonts w:ascii="Times New Roman"/>
          <w:b w:val="false"/>
          <w:i w:val="false"/>
          <w:color w:val="000000"/>
          <w:sz w:val="28"/>
        </w:rPr>
        <w:t>
      24. В случае перехода права собственности на Предмет залога от Залогодателя к другому лицу в порядке универсального правопреемства право залога сохраняет силу, и правопреемник Залогодателя обладает всеми правами и несет все обязанности Залогодателя по настоящему Договору.</w:t>
      </w:r>
    </w:p>
    <w:bookmarkEnd w:id="82"/>
    <w:bookmarkStart w:name="z94" w:id="83"/>
    <w:p>
      <w:pPr>
        <w:spacing w:after="0"/>
        <w:ind w:left="0"/>
        <w:jc w:val="both"/>
      </w:pPr>
      <w:r>
        <w:rPr>
          <w:rFonts w:ascii="Times New Roman"/>
          <w:b w:val="false"/>
          <w:i w:val="false"/>
          <w:color w:val="000000"/>
          <w:sz w:val="28"/>
        </w:rPr>
        <w:t>
      25. В случае реорганизации,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разведке углеводородов на Участке разведки, в том числе по настоящему Договору, права и обязанности Залогодержателя по настоящему Договору переходят соответствующему государственному органу в соответствии с законодательством Республики Казахстан без согласия Залогодателя и Банка.</w:t>
      </w:r>
    </w:p>
    <w:bookmarkEnd w:id="83"/>
    <w:bookmarkStart w:name="z95" w:id="84"/>
    <w:p>
      <w:pPr>
        <w:spacing w:after="0"/>
        <w:ind w:left="0"/>
        <w:jc w:val="both"/>
      </w:pPr>
      <w:r>
        <w:rPr>
          <w:rFonts w:ascii="Times New Roman"/>
          <w:b w:val="false"/>
          <w:i w:val="false"/>
          <w:color w:val="000000"/>
          <w:sz w:val="28"/>
        </w:rPr>
        <w:t>
      26. Изменения или дополнения в настоящий Договор вступают в силу только если они совершены в письменной форме, подписаны уполномоченными представителями Сторон и зарегистрированы в компетентном органе в области углеводородов.</w:t>
      </w:r>
    </w:p>
    <w:bookmarkEnd w:id="84"/>
    <w:bookmarkStart w:name="z96" w:id="85"/>
    <w:p>
      <w:pPr>
        <w:spacing w:after="0"/>
        <w:ind w:left="0"/>
        <w:jc w:val="both"/>
      </w:pPr>
      <w:r>
        <w:rPr>
          <w:rFonts w:ascii="Times New Roman"/>
          <w:b w:val="false"/>
          <w:i w:val="false"/>
          <w:color w:val="000000"/>
          <w:sz w:val="28"/>
        </w:rPr>
        <w:t>
      27. Настоящий Договор заключен "__" __________ 20__ года.</w:t>
      </w:r>
    </w:p>
    <w:bookmarkEnd w:id="85"/>
    <w:bookmarkStart w:name="z97" w:id="86"/>
    <w:p>
      <w:pPr>
        <w:spacing w:after="0"/>
        <w:ind w:left="0"/>
        <w:jc w:val="both"/>
      </w:pPr>
      <w:r>
        <w:rPr>
          <w:rFonts w:ascii="Times New Roman"/>
          <w:b w:val="false"/>
          <w:i w:val="false"/>
          <w:color w:val="000000"/>
          <w:sz w:val="28"/>
        </w:rPr>
        <w:t>
      28. Настоящий Договор составлен на казахском и русском языках в 3 (трех) экземплярах, имеющих одинаковую юридическую силу, по одному экземпляру для каждого из Сторон.</w:t>
      </w:r>
    </w:p>
    <w:bookmarkEnd w:id="86"/>
    <w:bookmarkStart w:name="z98" w:id="87"/>
    <w:p>
      <w:pPr>
        <w:spacing w:after="0"/>
        <w:ind w:left="0"/>
        <w:jc w:val="both"/>
      </w:pPr>
      <w:r>
        <w:rPr>
          <w:rFonts w:ascii="Times New Roman"/>
          <w:b w:val="false"/>
          <w:i w:val="false"/>
          <w:color w:val="000000"/>
          <w:sz w:val="28"/>
        </w:rPr>
        <w:t>
      29. Настоящий Договор вступает в силу с даты его регистрации в компетентном органе в области углеводородов, и действует до исполнения обязательства по ликвидации или до полного исполнения Залогодателем своих обязательств по ликвидации последствий операций по разведке углеводородов по Контракту.</w:t>
      </w:r>
    </w:p>
    <w:bookmarkEnd w:id="87"/>
    <w:bookmarkStart w:name="z99" w:id="88"/>
    <w:p>
      <w:pPr>
        <w:spacing w:after="0"/>
        <w:ind w:left="0"/>
        <w:jc w:val="left"/>
      </w:pPr>
      <w:r>
        <w:rPr>
          <w:rFonts w:ascii="Times New Roman"/>
          <w:b/>
          <w:i w:val="false"/>
          <w:color w:val="000000"/>
        </w:rPr>
        <w:t xml:space="preserve"> Раздел 10. Юридические адреса и реквизиты Сторон</w:t>
      </w:r>
    </w:p>
    <w:bookmarkEnd w:id="8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Залогодержатель: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недропользователя по контракту</w:t>
            </w:r>
          </w:p>
          <w:p>
            <w:pPr>
              <w:spacing w:after="20"/>
              <w:ind w:left="20"/>
              <w:jc w:val="both"/>
            </w:pPr>
            <w:r>
              <w:rPr>
                <w:rFonts w:ascii="Times New Roman"/>
                <w:b w:val="false"/>
                <w:i w:val="false"/>
                <w:color w:val="000000"/>
                <w:sz w:val="20"/>
              </w:rPr>
              <w:t>на разведку/разведку и добычу</w:t>
            </w:r>
          </w:p>
          <w:p>
            <w:pPr>
              <w:spacing w:after="20"/>
              <w:ind w:left="20"/>
              <w:jc w:val="both"/>
            </w:pPr>
            <w:r>
              <w:rPr>
                <w:rFonts w:ascii="Times New Roman"/>
                <w:b w:val="false"/>
                <w:i w:val="false"/>
                <w:color w:val="000000"/>
                <w:sz w:val="20"/>
              </w:rPr>
              <w:t>углеводородов)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компетентного органа)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________________________________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должность)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должность)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________________________________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r>
        <w:trPr>
          <w:trHeight w:val="30" w:hRule="atLeast"/>
        </w:trPr>
        <w:tc>
          <w:tcPr>
            <w:tcW w:w="6150" w:type="dxa"/>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(фамилия, имя, отчество</w:t>
            </w:r>
          </w:p>
          <w:bookmarkEnd w:id="89"/>
          <w:p>
            <w:pPr>
              <w:spacing w:after="20"/>
              <w:ind w:left="20"/>
              <w:jc w:val="both"/>
            </w:pPr>
            <w:r>
              <w:rPr>
                <w:rFonts w:ascii="Times New Roman"/>
                <w:b w:val="false"/>
                <w:i w:val="false"/>
                <w:color w:val="000000"/>
                <w:sz w:val="20"/>
              </w:rPr>
              <w:t>
(при его наличии), должность)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2024 года № 125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2021 года № 232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 w:id="90"/>
    <w:p>
      <w:pPr>
        <w:spacing w:after="0"/>
        <w:ind w:left="0"/>
        <w:jc w:val="left"/>
      </w:pPr>
      <w:r>
        <w:rPr>
          <w:rFonts w:ascii="Times New Roman"/>
          <w:b/>
          <w:i w:val="false"/>
          <w:color w:val="000000"/>
        </w:rPr>
        <w:t xml:space="preserve"> Типовая форма договора залога банковского вклада, предоставляемого в качестве</w:t>
      </w:r>
      <w:r>
        <w:br/>
      </w:r>
      <w:r>
        <w:rPr>
          <w:rFonts w:ascii="Times New Roman"/>
          <w:b/>
          <w:i w:val="false"/>
          <w:color w:val="000000"/>
        </w:rPr>
        <w:t>обеспечения исполнения обязательств по ликвидации последствий добычи углеводородов</w:t>
      </w:r>
      <w:r>
        <w:br/>
      </w:r>
      <w:r>
        <w:rPr>
          <w:rFonts w:ascii="Times New Roman"/>
          <w:b/>
          <w:i w:val="false"/>
          <w:color w:val="000000"/>
        </w:rPr>
        <w:t>от "___" ________20___года №_____</w:t>
      </w:r>
    </w:p>
    <w:bookmarkEnd w:id="90"/>
    <w:p>
      <w:pPr>
        <w:spacing w:after="0"/>
        <w:ind w:left="0"/>
        <w:jc w:val="both"/>
      </w:pPr>
      <w:bookmarkStart w:name="z105" w:id="91"/>
      <w:r>
        <w:rPr>
          <w:rFonts w:ascii="Times New Roman"/>
          <w:b w:val="false"/>
          <w:i w:val="false"/>
          <w:color w:val="000000"/>
          <w:sz w:val="28"/>
        </w:rPr>
        <w:t>
      _______________________________________________________________</w:t>
      </w:r>
    </w:p>
    <w:bookmarkEnd w:id="91"/>
    <w:p>
      <w:pPr>
        <w:spacing w:after="0"/>
        <w:ind w:left="0"/>
        <w:jc w:val="both"/>
      </w:pPr>
      <w:r>
        <w:rPr>
          <w:rFonts w:ascii="Times New Roman"/>
          <w:b w:val="false"/>
          <w:i w:val="false"/>
          <w:color w:val="000000"/>
          <w:sz w:val="28"/>
        </w:rPr>
        <w:t>(полностью фамилия, имя и отчество (при его наличии),</w:t>
      </w:r>
    </w:p>
    <w:p>
      <w:pPr>
        <w:spacing w:after="0"/>
        <w:ind w:left="0"/>
        <w:jc w:val="both"/>
      </w:pPr>
      <w:r>
        <w:rPr>
          <w:rFonts w:ascii="Times New Roman"/>
          <w:b w:val="false"/>
          <w:i w:val="false"/>
          <w:color w:val="000000"/>
          <w:sz w:val="28"/>
        </w:rPr>
        <w:t>гражданство, дата рождения, наименование и реквизиты документа,</w:t>
      </w:r>
    </w:p>
    <w:p>
      <w:pPr>
        <w:spacing w:after="0"/>
        <w:ind w:left="0"/>
        <w:jc w:val="both"/>
      </w:pPr>
      <w:r>
        <w:rPr>
          <w:rFonts w:ascii="Times New Roman"/>
          <w:b w:val="false"/>
          <w:i w:val="false"/>
          <w:color w:val="000000"/>
          <w:sz w:val="28"/>
        </w:rPr>
        <w:t>удостоверяющего личность, индивидуальный идентификационный номер</w:t>
      </w:r>
    </w:p>
    <w:p>
      <w:pPr>
        <w:spacing w:after="0"/>
        <w:ind w:left="0"/>
        <w:jc w:val="both"/>
      </w:pPr>
      <w:r>
        <w:rPr>
          <w:rFonts w:ascii="Times New Roman"/>
          <w:b w:val="false"/>
          <w:i w:val="false"/>
          <w:color w:val="000000"/>
          <w:sz w:val="28"/>
        </w:rPr>
        <w:t>физического лица, и (или) полное наименование юридического лица,</w:t>
      </w:r>
    </w:p>
    <w:p>
      <w:pPr>
        <w:spacing w:after="0"/>
        <w:ind w:left="0"/>
        <w:jc w:val="both"/>
      </w:pPr>
      <w:r>
        <w:rPr>
          <w:rFonts w:ascii="Times New Roman"/>
          <w:b w:val="false"/>
          <w:i w:val="false"/>
          <w:color w:val="000000"/>
          <w:sz w:val="28"/>
        </w:rPr>
        <w:t>его бизнес-идентификационный номер (далее — БИН), адрес юридического лица,</w:t>
      </w:r>
    </w:p>
    <w:p>
      <w:pPr>
        <w:spacing w:after="0"/>
        <w:ind w:left="0"/>
        <w:jc w:val="both"/>
      </w:pPr>
      <w:r>
        <w:rPr>
          <w:rFonts w:ascii="Times New Roman"/>
          <w:b w:val="false"/>
          <w:i w:val="false"/>
          <w:color w:val="000000"/>
          <w:sz w:val="28"/>
        </w:rPr>
        <w:t>являющегося обладателем права недропользования) (далее – Залогодатель)</w:t>
      </w:r>
    </w:p>
    <w:p>
      <w:pPr>
        <w:spacing w:after="0"/>
        <w:ind w:left="0"/>
        <w:jc w:val="both"/>
      </w:pPr>
      <w:r>
        <w:rPr>
          <w:rFonts w:ascii="Times New Roman"/>
          <w:b w:val="false"/>
          <w:i w:val="false"/>
          <w:color w:val="000000"/>
          <w:sz w:val="28"/>
        </w:rPr>
        <w:t>в лице 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полностью),</w:t>
      </w:r>
    </w:p>
    <w:p>
      <w:pPr>
        <w:spacing w:after="0"/>
        <w:ind w:left="0"/>
        <w:jc w:val="both"/>
      </w:pPr>
      <w:r>
        <w:rPr>
          <w:rFonts w:ascii="Times New Roman"/>
          <w:b w:val="false"/>
          <w:i w:val="false"/>
          <w:color w:val="000000"/>
          <w:sz w:val="28"/>
        </w:rPr>
        <w:t>действующего на основании _______________________________________</w:t>
      </w:r>
    </w:p>
    <w:p>
      <w:pPr>
        <w:spacing w:after="0"/>
        <w:ind w:left="0"/>
        <w:jc w:val="both"/>
      </w:pPr>
      <w:r>
        <w:rPr>
          <w:rFonts w:ascii="Times New Roman"/>
          <w:b w:val="false"/>
          <w:i w:val="false"/>
          <w:color w:val="000000"/>
          <w:sz w:val="28"/>
        </w:rPr>
        <w:t>(вид документа, дата и номер) (для юридических лиц),</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(полное наименование компетентного органа в области углеводородов,</w:t>
      </w:r>
    </w:p>
    <w:p>
      <w:pPr>
        <w:spacing w:after="0"/>
        <w:ind w:left="0"/>
        <w:jc w:val="both"/>
      </w:pPr>
      <w:r>
        <w:rPr>
          <w:rFonts w:ascii="Times New Roman"/>
          <w:b w:val="false"/>
          <w:i w:val="false"/>
          <w:color w:val="000000"/>
          <w:sz w:val="28"/>
        </w:rPr>
        <w:t>заключающего договор залога, БИН _________________________________,</w:t>
      </w:r>
    </w:p>
    <w:p>
      <w:pPr>
        <w:spacing w:after="0"/>
        <w:ind w:left="0"/>
        <w:jc w:val="both"/>
      </w:pPr>
      <w:r>
        <w:rPr>
          <w:rFonts w:ascii="Times New Roman"/>
          <w:b w:val="false"/>
          <w:i w:val="false"/>
          <w:color w:val="000000"/>
          <w:sz w:val="28"/>
        </w:rPr>
        <w:t>местонахождение, адрес: ___________________________________________</w:t>
      </w:r>
    </w:p>
    <w:p>
      <w:pPr>
        <w:spacing w:after="0"/>
        <w:ind w:left="0"/>
        <w:jc w:val="both"/>
      </w:pPr>
      <w:r>
        <w:rPr>
          <w:rFonts w:ascii="Times New Roman"/>
          <w:b w:val="false"/>
          <w:i w:val="false"/>
          <w:color w:val="000000"/>
          <w:sz w:val="28"/>
        </w:rPr>
        <w:t>(почтовый индекс, Республика Казахстан, область, город, район, населенный</w:t>
      </w:r>
    </w:p>
    <w:p>
      <w:pPr>
        <w:spacing w:after="0"/>
        <w:ind w:left="0"/>
        <w:jc w:val="both"/>
      </w:pPr>
      <w:r>
        <w:rPr>
          <w:rFonts w:ascii="Times New Roman"/>
          <w:b w:val="false"/>
          <w:i w:val="false"/>
          <w:color w:val="000000"/>
          <w:sz w:val="28"/>
        </w:rPr>
        <w:t>пункт, наименование улицы, номер дома/здания), действующий от имени</w:t>
      </w:r>
    </w:p>
    <w:p>
      <w:pPr>
        <w:spacing w:after="0"/>
        <w:ind w:left="0"/>
        <w:jc w:val="both"/>
      </w:pPr>
      <w:r>
        <w:rPr>
          <w:rFonts w:ascii="Times New Roman"/>
          <w:b w:val="false"/>
          <w:i w:val="false"/>
          <w:color w:val="000000"/>
          <w:sz w:val="28"/>
        </w:rPr>
        <w:t>Республики Казахстан (далее – Залогодержатель),</w:t>
      </w:r>
    </w:p>
    <w:p>
      <w:pPr>
        <w:spacing w:after="0"/>
        <w:ind w:left="0"/>
        <w:jc w:val="both"/>
      </w:pPr>
      <w:r>
        <w:rPr>
          <w:rFonts w:ascii="Times New Roman"/>
          <w:b w:val="false"/>
          <w:i w:val="false"/>
          <w:color w:val="000000"/>
          <w:sz w:val="28"/>
        </w:rPr>
        <w:t>в лице 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уполномоченного</w:t>
      </w:r>
    </w:p>
    <w:p>
      <w:pPr>
        <w:spacing w:after="0"/>
        <w:ind w:left="0"/>
        <w:jc w:val="both"/>
      </w:pPr>
      <w:r>
        <w:rPr>
          <w:rFonts w:ascii="Times New Roman"/>
          <w:b w:val="false"/>
          <w:i w:val="false"/>
          <w:color w:val="000000"/>
          <w:sz w:val="28"/>
        </w:rPr>
        <w:t>на подписание договора лица), действующего на основании</w:t>
      </w:r>
    </w:p>
    <w:p>
      <w:pPr>
        <w:spacing w:after="0"/>
        <w:ind w:left="0"/>
        <w:jc w:val="both"/>
      </w:pPr>
      <w:r>
        <w:rPr>
          <w:rFonts w:ascii="Times New Roman"/>
          <w:b w:val="false"/>
          <w:i w:val="false"/>
          <w:color w:val="000000"/>
          <w:sz w:val="28"/>
        </w:rPr>
        <w:t>______________________________________ (вид документа, дата и номер),</w:t>
      </w:r>
    </w:p>
    <w:p>
      <w:pPr>
        <w:spacing w:after="0"/>
        <w:ind w:left="0"/>
        <w:jc w:val="both"/>
      </w:pPr>
      <w:r>
        <w:rPr>
          <w:rFonts w:ascii="Times New Roman"/>
          <w:b w:val="false"/>
          <w:i w:val="false"/>
          <w:color w:val="000000"/>
          <w:sz w:val="28"/>
        </w:rPr>
        <w:t>и _______________________________________________________________</w:t>
      </w:r>
    </w:p>
    <w:p>
      <w:pPr>
        <w:spacing w:after="0"/>
        <w:ind w:left="0"/>
        <w:jc w:val="both"/>
      </w:pPr>
      <w:r>
        <w:rPr>
          <w:rFonts w:ascii="Times New Roman"/>
          <w:b w:val="false"/>
          <w:i w:val="false"/>
          <w:color w:val="000000"/>
          <w:sz w:val="28"/>
        </w:rPr>
        <w:t>(полное наименование банка второго уровня Республики Казахстан/</w:t>
      </w:r>
    </w:p>
    <w:p>
      <w:pPr>
        <w:spacing w:after="0"/>
        <w:ind w:left="0"/>
        <w:jc w:val="both"/>
      </w:pPr>
      <w:r>
        <w:rPr>
          <w:rFonts w:ascii="Times New Roman"/>
          <w:b w:val="false"/>
          <w:i w:val="false"/>
          <w:color w:val="000000"/>
          <w:sz w:val="28"/>
        </w:rPr>
        <w:t>Национального оператора почты), БИН ______________________________,</w:t>
      </w:r>
    </w:p>
    <w:p>
      <w:pPr>
        <w:spacing w:after="0"/>
        <w:ind w:left="0"/>
        <w:jc w:val="both"/>
      </w:pPr>
      <w:r>
        <w:rPr>
          <w:rFonts w:ascii="Times New Roman"/>
          <w:b w:val="false"/>
          <w:i w:val="false"/>
          <w:color w:val="000000"/>
          <w:sz w:val="28"/>
        </w:rPr>
        <w:t>осуществляющее деятельность в качестве банка на основании лицензии</w:t>
      </w:r>
    </w:p>
    <w:p>
      <w:pPr>
        <w:spacing w:after="0"/>
        <w:ind w:left="0"/>
        <w:jc w:val="both"/>
      </w:pPr>
      <w:r>
        <w:rPr>
          <w:rFonts w:ascii="Times New Roman"/>
          <w:b w:val="false"/>
          <w:i w:val="false"/>
          <w:color w:val="000000"/>
          <w:sz w:val="28"/>
        </w:rPr>
        <w:t>от ___________ года № ____ , выданной ____________</w:t>
      </w:r>
    </w:p>
    <w:p>
      <w:pPr>
        <w:spacing w:after="0"/>
        <w:ind w:left="0"/>
        <w:jc w:val="both"/>
      </w:pPr>
      <w:r>
        <w:rPr>
          <w:rFonts w:ascii="Times New Roman"/>
          <w:b w:val="false"/>
          <w:i w:val="false"/>
          <w:color w:val="000000"/>
          <w:sz w:val="28"/>
        </w:rPr>
        <w:t>(дата и номер лицензии, наименование государственного органа,</w:t>
      </w:r>
    </w:p>
    <w:p>
      <w:pPr>
        <w:spacing w:after="0"/>
        <w:ind w:left="0"/>
        <w:jc w:val="both"/>
      </w:pPr>
      <w:r>
        <w:rPr>
          <w:rFonts w:ascii="Times New Roman"/>
          <w:b w:val="false"/>
          <w:i w:val="false"/>
          <w:color w:val="000000"/>
          <w:sz w:val="28"/>
        </w:rPr>
        <w:t>выдавшего лицензию) (далее – Банк)</w:t>
      </w:r>
    </w:p>
    <w:p>
      <w:pPr>
        <w:spacing w:after="0"/>
        <w:ind w:left="0"/>
        <w:jc w:val="both"/>
      </w:pPr>
      <w:r>
        <w:rPr>
          <w:rFonts w:ascii="Times New Roman"/>
          <w:b w:val="false"/>
          <w:i w:val="false"/>
          <w:color w:val="000000"/>
          <w:sz w:val="28"/>
        </w:rPr>
        <w:t>в лице ___________________________________________________________,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целиком)</w:t>
      </w:r>
    </w:p>
    <w:p>
      <w:pPr>
        <w:spacing w:after="0"/>
        <w:ind w:left="0"/>
        <w:jc w:val="both"/>
      </w:pPr>
      <w:r>
        <w:rPr>
          <w:rFonts w:ascii="Times New Roman"/>
          <w:b w:val="false"/>
          <w:i w:val="false"/>
          <w:color w:val="000000"/>
          <w:sz w:val="28"/>
        </w:rPr>
        <w:t>действующего на основании ________________ (вид документа, дата и номер),</w:t>
      </w:r>
    </w:p>
    <w:p>
      <w:pPr>
        <w:spacing w:after="0"/>
        <w:ind w:left="0"/>
        <w:jc w:val="both"/>
      </w:pPr>
      <w:r>
        <w:rPr>
          <w:rFonts w:ascii="Times New Roman"/>
          <w:b w:val="false"/>
          <w:i w:val="false"/>
          <w:color w:val="000000"/>
          <w:sz w:val="28"/>
        </w:rPr>
        <w:t>Принимая во внимание, что:</w:t>
      </w:r>
    </w:p>
    <w:p>
      <w:pPr>
        <w:spacing w:after="0"/>
        <w:ind w:left="0"/>
        <w:jc w:val="both"/>
      </w:pPr>
      <w:r>
        <w:rPr>
          <w:rFonts w:ascii="Times New Roman"/>
          <w:b w:val="false"/>
          <w:i w:val="false"/>
          <w:color w:val="000000"/>
          <w:sz w:val="28"/>
        </w:rPr>
        <w:t>1) Залогодатель заключил с Банком договор банковского вклада</w:t>
      </w:r>
    </w:p>
    <w:p>
      <w:pPr>
        <w:spacing w:after="0"/>
        <w:ind w:left="0"/>
        <w:jc w:val="both"/>
      </w:pPr>
      <w:r>
        <w:rPr>
          <w:rFonts w:ascii="Times New Roman"/>
          <w:b w:val="false"/>
          <w:i w:val="false"/>
          <w:color w:val="000000"/>
          <w:sz w:val="28"/>
        </w:rPr>
        <w:t>от ___________ года № __________ (дата и номер заключения договора)</w:t>
      </w:r>
    </w:p>
    <w:p>
      <w:pPr>
        <w:spacing w:after="0"/>
        <w:ind w:left="0"/>
        <w:jc w:val="both"/>
      </w:pPr>
      <w:r>
        <w:rPr>
          <w:rFonts w:ascii="Times New Roman"/>
          <w:b w:val="false"/>
          <w:i w:val="false"/>
          <w:color w:val="000000"/>
          <w:sz w:val="28"/>
        </w:rPr>
        <w:t>в отношении открытого Залогодателю счета в Банке IBAN _______________</w:t>
      </w:r>
    </w:p>
    <w:p>
      <w:pPr>
        <w:spacing w:after="0"/>
        <w:ind w:left="0"/>
        <w:jc w:val="both"/>
      </w:pPr>
      <w:r>
        <w:rPr>
          <w:rFonts w:ascii="Times New Roman"/>
          <w:b w:val="false"/>
          <w:i w:val="false"/>
          <w:color w:val="000000"/>
          <w:sz w:val="28"/>
        </w:rPr>
        <w:t>(номер) в тенге (иностранной валюте) (далее – Вклад);</w:t>
      </w:r>
    </w:p>
    <w:p>
      <w:pPr>
        <w:spacing w:after="0"/>
        <w:ind w:left="0"/>
        <w:jc w:val="both"/>
      </w:pPr>
      <w:r>
        <w:rPr>
          <w:rFonts w:ascii="Times New Roman"/>
          <w:b w:val="false"/>
          <w:i w:val="false"/>
          <w:color w:val="000000"/>
          <w:sz w:val="28"/>
        </w:rPr>
        <w:t>2) Залогодатель намерен предоставить залогодержателю в залог все права</w:t>
      </w:r>
    </w:p>
    <w:p>
      <w:pPr>
        <w:spacing w:after="0"/>
        <w:ind w:left="0"/>
        <w:jc w:val="both"/>
      </w:pPr>
      <w:r>
        <w:rPr>
          <w:rFonts w:ascii="Times New Roman"/>
          <w:b w:val="false"/>
          <w:i w:val="false"/>
          <w:color w:val="000000"/>
          <w:sz w:val="28"/>
        </w:rPr>
        <w:t>по Вкладу на условиях настоящего Договора в качестве обеспечения исполнения</w:t>
      </w:r>
    </w:p>
    <w:p>
      <w:pPr>
        <w:spacing w:after="0"/>
        <w:ind w:left="0"/>
        <w:jc w:val="both"/>
      </w:pPr>
      <w:r>
        <w:rPr>
          <w:rFonts w:ascii="Times New Roman"/>
          <w:b w:val="false"/>
          <w:i w:val="false"/>
          <w:color w:val="000000"/>
          <w:sz w:val="28"/>
        </w:rPr>
        <w:t>своих обязательств по ликвидации последствий операций по добыче углеводородов</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p>
      <w:pPr>
        <w:spacing w:after="0"/>
        <w:ind w:left="0"/>
        <w:jc w:val="both"/>
      </w:pPr>
      <w:r>
        <w:rPr>
          <w:rFonts w:ascii="Times New Roman"/>
          <w:b w:val="false"/>
          <w:i w:val="false"/>
          <w:color w:val="000000"/>
          <w:sz w:val="28"/>
        </w:rPr>
        <w:t>(далее – Кодекс) на предоставленном участке недр (далее – Участок добычи)</w:t>
      </w:r>
    </w:p>
    <w:p>
      <w:pPr>
        <w:spacing w:after="0"/>
        <w:ind w:left="0"/>
        <w:jc w:val="both"/>
      </w:pPr>
      <w:r>
        <w:rPr>
          <w:rFonts w:ascii="Times New Roman"/>
          <w:b w:val="false"/>
          <w:i w:val="false"/>
          <w:color w:val="000000"/>
          <w:sz w:val="28"/>
        </w:rPr>
        <w:t>по контракту на добычу/разведку и добычу углеводородов</w:t>
      </w:r>
    </w:p>
    <w:p>
      <w:pPr>
        <w:spacing w:after="0"/>
        <w:ind w:left="0"/>
        <w:jc w:val="both"/>
      </w:pPr>
      <w:r>
        <w:rPr>
          <w:rFonts w:ascii="Times New Roman"/>
          <w:b w:val="false"/>
          <w:i w:val="false"/>
          <w:color w:val="000000"/>
          <w:sz w:val="28"/>
        </w:rPr>
        <w:t>______________________________________ (далее – Контракт),</w:t>
      </w:r>
    </w:p>
    <w:p>
      <w:pPr>
        <w:spacing w:after="0"/>
        <w:ind w:left="0"/>
        <w:jc w:val="both"/>
      </w:pPr>
      <w:r>
        <w:rPr>
          <w:rFonts w:ascii="Times New Roman"/>
          <w:b w:val="false"/>
          <w:i w:val="false"/>
          <w:color w:val="000000"/>
          <w:sz w:val="28"/>
        </w:rPr>
        <w:t>(указать вид деятельности, дату и номер заключения контракта).</w:t>
      </w:r>
    </w:p>
    <w:p>
      <w:pPr>
        <w:spacing w:after="0"/>
        <w:ind w:left="0"/>
        <w:jc w:val="both"/>
      </w:pPr>
      <w:r>
        <w:rPr>
          <w:rFonts w:ascii="Times New Roman"/>
          <w:b w:val="false"/>
          <w:i w:val="false"/>
          <w:color w:val="000000"/>
          <w:sz w:val="28"/>
        </w:rPr>
        <w:t>Залогодатель, Залогодержатель и Банк (далее – Стороны) как указано выше,</w:t>
      </w:r>
    </w:p>
    <w:p>
      <w:pPr>
        <w:spacing w:after="0"/>
        <w:ind w:left="0"/>
        <w:jc w:val="both"/>
      </w:pPr>
      <w:r>
        <w:rPr>
          <w:rFonts w:ascii="Times New Roman"/>
          <w:b w:val="false"/>
          <w:i w:val="false"/>
          <w:color w:val="000000"/>
          <w:sz w:val="28"/>
        </w:rPr>
        <w:t>заключили настоящий договор залога банковского вклада (далее – Договор) о нижеследующем:</w:t>
      </w:r>
    </w:p>
    <w:bookmarkStart w:name="z110" w:id="92"/>
    <w:p>
      <w:pPr>
        <w:spacing w:after="0"/>
        <w:ind w:left="0"/>
        <w:jc w:val="left"/>
      </w:pPr>
      <w:r>
        <w:rPr>
          <w:rFonts w:ascii="Times New Roman"/>
          <w:b/>
          <w:i w:val="false"/>
          <w:color w:val="000000"/>
        </w:rPr>
        <w:t xml:space="preserve"> Раздел 1. Термины и определения</w:t>
      </w:r>
    </w:p>
    <w:bookmarkEnd w:id="92"/>
    <w:bookmarkStart w:name="z111" w:id="93"/>
    <w:p>
      <w:pPr>
        <w:spacing w:after="0"/>
        <w:ind w:left="0"/>
        <w:jc w:val="both"/>
      </w:pPr>
      <w:r>
        <w:rPr>
          <w:rFonts w:ascii="Times New Roman"/>
          <w:b w:val="false"/>
          <w:i w:val="false"/>
          <w:color w:val="000000"/>
          <w:sz w:val="28"/>
        </w:rPr>
        <w:t>
      В настоящем договоре применяются следующие термины и определения:</w:t>
      </w:r>
    </w:p>
    <w:bookmarkEnd w:id="93"/>
    <w:bookmarkStart w:name="z112" w:id="94"/>
    <w:p>
      <w:pPr>
        <w:spacing w:after="0"/>
        <w:ind w:left="0"/>
        <w:jc w:val="both"/>
      </w:pPr>
      <w:r>
        <w:rPr>
          <w:rFonts w:ascii="Times New Roman"/>
          <w:b w:val="false"/>
          <w:i w:val="false"/>
          <w:color w:val="000000"/>
          <w:sz w:val="28"/>
        </w:rPr>
        <w:t xml:space="preserve">
      1) акт ликвидации последствий недропользования – документ, подписываемый в соответствии с </w:t>
      </w:r>
      <w:r>
        <w:rPr>
          <w:rFonts w:ascii="Times New Roman"/>
          <w:b w:val="false"/>
          <w:i w:val="false"/>
          <w:color w:val="000000"/>
          <w:sz w:val="28"/>
        </w:rPr>
        <w:t>Кодексом</w:t>
      </w:r>
      <w:r>
        <w:rPr>
          <w:rFonts w:ascii="Times New Roman"/>
          <w:b w:val="false"/>
          <w:i w:val="false"/>
          <w:color w:val="000000"/>
          <w:sz w:val="28"/>
        </w:rPr>
        <w:t>, подтверждающий исполнение (прекращение) обязательств по ликвидации последствий операций по добыче, проводимых на Участке добычи;</w:t>
      </w:r>
    </w:p>
    <w:bookmarkEnd w:id="94"/>
    <w:bookmarkStart w:name="z113" w:id="95"/>
    <w:p>
      <w:pPr>
        <w:spacing w:after="0"/>
        <w:ind w:left="0"/>
        <w:jc w:val="both"/>
      </w:pPr>
      <w:r>
        <w:rPr>
          <w:rFonts w:ascii="Times New Roman"/>
          <w:b w:val="false"/>
          <w:i w:val="false"/>
          <w:color w:val="000000"/>
          <w:sz w:val="28"/>
        </w:rPr>
        <w:t xml:space="preserve">
      2) проект ликвидации – проект ликвидации последствий недропользования, разрабатываемый проектной организацией, имеющей лицензию на соответствующий вид деятельности, в соответствии с утвержденным недропользователем (оператором по контракту на недропользование, доверительным управляющим) или лицом, право недропользования которого прекращено безусловным, техническим заданием, утвержденный недропользователем и получивший согласования и положительные заключения экспертиз, предусмотренные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w:t>
      </w:r>
    </w:p>
    <w:bookmarkEnd w:id="95"/>
    <w:bookmarkStart w:name="z114" w:id="96"/>
    <w:p>
      <w:pPr>
        <w:spacing w:after="0"/>
        <w:ind w:left="0"/>
        <w:jc w:val="both"/>
      </w:pPr>
      <w:r>
        <w:rPr>
          <w:rFonts w:ascii="Times New Roman"/>
          <w:b w:val="false"/>
          <w:i w:val="false"/>
          <w:color w:val="000000"/>
          <w:sz w:val="28"/>
        </w:rPr>
        <w:t>
      3) сумма Вклада – совокупная денежная сумма по Вкладу в любой момент времени в течение срока действия настоящего Договора.</w:t>
      </w:r>
    </w:p>
    <w:bookmarkEnd w:id="96"/>
    <w:bookmarkStart w:name="z115" w:id="97"/>
    <w:p>
      <w:pPr>
        <w:spacing w:after="0"/>
        <w:ind w:left="0"/>
        <w:jc w:val="both"/>
      </w:pPr>
      <w:r>
        <w:rPr>
          <w:rFonts w:ascii="Times New Roman"/>
          <w:b w:val="false"/>
          <w:i w:val="false"/>
          <w:color w:val="000000"/>
          <w:sz w:val="28"/>
        </w:rPr>
        <w:t xml:space="preserve">
      Все иные термины и определения, используемые в настоящем Договоре, если прямо не предусмотрено иное, имеют значения, предусмотренные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(далее – Гражданский кодекс).</w:t>
      </w:r>
    </w:p>
    <w:bookmarkEnd w:id="97"/>
    <w:bookmarkStart w:name="z116" w:id="98"/>
    <w:p>
      <w:pPr>
        <w:spacing w:after="0"/>
        <w:ind w:left="0"/>
        <w:jc w:val="left"/>
      </w:pPr>
      <w:r>
        <w:rPr>
          <w:rFonts w:ascii="Times New Roman"/>
          <w:b/>
          <w:i w:val="false"/>
          <w:color w:val="000000"/>
        </w:rPr>
        <w:t xml:space="preserve"> Раздел 2. Предмет залога</w:t>
      </w:r>
    </w:p>
    <w:bookmarkEnd w:id="98"/>
    <w:bookmarkStart w:name="z117" w:id="99"/>
    <w:p>
      <w:pPr>
        <w:spacing w:after="0"/>
        <w:ind w:left="0"/>
        <w:jc w:val="both"/>
      </w:pPr>
      <w:r>
        <w:rPr>
          <w:rFonts w:ascii="Times New Roman"/>
          <w:b w:val="false"/>
          <w:i w:val="false"/>
          <w:color w:val="000000"/>
          <w:sz w:val="28"/>
        </w:rPr>
        <w:t>
      1. В обеспечение надлежащего исполнения обязательств Залогодателя по ликвидации последствий операций по добыче углеводородов на Участке добычи в размере ____________________________.</w:t>
      </w:r>
    </w:p>
    <w:bookmarkEnd w:id="99"/>
    <w:bookmarkStart w:name="z118" w:id="100"/>
    <w:p>
      <w:pPr>
        <w:spacing w:after="0"/>
        <w:ind w:left="0"/>
        <w:jc w:val="both"/>
      </w:pPr>
      <w:r>
        <w:rPr>
          <w:rFonts w:ascii="Times New Roman"/>
          <w:b w:val="false"/>
          <w:i w:val="false"/>
          <w:color w:val="000000"/>
          <w:sz w:val="28"/>
        </w:rPr>
        <w:t>
      (указать цифрами и прописью общую сумму обеспечения, валюту определенную в проекте разработки месторождения либо анализе разработки).</w:t>
      </w:r>
    </w:p>
    <w:bookmarkEnd w:id="100"/>
    <w:bookmarkStart w:name="z119" w:id="101"/>
    <w:p>
      <w:pPr>
        <w:spacing w:after="0"/>
        <w:ind w:left="0"/>
        <w:jc w:val="both"/>
      </w:pPr>
      <w:r>
        <w:rPr>
          <w:rFonts w:ascii="Times New Roman"/>
          <w:b w:val="false"/>
          <w:i w:val="false"/>
          <w:color w:val="000000"/>
          <w:sz w:val="28"/>
        </w:rPr>
        <w:t>
      Залогодатель предоставляет Залогодержателю в залог все права требования по договору банковского Вклада в части суммы, заложенного банковского Вклада (далее – Предмет залога).</w:t>
      </w:r>
    </w:p>
    <w:bookmarkEnd w:id="101"/>
    <w:bookmarkStart w:name="z120" w:id="102"/>
    <w:p>
      <w:pPr>
        <w:spacing w:after="0"/>
        <w:ind w:left="0"/>
        <w:jc w:val="both"/>
      </w:pPr>
      <w:r>
        <w:rPr>
          <w:rFonts w:ascii="Times New Roman"/>
          <w:b w:val="false"/>
          <w:i w:val="false"/>
          <w:color w:val="000000"/>
          <w:sz w:val="28"/>
        </w:rPr>
        <w:t>
      2. Залогодатель и Банк подтверждают, что на дату подписания ими настоящего Договора сумма принятого Банком Вклада составляет _______________________________________________________________ тенге, (указать цифрами и прописью общую сумму вклада) что подтверждается выпиской Банка об остатке и движении денег по банковскому счету №____________от_______________ года, открытому по Вкладу.</w:t>
      </w:r>
    </w:p>
    <w:bookmarkEnd w:id="102"/>
    <w:bookmarkStart w:name="z121" w:id="103"/>
    <w:p>
      <w:pPr>
        <w:spacing w:after="0"/>
        <w:ind w:left="0"/>
        <w:jc w:val="both"/>
      </w:pPr>
      <w:r>
        <w:rPr>
          <w:rFonts w:ascii="Times New Roman"/>
          <w:b w:val="false"/>
          <w:i w:val="false"/>
          <w:color w:val="000000"/>
          <w:sz w:val="28"/>
        </w:rPr>
        <w:t>
      Банковский вклад, являющийся Предметом залога по настоящему Договору, обеспечивающего исполнение обязательства по ликвидации последствий добычи, формируется посредством взноса денег в размере суммы, определенной в проекте разработки месторождения пропорционально планируемым объемам добычи углеводородов.</w:t>
      </w:r>
    </w:p>
    <w:bookmarkEnd w:id="103"/>
    <w:bookmarkStart w:name="z122" w:id="104"/>
    <w:p>
      <w:pPr>
        <w:spacing w:after="0"/>
        <w:ind w:left="0"/>
        <w:jc w:val="both"/>
      </w:pPr>
      <w:r>
        <w:rPr>
          <w:rFonts w:ascii="Times New Roman"/>
          <w:b w:val="false"/>
          <w:i w:val="false"/>
          <w:color w:val="000000"/>
          <w:sz w:val="28"/>
        </w:rPr>
        <w:t>
      Сумма обеспечения исполнения обязательства по ликвидации последствий добычи углеводородов определяется в проекте разработки месторождения на основе рыночной стоимости работ по ликвидации последствий добычи углеводородов и подлежит пересчету не реже одного раза в три года в рамках анализа разработки.</w:t>
      </w:r>
    </w:p>
    <w:bookmarkEnd w:id="104"/>
    <w:bookmarkStart w:name="z123" w:id="105"/>
    <w:p>
      <w:pPr>
        <w:spacing w:after="0"/>
        <w:ind w:left="0"/>
        <w:jc w:val="both"/>
      </w:pPr>
      <w:r>
        <w:rPr>
          <w:rFonts w:ascii="Times New Roman"/>
          <w:b w:val="false"/>
          <w:i w:val="false"/>
          <w:color w:val="000000"/>
          <w:sz w:val="28"/>
        </w:rPr>
        <w:t>
      3. Залогодатель производит отчисления ежегодно к концу первого квартала календарного года на сумму обязательств, предусмотренных в текущем году, на счет по вкладу в соответствии с утвержденным недропользователем и получившим положительные заключения предусмотренных Кодексом и иными законами Республики Казахстан экспертиз проектом разработки месторождения.</w:t>
      </w:r>
    </w:p>
    <w:bookmarkEnd w:id="105"/>
    <w:bookmarkStart w:name="z124" w:id="106"/>
    <w:p>
      <w:pPr>
        <w:spacing w:after="0"/>
        <w:ind w:left="0"/>
        <w:jc w:val="both"/>
      </w:pPr>
      <w:r>
        <w:rPr>
          <w:rFonts w:ascii="Times New Roman"/>
          <w:b w:val="false"/>
          <w:i w:val="false"/>
          <w:color w:val="000000"/>
          <w:sz w:val="28"/>
        </w:rPr>
        <w:t>
      Залогодатель ежегодно уведомляет Залогодержателя в срок до 25 числа первого месяца календарного года о произведенных платежах на счет по Вкладу.</w:t>
      </w:r>
    </w:p>
    <w:bookmarkEnd w:id="106"/>
    <w:bookmarkStart w:name="z125" w:id="107"/>
    <w:p>
      <w:pPr>
        <w:spacing w:after="0"/>
        <w:ind w:left="0"/>
        <w:jc w:val="both"/>
      </w:pPr>
      <w:r>
        <w:rPr>
          <w:rFonts w:ascii="Times New Roman"/>
          <w:b w:val="false"/>
          <w:i w:val="false"/>
          <w:color w:val="000000"/>
          <w:sz w:val="28"/>
        </w:rPr>
        <w:t>
      4. Залогодатель заверяет Залогодержателя и Банк в том, что на дату заключения настоящего Договора Предмет залога юридически и фактически не обременен правами третьих лиц.</w:t>
      </w:r>
    </w:p>
    <w:bookmarkEnd w:id="107"/>
    <w:bookmarkStart w:name="z126" w:id="108"/>
    <w:p>
      <w:pPr>
        <w:spacing w:after="0"/>
        <w:ind w:left="0"/>
        <w:jc w:val="both"/>
      </w:pPr>
      <w:r>
        <w:rPr>
          <w:rFonts w:ascii="Times New Roman"/>
          <w:b w:val="false"/>
          <w:i w:val="false"/>
          <w:color w:val="000000"/>
          <w:sz w:val="28"/>
        </w:rPr>
        <w:t>
      5. Банк заверяет Залогодержателя в том, что на дату подписания настоящего Договора письменно не извещен Залогодателем о залоге прав по Вкладу в пользу другого лица или других лиц.</w:t>
      </w:r>
    </w:p>
    <w:bookmarkEnd w:id="108"/>
    <w:bookmarkStart w:name="z127" w:id="109"/>
    <w:p>
      <w:pPr>
        <w:spacing w:after="0"/>
        <w:ind w:left="0"/>
        <w:jc w:val="both"/>
      </w:pPr>
      <w:r>
        <w:rPr>
          <w:rFonts w:ascii="Times New Roman"/>
          <w:b w:val="false"/>
          <w:i w:val="false"/>
          <w:color w:val="000000"/>
          <w:sz w:val="28"/>
        </w:rPr>
        <w:t>
      6. Банк считается уведомленным о залоге Вклада с даты подписания Договора Залогодержателем.</w:t>
      </w:r>
    </w:p>
    <w:bookmarkEnd w:id="109"/>
    <w:bookmarkStart w:name="z128" w:id="110"/>
    <w:p>
      <w:pPr>
        <w:spacing w:after="0"/>
        <w:ind w:left="0"/>
        <w:jc w:val="both"/>
      </w:pPr>
      <w:r>
        <w:rPr>
          <w:rFonts w:ascii="Times New Roman"/>
          <w:b w:val="false"/>
          <w:i w:val="false"/>
          <w:color w:val="000000"/>
          <w:sz w:val="28"/>
        </w:rPr>
        <w:t xml:space="preserve">
      7. До прекращения залога по настоящему Договору допускается изменение суммы Вклада с соблюдением порядка заключения договора залога банковского вклада, утвержденного компетентным органом в области углеводородов и добычи урана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57 Кодекса (далее – Правила).</w:t>
      </w:r>
    </w:p>
    <w:bookmarkEnd w:id="110"/>
    <w:bookmarkStart w:name="z129" w:id="111"/>
    <w:p>
      <w:pPr>
        <w:spacing w:after="0"/>
        <w:ind w:left="0"/>
        <w:jc w:val="both"/>
      </w:pPr>
      <w:r>
        <w:rPr>
          <w:rFonts w:ascii="Times New Roman"/>
          <w:b w:val="false"/>
          <w:i w:val="false"/>
          <w:color w:val="000000"/>
          <w:sz w:val="28"/>
        </w:rPr>
        <w:t xml:space="preserve">
      8. Стороны согласились, что до прекращения залога по настоящему Договору Залогодатель не вправе требовать полного или частичного возврата Вклада, кроме частичного возврата суммы Вклада с письменного согласия Залогодержателя, которое может быть дано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Правилами в случаях:</w:t>
      </w:r>
    </w:p>
    <w:bookmarkEnd w:id="111"/>
    <w:bookmarkStart w:name="z130" w:id="112"/>
    <w:p>
      <w:pPr>
        <w:spacing w:after="0"/>
        <w:ind w:left="0"/>
        <w:jc w:val="both"/>
      </w:pPr>
      <w:r>
        <w:rPr>
          <w:rFonts w:ascii="Times New Roman"/>
          <w:b w:val="false"/>
          <w:i w:val="false"/>
          <w:color w:val="000000"/>
          <w:sz w:val="28"/>
        </w:rPr>
        <w:t xml:space="preserve">
      1) консервации участка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Кодекса на стоимость работ по консервации Участка добычи;</w:t>
      </w:r>
    </w:p>
    <w:bookmarkEnd w:id="112"/>
    <w:bookmarkStart w:name="z131" w:id="113"/>
    <w:p>
      <w:pPr>
        <w:spacing w:after="0"/>
        <w:ind w:left="0"/>
        <w:jc w:val="both"/>
      </w:pPr>
      <w:r>
        <w:rPr>
          <w:rFonts w:ascii="Times New Roman"/>
          <w:b w:val="false"/>
          <w:i w:val="false"/>
          <w:color w:val="000000"/>
          <w:sz w:val="28"/>
        </w:rPr>
        <w:t xml:space="preserve">
      2)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126 Кодекса.</w:t>
      </w:r>
    </w:p>
    <w:bookmarkEnd w:id="113"/>
    <w:bookmarkStart w:name="z132" w:id="114"/>
    <w:p>
      <w:pPr>
        <w:spacing w:after="0"/>
        <w:ind w:left="0"/>
        <w:jc w:val="left"/>
      </w:pPr>
      <w:r>
        <w:rPr>
          <w:rFonts w:ascii="Times New Roman"/>
          <w:b/>
          <w:i w:val="false"/>
          <w:color w:val="000000"/>
        </w:rPr>
        <w:t xml:space="preserve"> Раздел 3. Права и обязанности Залогодателя</w:t>
      </w:r>
    </w:p>
    <w:bookmarkEnd w:id="114"/>
    <w:bookmarkStart w:name="z133" w:id="115"/>
    <w:p>
      <w:pPr>
        <w:spacing w:after="0"/>
        <w:ind w:left="0"/>
        <w:jc w:val="both"/>
      </w:pPr>
      <w:r>
        <w:rPr>
          <w:rFonts w:ascii="Times New Roman"/>
          <w:b w:val="false"/>
          <w:i w:val="false"/>
          <w:color w:val="000000"/>
          <w:sz w:val="28"/>
        </w:rPr>
        <w:t>
      9. Залогодатель вправе:</w:t>
      </w:r>
    </w:p>
    <w:bookmarkEnd w:id="115"/>
    <w:bookmarkStart w:name="z134" w:id="116"/>
    <w:p>
      <w:pPr>
        <w:spacing w:after="0"/>
        <w:ind w:left="0"/>
        <w:jc w:val="both"/>
      </w:pPr>
      <w:r>
        <w:rPr>
          <w:rFonts w:ascii="Times New Roman"/>
          <w:b w:val="false"/>
          <w:i w:val="false"/>
          <w:color w:val="000000"/>
          <w:sz w:val="28"/>
        </w:rPr>
        <w:t>
      1) получить деньги по Вкладу, оставшиеся после обращения взыскания на Предмет залога Залогодержателем в соответствии с настоящим Договором;</w:t>
      </w:r>
    </w:p>
    <w:bookmarkEnd w:id="116"/>
    <w:bookmarkStart w:name="z135" w:id="117"/>
    <w:p>
      <w:pPr>
        <w:spacing w:after="0"/>
        <w:ind w:left="0"/>
        <w:jc w:val="both"/>
      </w:pPr>
      <w:r>
        <w:rPr>
          <w:rFonts w:ascii="Times New Roman"/>
          <w:b w:val="false"/>
          <w:i w:val="false"/>
          <w:color w:val="000000"/>
          <w:sz w:val="28"/>
        </w:rPr>
        <w:t>
      2) вносит дополнительные суммы по Вкладу (пополнение) в соответствии с Правилами;</w:t>
      </w:r>
    </w:p>
    <w:bookmarkEnd w:id="117"/>
    <w:bookmarkStart w:name="z136" w:id="118"/>
    <w:p>
      <w:pPr>
        <w:spacing w:after="0"/>
        <w:ind w:left="0"/>
        <w:jc w:val="both"/>
      </w:pPr>
      <w:r>
        <w:rPr>
          <w:rFonts w:ascii="Times New Roman"/>
          <w:b w:val="false"/>
          <w:i w:val="false"/>
          <w:color w:val="000000"/>
          <w:sz w:val="28"/>
        </w:rPr>
        <w:t xml:space="preserve">
      3) после полного прекращения обязательств по ликвидации последствий операций по добыче углеводородов, проводимых по Контракту, требовать от Залогодержателя принятия мер, необходимых от Залогодержателя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для снятия обременения с Предмета залога.</w:t>
      </w:r>
    </w:p>
    <w:bookmarkEnd w:id="118"/>
    <w:bookmarkStart w:name="z137" w:id="119"/>
    <w:p>
      <w:pPr>
        <w:spacing w:after="0"/>
        <w:ind w:left="0"/>
        <w:jc w:val="both"/>
      </w:pPr>
      <w:r>
        <w:rPr>
          <w:rFonts w:ascii="Times New Roman"/>
          <w:b w:val="false"/>
          <w:i w:val="false"/>
          <w:color w:val="000000"/>
          <w:sz w:val="28"/>
        </w:rPr>
        <w:t>
      10. Залогодатель обязуется:</w:t>
      </w:r>
    </w:p>
    <w:bookmarkEnd w:id="119"/>
    <w:bookmarkStart w:name="z138" w:id="120"/>
    <w:p>
      <w:pPr>
        <w:spacing w:after="0"/>
        <w:ind w:left="0"/>
        <w:jc w:val="both"/>
      </w:pPr>
      <w:r>
        <w:rPr>
          <w:rFonts w:ascii="Times New Roman"/>
          <w:b w:val="false"/>
          <w:i w:val="false"/>
          <w:color w:val="000000"/>
          <w:sz w:val="28"/>
        </w:rPr>
        <w:t>
      1) без согласия Залогодержателя не передавать или иным образом распоряжаться правами по Вкладу и соответствующему счету в Банке;</w:t>
      </w:r>
    </w:p>
    <w:bookmarkEnd w:id="120"/>
    <w:bookmarkStart w:name="z139" w:id="121"/>
    <w:p>
      <w:pPr>
        <w:spacing w:after="0"/>
        <w:ind w:left="0"/>
        <w:jc w:val="both"/>
      </w:pPr>
      <w:r>
        <w:rPr>
          <w:rFonts w:ascii="Times New Roman"/>
          <w:b w:val="false"/>
          <w:i w:val="false"/>
          <w:color w:val="000000"/>
          <w:sz w:val="28"/>
        </w:rPr>
        <w:t>
      2) принимать меры, необходимые для обеспечения сохранности Предмета залога, в том числе для защиты его от посягательств и требований со стороны третьих лиц;</w:t>
      </w:r>
    </w:p>
    <w:bookmarkEnd w:id="121"/>
    <w:bookmarkStart w:name="z140" w:id="122"/>
    <w:p>
      <w:pPr>
        <w:spacing w:after="0"/>
        <w:ind w:left="0"/>
        <w:jc w:val="both"/>
      </w:pPr>
      <w:r>
        <w:rPr>
          <w:rFonts w:ascii="Times New Roman"/>
          <w:b w:val="false"/>
          <w:i w:val="false"/>
          <w:color w:val="000000"/>
          <w:sz w:val="28"/>
        </w:rPr>
        <w:t>
      3) своевременно и надлежащим образом исполнять обязанности, предусмотренные настоящим Договором и действующим законодательством Республики Казахстан;</w:t>
      </w:r>
    </w:p>
    <w:bookmarkEnd w:id="122"/>
    <w:bookmarkStart w:name="z141" w:id="123"/>
    <w:p>
      <w:pPr>
        <w:spacing w:after="0"/>
        <w:ind w:left="0"/>
        <w:jc w:val="both"/>
      </w:pPr>
      <w:r>
        <w:rPr>
          <w:rFonts w:ascii="Times New Roman"/>
          <w:b w:val="false"/>
          <w:i w:val="false"/>
          <w:color w:val="000000"/>
          <w:sz w:val="28"/>
        </w:rPr>
        <w:t>
      4) не предоставлять в пользу какого-либо лица, кроме Залогодержателя, какого-либо права в отношении и (или) интерес в Предмете залога;</w:t>
      </w:r>
    </w:p>
    <w:bookmarkEnd w:id="123"/>
    <w:bookmarkStart w:name="z142" w:id="124"/>
    <w:p>
      <w:pPr>
        <w:spacing w:after="0"/>
        <w:ind w:left="0"/>
        <w:jc w:val="both"/>
      </w:pPr>
      <w:r>
        <w:rPr>
          <w:rFonts w:ascii="Times New Roman"/>
          <w:b w:val="false"/>
          <w:i w:val="false"/>
          <w:color w:val="000000"/>
          <w:sz w:val="28"/>
        </w:rPr>
        <w:t>
      5) немедленно письменно извещать Залогодержателя о любом распоряжении, указании, разрешении, извещении или любом другом документе, который касается или может коснуться Предмета залога, и получен Залогодателем от какой-либо третьей стороны (в том числе о возникновении обстоятельств, создающих угрозу утраты Залогодателем прав на Предмет залога и (или) наличию и сохранности Предмета залога);</w:t>
      </w:r>
    </w:p>
    <w:bookmarkEnd w:id="124"/>
    <w:bookmarkStart w:name="z143" w:id="125"/>
    <w:p>
      <w:pPr>
        <w:spacing w:after="0"/>
        <w:ind w:left="0"/>
        <w:jc w:val="both"/>
      </w:pPr>
      <w:r>
        <w:rPr>
          <w:rFonts w:ascii="Times New Roman"/>
          <w:b w:val="false"/>
          <w:i w:val="false"/>
          <w:color w:val="000000"/>
          <w:sz w:val="28"/>
        </w:rPr>
        <w:t>
      6) в случае обращения взыскания добросовестно сотрудничать и оказывать содействие любым действиям Залогодержателя, осуществляемым в соответствии настоящим Договором;</w:t>
      </w:r>
    </w:p>
    <w:bookmarkEnd w:id="125"/>
    <w:bookmarkStart w:name="z144" w:id="126"/>
    <w:p>
      <w:pPr>
        <w:spacing w:after="0"/>
        <w:ind w:left="0"/>
        <w:jc w:val="both"/>
      </w:pPr>
      <w:r>
        <w:rPr>
          <w:rFonts w:ascii="Times New Roman"/>
          <w:b w:val="false"/>
          <w:i w:val="false"/>
          <w:color w:val="000000"/>
          <w:sz w:val="28"/>
        </w:rPr>
        <w:t>
      7) нести все расходы, в том числе по заключению и оформлению настоящего Договора;</w:t>
      </w:r>
    </w:p>
    <w:bookmarkEnd w:id="126"/>
    <w:bookmarkStart w:name="z145" w:id="127"/>
    <w:p>
      <w:pPr>
        <w:spacing w:after="0"/>
        <w:ind w:left="0"/>
        <w:jc w:val="both"/>
      </w:pPr>
      <w:r>
        <w:rPr>
          <w:rFonts w:ascii="Times New Roman"/>
          <w:b w:val="false"/>
          <w:i w:val="false"/>
          <w:color w:val="000000"/>
          <w:sz w:val="28"/>
        </w:rPr>
        <w:t>
      8) сообщить Залогодержателю о своей предстоящей ликвидации, реорганизации, а также о принятии в отношении него реабилитационной процедуры, в течение 3 (трех) рабочих дней со дня, когда Залогодателю (юридическому лицу) стало об этом известно;</w:t>
      </w:r>
    </w:p>
    <w:bookmarkEnd w:id="127"/>
    <w:bookmarkStart w:name="z146" w:id="128"/>
    <w:p>
      <w:pPr>
        <w:spacing w:after="0"/>
        <w:ind w:left="0"/>
        <w:jc w:val="both"/>
      </w:pPr>
      <w:r>
        <w:rPr>
          <w:rFonts w:ascii="Times New Roman"/>
          <w:b w:val="false"/>
          <w:i w:val="false"/>
          <w:color w:val="000000"/>
          <w:sz w:val="28"/>
        </w:rPr>
        <w:t>
      9) не противодействовать в любой форме Залогодержателю при принятии мер по обращению взыскания на Предмет залога.</w:t>
      </w:r>
    </w:p>
    <w:bookmarkEnd w:id="128"/>
    <w:bookmarkStart w:name="z147" w:id="129"/>
    <w:p>
      <w:pPr>
        <w:spacing w:after="0"/>
        <w:ind w:left="0"/>
        <w:jc w:val="left"/>
      </w:pPr>
      <w:r>
        <w:rPr>
          <w:rFonts w:ascii="Times New Roman"/>
          <w:b/>
          <w:i w:val="false"/>
          <w:color w:val="000000"/>
        </w:rPr>
        <w:t xml:space="preserve"> Раздел 4. Права и обязанности Залогодержателя</w:t>
      </w:r>
    </w:p>
    <w:bookmarkEnd w:id="129"/>
    <w:bookmarkStart w:name="z148" w:id="130"/>
    <w:p>
      <w:pPr>
        <w:spacing w:after="0"/>
        <w:ind w:left="0"/>
        <w:jc w:val="both"/>
      </w:pPr>
      <w:r>
        <w:rPr>
          <w:rFonts w:ascii="Times New Roman"/>
          <w:b w:val="false"/>
          <w:i w:val="false"/>
          <w:color w:val="000000"/>
          <w:sz w:val="28"/>
        </w:rPr>
        <w:t>
      11. Залогодержатель вправе:</w:t>
      </w:r>
    </w:p>
    <w:bookmarkEnd w:id="130"/>
    <w:bookmarkStart w:name="z149" w:id="131"/>
    <w:p>
      <w:pPr>
        <w:spacing w:after="0"/>
        <w:ind w:left="0"/>
        <w:jc w:val="both"/>
      </w:pPr>
      <w:r>
        <w:rPr>
          <w:rFonts w:ascii="Times New Roman"/>
          <w:b w:val="false"/>
          <w:i w:val="false"/>
          <w:color w:val="000000"/>
          <w:sz w:val="28"/>
        </w:rPr>
        <w:t>
      1) запрашивать у Залогодателя или Банка выписки об остатке и движении денег по Вкладу, которые должны быть предоставлены Залогодержателю в течение 5 (пяти) рабочих дней после получения соответствующего письменного требования;</w:t>
      </w:r>
    </w:p>
    <w:bookmarkEnd w:id="131"/>
    <w:bookmarkStart w:name="z150" w:id="132"/>
    <w:p>
      <w:pPr>
        <w:spacing w:after="0"/>
        <w:ind w:left="0"/>
        <w:jc w:val="both"/>
      </w:pPr>
      <w:r>
        <w:rPr>
          <w:rFonts w:ascii="Times New Roman"/>
          <w:b w:val="false"/>
          <w:i w:val="false"/>
          <w:color w:val="000000"/>
          <w:sz w:val="28"/>
        </w:rPr>
        <w:t>
      2) требовать от Залогодателя незамедлительного совершения действий, необходимых в рамках законодательства Республики Казахстан для поддержания, защиты или замены Предмета залога, и по своему усмотрению требовать получения от Залогодателя полного возмещения любых обоснованных затрат и расходов, понесенных Залогодержателем при принятии таких мер самостоятельно;</w:t>
      </w:r>
    </w:p>
    <w:bookmarkEnd w:id="132"/>
    <w:bookmarkStart w:name="z151" w:id="133"/>
    <w:p>
      <w:pPr>
        <w:spacing w:after="0"/>
        <w:ind w:left="0"/>
        <w:jc w:val="both"/>
      </w:pPr>
      <w:r>
        <w:rPr>
          <w:rFonts w:ascii="Times New Roman"/>
          <w:b w:val="false"/>
          <w:i w:val="false"/>
          <w:color w:val="000000"/>
          <w:sz w:val="28"/>
        </w:rPr>
        <w:t>
      3) в случае возникновения угрозы и (или) наступления факта уменьшения размера залоговой стоимости, утраты Предмета залога, а также в случае наложения ареста или иного обременения на Предмет залога в рамках исполнительного производства по вступившим в законную силу решениям судов, арбитражей, по искам третьих лиц имущественного характера, требовать от любого лица, в том числе и от Залогодателя прекращения любого посягательства на Предмет залога.</w:t>
      </w:r>
    </w:p>
    <w:bookmarkEnd w:id="133"/>
    <w:bookmarkStart w:name="z152" w:id="134"/>
    <w:p>
      <w:pPr>
        <w:spacing w:after="0"/>
        <w:ind w:left="0"/>
        <w:jc w:val="both"/>
      </w:pPr>
      <w:r>
        <w:rPr>
          <w:rFonts w:ascii="Times New Roman"/>
          <w:b w:val="false"/>
          <w:i w:val="false"/>
          <w:color w:val="000000"/>
          <w:sz w:val="28"/>
        </w:rPr>
        <w:t xml:space="preserve">
      4) в случае, предусмотренном настоящим Договором и </w:t>
      </w:r>
      <w:r>
        <w:rPr>
          <w:rFonts w:ascii="Times New Roman"/>
          <w:b w:val="false"/>
          <w:i w:val="false"/>
          <w:color w:val="000000"/>
          <w:sz w:val="28"/>
        </w:rPr>
        <w:t>Кодексом</w:t>
      </w:r>
      <w:r>
        <w:rPr>
          <w:rFonts w:ascii="Times New Roman"/>
          <w:b w:val="false"/>
          <w:i w:val="false"/>
          <w:color w:val="000000"/>
          <w:sz w:val="28"/>
        </w:rPr>
        <w:t>, по своему выбору получить удовлетворение за счет всего Предмета залога, либо за счет его части, сохраняя возможность впоследствии получить удовлетворение за счет оставшейся части;</w:t>
      </w:r>
    </w:p>
    <w:bookmarkEnd w:id="134"/>
    <w:bookmarkStart w:name="z153" w:id="135"/>
    <w:p>
      <w:pPr>
        <w:spacing w:after="0"/>
        <w:ind w:left="0"/>
        <w:jc w:val="both"/>
      </w:pPr>
      <w:r>
        <w:rPr>
          <w:rFonts w:ascii="Times New Roman"/>
          <w:b w:val="false"/>
          <w:i w:val="false"/>
          <w:color w:val="000000"/>
          <w:sz w:val="28"/>
        </w:rPr>
        <w:t>
      5) в случае неисполнения Залогодателем обязательства по ликвидации последствий операций по добыче углеводородов получить удовлетворение из суммы заложенного Предмета залога преимущественно перед другими кредиторами Залогодателя.</w:t>
      </w:r>
    </w:p>
    <w:bookmarkEnd w:id="135"/>
    <w:bookmarkStart w:name="z154" w:id="136"/>
    <w:p>
      <w:pPr>
        <w:spacing w:after="0"/>
        <w:ind w:left="0"/>
        <w:jc w:val="both"/>
      </w:pPr>
      <w:r>
        <w:rPr>
          <w:rFonts w:ascii="Times New Roman"/>
          <w:b w:val="false"/>
          <w:i w:val="false"/>
          <w:color w:val="000000"/>
          <w:sz w:val="28"/>
        </w:rPr>
        <w:t xml:space="preserve">
      12. Залогодержатель обязан после полного исполнения Залогодателем своих обязательств, обеспеченных Предметом залога, принять меры, требуемые от Залогодержателя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Гражданским</w:t>
      </w:r>
      <w:r>
        <w:rPr>
          <w:rFonts w:ascii="Times New Roman"/>
          <w:b w:val="false"/>
          <w:i w:val="false"/>
          <w:color w:val="000000"/>
          <w:sz w:val="28"/>
        </w:rPr>
        <w:t xml:space="preserve"> кодексом для прекращения залога;</w:t>
      </w:r>
    </w:p>
    <w:bookmarkEnd w:id="136"/>
    <w:bookmarkStart w:name="z155" w:id="137"/>
    <w:p>
      <w:pPr>
        <w:spacing w:after="0"/>
        <w:ind w:left="0"/>
        <w:jc w:val="left"/>
      </w:pPr>
      <w:r>
        <w:rPr>
          <w:rFonts w:ascii="Times New Roman"/>
          <w:b/>
          <w:i w:val="false"/>
          <w:color w:val="000000"/>
        </w:rPr>
        <w:t xml:space="preserve"> Раздел 5. Обращение взыскания на Предмет залога</w:t>
      </w:r>
    </w:p>
    <w:bookmarkEnd w:id="137"/>
    <w:bookmarkStart w:name="z156" w:id="138"/>
    <w:p>
      <w:pPr>
        <w:spacing w:after="0"/>
        <w:ind w:left="0"/>
        <w:jc w:val="both"/>
      </w:pPr>
      <w:r>
        <w:rPr>
          <w:rFonts w:ascii="Times New Roman"/>
          <w:b w:val="false"/>
          <w:i w:val="false"/>
          <w:color w:val="000000"/>
          <w:sz w:val="28"/>
        </w:rPr>
        <w:t>
      13. В соответствии с настоящим Договором Залогодержатель имеет право в случае неисполнения или ненадлежащего исполнения Залогодателем обеспеченного залогом обязательства получить удовлетворение путем обращения взыскания на Предмет залога.</w:t>
      </w:r>
    </w:p>
    <w:bookmarkEnd w:id="138"/>
    <w:bookmarkStart w:name="z157" w:id="139"/>
    <w:p>
      <w:pPr>
        <w:spacing w:after="0"/>
        <w:ind w:left="0"/>
        <w:jc w:val="both"/>
      </w:pPr>
      <w:r>
        <w:rPr>
          <w:rFonts w:ascii="Times New Roman"/>
          <w:b w:val="false"/>
          <w:i w:val="false"/>
          <w:color w:val="000000"/>
          <w:sz w:val="28"/>
        </w:rPr>
        <w:t>
      14. Стороны соглашаются, что обращение взыскания на Предмет залога (реализация Предмета залога) производится во внесудебном порядке путем передачи Банком Залогодержателю всей суммы Вклада, по первому письменному требованию Залогодержателя, а при невозможности передачи всей суммы Вклада в момент обращения взыскания на Предмет залога – путем перехода к Залогодержателю прав по Вкладу по его письменному уведомлению. При этом Банк и Залогодатель подтверждают свое согласие на такой переход к Залогодержателю прав по Вкладу.</w:t>
      </w:r>
    </w:p>
    <w:bookmarkEnd w:id="139"/>
    <w:bookmarkStart w:name="z158" w:id="140"/>
    <w:p>
      <w:pPr>
        <w:spacing w:after="0"/>
        <w:ind w:left="0"/>
        <w:jc w:val="both"/>
      </w:pPr>
      <w:r>
        <w:rPr>
          <w:rFonts w:ascii="Times New Roman"/>
          <w:b w:val="false"/>
          <w:i w:val="false"/>
          <w:color w:val="000000"/>
          <w:sz w:val="28"/>
        </w:rPr>
        <w:t>
      15. Банк обязуется не противодействовать в любой форме Залогодержателю при принятии мер по обращению взыскания на Предмет залога.</w:t>
      </w:r>
    </w:p>
    <w:bookmarkEnd w:id="140"/>
    <w:bookmarkStart w:name="z159" w:id="141"/>
    <w:p>
      <w:pPr>
        <w:spacing w:after="0"/>
        <w:ind w:left="0"/>
        <w:jc w:val="both"/>
      </w:pPr>
      <w:r>
        <w:rPr>
          <w:rFonts w:ascii="Times New Roman"/>
          <w:b w:val="false"/>
          <w:i w:val="false"/>
          <w:color w:val="000000"/>
          <w:sz w:val="28"/>
        </w:rPr>
        <w:t>
      16. Залогом по настоящему Договору обеспечивается требование Залогодержателя по стоимости ликвидации последствий операций по добыче углеводородов по Контракту в том размере, какую она имеет к моменту фактического удовлетворения, включая возмещение расходов по обращению взыскания и прочие издержки.</w:t>
      </w:r>
    </w:p>
    <w:bookmarkEnd w:id="141"/>
    <w:bookmarkStart w:name="z160" w:id="142"/>
    <w:p>
      <w:pPr>
        <w:spacing w:after="0"/>
        <w:ind w:left="0"/>
        <w:jc w:val="left"/>
      </w:pPr>
      <w:r>
        <w:rPr>
          <w:rFonts w:ascii="Times New Roman"/>
          <w:b/>
          <w:i w:val="false"/>
          <w:color w:val="000000"/>
        </w:rPr>
        <w:t xml:space="preserve"> Раздел 6. Прекращение залога</w:t>
      </w:r>
    </w:p>
    <w:bookmarkEnd w:id="142"/>
    <w:bookmarkStart w:name="z161" w:id="143"/>
    <w:p>
      <w:pPr>
        <w:spacing w:after="0"/>
        <w:ind w:left="0"/>
        <w:jc w:val="both"/>
      </w:pPr>
      <w:r>
        <w:rPr>
          <w:rFonts w:ascii="Times New Roman"/>
          <w:b w:val="false"/>
          <w:i w:val="false"/>
          <w:color w:val="000000"/>
          <w:sz w:val="28"/>
        </w:rPr>
        <w:t>
      17. Залог, предоставленный Залогодержателю по настоящему Договору, прекращается:</w:t>
      </w:r>
    </w:p>
    <w:bookmarkEnd w:id="143"/>
    <w:bookmarkStart w:name="z162" w:id="144"/>
    <w:p>
      <w:pPr>
        <w:spacing w:after="0"/>
        <w:ind w:left="0"/>
        <w:jc w:val="both"/>
      </w:pPr>
      <w:r>
        <w:rPr>
          <w:rFonts w:ascii="Times New Roman"/>
          <w:b w:val="false"/>
          <w:i w:val="false"/>
          <w:color w:val="000000"/>
          <w:sz w:val="28"/>
        </w:rPr>
        <w:t>
      1) при прекращении обязательства по ликвидации последствий операций по добыче углеводородов на Участке добычи после подписания в соответствии с Кодексом соответствующего Акта ликвидации;</w:t>
      </w:r>
    </w:p>
    <w:bookmarkEnd w:id="144"/>
    <w:bookmarkStart w:name="z163" w:id="145"/>
    <w:p>
      <w:pPr>
        <w:spacing w:after="0"/>
        <w:ind w:left="0"/>
        <w:jc w:val="both"/>
      </w:pPr>
      <w:r>
        <w:rPr>
          <w:rFonts w:ascii="Times New Roman"/>
          <w:b w:val="false"/>
          <w:i w:val="false"/>
          <w:color w:val="000000"/>
          <w:sz w:val="28"/>
        </w:rPr>
        <w:t>
      2) в случае обращения взыскания на Предмет залога в соответствии с настоящим Договором.</w:t>
      </w:r>
    </w:p>
    <w:bookmarkEnd w:id="145"/>
    <w:bookmarkStart w:name="z164" w:id="146"/>
    <w:p>
      <w:pPr>
        <w:spacing w:after="0"/>
        <w:ind w:left="0"/>
        <w:jc w:val="left"/>
      </w:pPr>
      <w:r>
        <w:rPr>
          <w:rFonts w:ascii="Times New Roman"/>
          <w:b/>
          <w:i w:val="false"/>
          <w:color w:val="000000"/>
        </w:rPr>
        <w:t xml:space="preserve"> Раздел 7. Порядок разрешения споров</w:t>
      </w:r>
    </w:p>
    <w:bookmarkEnd w:id="146"/>
    <w:bookmarkStart w:name="z165" w:id="147"/>
    <w:p>
      <w:pPr>
        <w:spacing w:after="0"/>
        <w:ind w:left="0"/>
        <w:jc w:val="both"/>
      </w:pPr>
      <w:r>
        <w:rPr>
          <w:rFonts w:ascii="Times New Roman"/>
          <w:b w:val="false"/>
          <w:i w:val="false"/>
          <w:color w:val="000000"/>
          <w:sz w:val="28"/>
        </w:rPr>
        <w:t>
      18. Настоящий Договор, а также все правоотношения, возникающие в связи с исполнением настоящего Договора, регулируются в соответствии с действующим законодательством Республики Казахстан.</w:t>
      </w:r>
    </w:p>
    <w:bookmarkEnd w:id="147"/>
    <w:bookmarkStart w:name="z166" w:id="148"/>
    <w:p>
      <w:pPr>
        <w:spacing w:after="0"/>
        <w:ind w:left="0"/>
        <w:jc w:val="both"/>
      </w:pPr>
      <w:r>
        <w:rPr>
          <w:rFonts w:ascii="Times New Roman"/>
          <w:b w:val="false"/>
          <w:i w:val="false"/>
          <w:color w:val="000000"/>
          <w:sz w:val="28"/>
        </w:rPr>
        <w:t xml:space="preserve">
      19. Все споры и разногласия, связанные с изменением, расторжением и исполнением настоящего Договора, подлежат разрешению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w:t>
      </w:r>
    </w:p>
    <w:bookmarkEnd w:id="148"/>
    <w:bookmarkStart w:name="z167" w:id="149"/>
    <w:p>
      <w:pPr>
        <w:spacing w:after="0"/>
        <w:ind w:left="0"/>
        <w:jc w:val="left"/>
      </w:pPr>
      <w:r>
        <w:rPr>
          <w:rFonts w:ascii="Times New Roman"/>
          <w:b/>
          <w:i w:val="false"/>
          <w:color w:val="000000"/>
        </w:rPr>
        <w:t xml:space="preserve"> Раздел 8. Непреодолимая сила</w:t>
      </w:r>
    </w:p>
    <w:bookmarkEnd w:id="149"/>
    <w:bookmarkStart w:name="z168" w:id="150"/>
    <w:p>
      <w:pPr>
        <w:spacing w:after="0"/>
        <w:ind w:left="0"/>
        <w:jc w:val="both"/>
      </w:pPr>
      <w:r>
        <w:rPr>
          <w:rFonts w:ascii="Times New Roman"/>
          <w:b w:val="false"/>
          <w:i w:val="false"/>
          <w:color w:val="000000"/>
          <w:sz w:val="28"/>
        </w:rPr>
        <w:t>
      20. Ни одна из Сторон не будет нести ответственности за неисполнение или ненадлежащее исполнение каких-либо обязательств по настоящему Договору, если такое неисполнение или ненадлежащее исполнение вызваны обстоятельствами непреодолимой силы.</w:t>
      </w:r>
    </w:p>
    <w:bookmarkEnd w:id="150"/>
    <w:bookmarkStart w:name="z169" w:id="151"/>
    <w:p>
      <w:pPr>
        <w:spacing w:after="0"/>
        <w:ind w:left="0"/>
        <w:jc w:val="both"/>
      </w:pPr>
      <w:r>
        <w:rPr>
          <w:rFonts w:ascii="Times New Roman"/>
          <w:b w:val="false"/>
          <w:i w:val="false"/>
          <w:color w:val="000000"/>
          <w:sz w:val="28"/>
        </w:rPr>
        <w:t>
      21. К обстоятельствам непреодолимой силы относятся чрезвычайные и непредотвратимые при данных условиях обстоятельства, как например: чрезвычайные и непредотвратимые при данных условиях обстоятельства (стихийные явления, военные действия, чрезвычайное положение).</w:t>
      </w:r>
    </w:p>
    <w:bookmarkEnd w:id="151"/>
    <w:bookmarkStart w:name="z170" w:id="152"/>
    <w:p>
      <w:pPr>
        <w:spacing w:after="0"/>
        <w:ind w:left="0"/>
        <w:jc w:val="both"/>
      </w:pPr>
      <w:r>
        <w:rPr>
          <w:rFonts w:ascii="Times New Roman"/>
          <w:b w:val="false"/>
          <w:i w:val="false"/>
          <w:color w:val="000000"/>
          <w:sz w:val="28"/>
        </w:rPr>
        <w:t>
      22.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152"/>
    <w:bookmarkStart w:name="z171" w:id="153"/>
    <w:p>
      <w:pPr>
        <w:spacing w:after="0"/>
        <w:ind w:left="0"/>
        <w:jc w:val="left"/>
      </w:pPr>
      <w:r>
        <w:rPr>
          <w:rFonts w:ascii="Times New Roman"/>
          <w:b/>
          <w:i w:val="false"/>
          <w:color w:val="000000"/>
        </w:rPr>
        <w:t xml:space="preserve"> Раздел 9. Прочие условия</w:t>
      </w:r>
    </w:p>
    <w:bookmarkEnd w:id="153"/>
    <w:bookmarkStart w:name="z172" w:id="154"/>
    <w:p>
      <w:pPr>
        <w:spacing w:after="0"/>
        <w:ind w:left="0"/>
        <w:jc w:val="both"/>
      </w:pPr>
      <w:r>
        <w:rPr>
          <w:rFonts w:ascii="Times New Roman"/>
          <w:b w:val="false"/>
          <w:i w:val="false"/>
          <w:color w:val="000000"/>
          <w:sz w:val="28"/>
        </w:rPr>
        <w:t>
      23. Залогодатель не вправе уступать, передать, осуществлять новацию или отчуждать свои права или обязательства по настоящему Договору без предварительного письменного согласия Залогодержателя;</w:t>
      </w:r>
    </w:p>
    <w:bookmarkEnd w:id="154"/>
    <w:bookmarkStart w:name="z173" w:id="155"/>
    <w:p>
      <w:pPr>
        <w:spacing w:after="0"/>
        <w:ind w:left="0"/>
        <w:jc w:val="both"/>
      </w:pPr>
      <w:r>
        <w:rPr>
          <w:rFonts w:ascii="Times New Roman"/>
          <w:b w:val="false"/>
          <w:i w:val="false"/>
          <w:color w:val="000000"/>
          <w:sz w:val="28"/>
        </w:rPr>
        <w:t>
      24. В случае перехода права собственности на Предмет залога от Залогодателя к другому лицу в порядке универсального правопреемства право залога сохраняет силу, и правопреемник Залогодателя обладает всеми правами и несет все обязанности Залогодателя по настоящему Договору.</w:t>
      </w:r>
    </w:p>
    <w:bookmarkEnd w:id="155"/>
    <w:bookmarkStart w:name="z174" w:id="156"/>
    <w:p>
      <w:pPr>
        <w:spacing w:after="0"/>
        <w:ind w:left="0"/>
        <w:jc w:val="both"/>
      </w:pPr>
      <w:r>
        <w:rPr>
          <w:rFonts w:ascii="Times New Roman"/>
          <w:b w:val="false"/>
          <w:i w:val="false"/>
          <w:color w:val="000000"/>
          <w:sz w:val="28"/>
        </w:rPr>
        <w:t>
      25. В случае реорганизации,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добыче углеводородов на Участке добычи, в том числе по настоящему Договору, права и обязанности Залогодержателя по настоящему Договору переходят соответствующему государственному органу в соответствии с законодательством Республики Казахстан без согласия Залогодателя и Банка.</w:t>
      </w:r>
    </w:p>
    <w:bookmarkEnd w:id="156"/>
    <w:bookmarkStart w:name="z175" w:id="157"/>
    <w:p>
      <w:pPr>
        <w:spacing w:after="0"/>
        <w:ind w:left="0"/>
        <w:jc w:val="both"/>
      </w:pPr>
      <w:r>
        <w:rPr>
          <w:rFonts w:ascii="Times New Roman"/>
          <w:b w:val="false"/>
          <w:i w:val="false"/>
          <w:color w:val="000000"/>
          <w:sz w:val="28"/>
        </w:rPr>
        <w:t>
      26. Изменения или дополнения в настоящий Договор вступают в силу только если они совершены в письменной форме, подписаны уполномоченными представителями Сторон и зарегистрированы в компетентном органе в области углеводородов.</w:t>
      </w:r>
    </w:p>
    <w:bookmarkEnd w:id="157"/>
    <w:bookmarkStart w:name="z176" w:id="158"/>
    <w:p>
      <w:pPr>
        <w:spacing w:after="0"/>
        <w:ind w:left="0"/>
        <w:jc w:val="both"/>
      </w:pPr>
      <w:r>
        <w:rPr>
          <w:rFonts w:ascii="Times New Roman"/>
          <w:b w:val="false"/>
          <w:i w:val="false"/>
          <w:color w:val="000000"/>
          <w:sz w:val="28"/>
        </w:rPr>
        <w:t>
      27. Настоящий Договор заключен "__" __________ 20__ года.</w:t>
      </w:r>
    </w:p>
    <w:bookmarkEnd w:id="158"/>
    <w:bookmarkStart w:name="z177" w:id="159"/>
    <w:p>
      <w:pPr>
        <w:spacing w:after="0"/>
        <w:ind w:left="0"/>
        <w:jc w:val="both"/>
      </w:pPr>
      <w:r>
        <w:rPr>
          <w:rFonts w:ascii="Times New Roman"/>
          <w:b w:val="false"/>
          <w:i w:val="false"/>
          <w:color w:val="000000"/>
          <w:sz w:val="28"/>
        </w:rPr>
        <w:t>
      28. Настоящий Договор составлен на казахском и русском языках в 3 (трех) экземплярах, имеющих одинаковую юридическую силу, по одному экземпляру для Залогодержателя, Залогодателя и Банка.</w:t>
      </w:r>
    </w:p>
    <w:bookmarkEnd w:id="159"/>
    <w:bookmarkStart w:name="z178" w:id="160"/>
    <w:p>
      <w:pPr>
        <w:spacing w:after="0"/>
        <w:ind w:left="0"/>
        <w:jc w:val="both"/>
      </w:pPr>
      <w:r>
        <w:rPr>
          <w:rFonts w:ascii="Times New Roman"/>
          <w:b w:val="false"/>
          <w:i w:val="false"/>
          <w:color w:val="000000"/>
          <w:sz w:val="28"/>
        </w:rPr>
        <w:t>
      29. Настоящий Договор вступает в силу с даты его регистрации в компетентном органе в области углеводородов, и действует до исполнения обязательства по ликвидации или до полного исполнения Залогодателем своих обязательств по ликвидации последствий операций по добыче углеводородов по Контракту.</w:t>
      </w:r>
    </w:p>
    <w:bookmarkEnd w:id="160"/>
    <w:bookmarkStart w:name="z179" w:id="161"/>
    <w:p>
      <w:pPr>
        <w:spacing w:after="0"/>
        <w:ind w:left="0"/>
        <w:jc w:val="left"/>
      </w:pPr>
      <w:r>
        <w:rPr>
          <w:rFonts w:ascii="Times New Roman"/>
          <w:b/>
          <w:i w:val="false"/>
          <w:color w:val="000000"/>
        </w:rPr>
        <w:t xml:space="preserve"> Раздел 10. Юридические адреса и реквизиты Сторон</w:t>
      </w:r>
    </w:p>
    <w:bookmarkEnd w:id="16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Залогодержатель: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недропользователя по контракту на</w:t>
            </w:r>
          </w:p>
          <w:p>
            <w:pPr>
              <w:spacing w:after="20"/>
              <w:ind w:left="20"/>
              <w:jc w:val="both"/>
            </w:pPr>
            <w:r>
              <w:rPr>
                <w:rFonts w:ascii="Times New Roman"/>
                <w:b w:val="false"/>
                <w:i w:val="false"/>
                <w:color w:val="000000"/>
                <w:sz w:val="20"/>
              </w:rPr>
              <w:t>разведку/разведку и добычу углеводородов)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компетентного органа)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________________________________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должность)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должность)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________________________________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должность)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2024 года № 125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2021 года № 232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 w:id="162"/>
    <w:p>
      <w:pPr>
        <w:spacing w:after="0"/>
        <w:ind w:left="0"/>
        <w:jc w:val="left"/>
      </w:pPr>
      <w:r>
        <w:rPr>
          <w:rFonts w:ascii="Times New Roman"/>
          <w:b/>
          <w:i w:val="false"/>
          <w:color w:val="000000"/>
        </w:rPr>
        <w:t xml:space="preserve"> Типовая форма договора залога банковского вклада, предоставляемого в качестве</w:t>
      </w:r>
      <w:r>
        <w:br/>
      </w:r>
      <w:r>
        <w:rPr>
          <w:rFonts w:ascii="Times New Roman"/>
          <w:b/>
          <w:i w:val="false"/>
          <w:color w:val="000000"/>
        </w:rPr>
        <w:t>обеспечения исполнения обязательств по ликвидации последствий добычи урана</w:t>
      </w:r>
      <w:r>
        <w:br/>
      </w:r>
      <w:r>
        <w:rPr>
          <w:rFonts w:ascii="Times New Roman"/>
          <w:b/>
          <w:i w:val="false"/>
          <w:color w:val="000000"/>
        </w:rPr>
        <w:t>от "___" ________20___года №_____</w:t>
      </w:r>
    </w:p>
    <w:bookmarkEnd w:id="162"/>
    <w:p>
      <w:pPr>
        <w:spacing w:after="0"/>
        <w:ind w:left="0"/>
        <w:jc w:val="both"/>
      </w:pPr>
      <w:bookmarkStart w:name="z184" w:id="163"/>
      <w:r>
        <w:rPr>
          <w:rFonts w:ascii="Times New Roman"/>
          <w:b w:val="false"/>
          <w:i w:val="false"/>
          <w:color w:val="000000"/>
          <w:sz w:val="28"/>
        </w:rPr>
        <w:t>
      _______________________________________________________________</w:t>
      </w:r>
    </w:p>
    <w:bookmarkEnd w:id="163"/>
    <w:p>
      <w:pPr>
        <w:spacing w:after="0"/>
        <w:ind w:left="0"/>
        <w:jc w:val="both"/>
      </w:pPr>
      <w:r>
        <w:rPr>
          <w:rFonts w:ascii="Times New Roman"/>
          <w:b w:val="false"/>
          <w:i w:val="false"/>
          <w:color w:val="000000"/>
          <w:sz w:val="28"/>
        </w:rPr>
        <w:t>(полностью фамилия, имя и отчество (при его наличии), гражданство,</w:t>
      </w:r>
    </w:p>
    <w:p>
      <w:pPr>
        <w:spacing w:after="0"/>
        <w:ind w:left="0"/>
        <w:jc w:val="both"/>
      </w:pPr>
      <w:r>
        <w:rPr>
          <w:rFonts w:ascii="Times New Roman"/>
          <w:b w:val="false"/>
          <w:i w:val="false"/>
          <w:color w:val="000000"/>
          <w:sz w:val="28"/>
        </w:rPr>
        <w:t>дата рождения, наименование и реквизиты документа, удостоверяющего</w:t>
      </w:r>
    </w:p>
    <w:p>
      <w:pPr>
        <w:spacing w:after="0"/>
        <w:ind w:left="0"/>
        <w:jc w:val="both"/>
      </w:pPr>
      <w:r>
        <w:rPr>
          <w:rFonts w:ascii="Times New Roman"/>
          <w:b w:val="false"/>
          <w:i w:val="false"/>
          <w:color w:val="000000"/>
          <w:sz w:val="28"/>
        </w:rPr>
        <w:t>личность, индивидуальный идентификационный номер физического лица,</w:t>
      </w:r>
    </w:p>
    <w:p>
      <w:pPr>
        <w:spacing w:after="0"/>
        <w:ind w:left="0"/>
        <w:jc w:val="both"/>
      </w:pPr>
      <w:r>
        <w:rPr>
          <w:rFonts w:ascii="Times New Roman"/>
          <w:b w:val="false"/>
          <w:i w:val="false"/>
          <w:color w:val="000000"/>
          <w:sz w:val="28"/>
        </w:rPr>
        <w:t>и (или) полное наименование юридического лица, его бизнес-</w:t>
      </w:r>
    </w:p>
    <w:p>
      <w:pPr>
        <w:spacing w:after="0"/>
        <w:ind w:left="0"/>
        <w:jc w:val="both"/>
      </w:pPr>
      <w:r>
        <w:rPr>
          <w:rFonts w:ascii="Times New Roman"/>
          <w:b w:val="false"/>
          <w:i w:val="false"/>
          <w:color w:val="000000"/>
          <w:sz w:val="28"/>
        </w:rPr>
        <w:t>идентификационный номер (далее — БИН), адрес юридического лица,</w:t>
      </w:r>
    </w:p>
    <w:p>
      <w:pPr>
        <w:spacing w:after="0"/>
        <w:ind w:left="0"/>
        <w:jc w:val="both"/>
      </w:pPr>
      <w:r>
        <w:rPr>
          <w:rFonts w:ascii="Times New Roman"/>
          <w:b w:val="false"/>
          <w:i w:val="false"/>
          <w:color w:val="000000"/>
          <w:sz w:val="28"/>
        </w:rPr>
        <w:t>являющегося обладателем права недропользования) (далее – Залогодатель)</w:t>
      </w:r>
    </w:p>
    <w:p>
      <w:pPr>
        <w:spacing w:after="0"/>
        <w:ind w:left="0"/>
        <w:jc w:val="both"/>
      </w:pPr>
      <w:r>
        <w:rPr>
          <w:rFonts w:ascii="Times New Roman"/>
          <w:b w:val="false"/>
          <w:i w:val="false"/>
          <w:color w:val="000000"/>
          <w:sz w:val="28"/>
        </w:rPr>
        <w:t>в лице 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полностью),</w:t>
      </w:r>
    </w:p>
    <w:p>
      <w:pPr>
        <w:spacing w:after="0"/>
        <w:ind w:left="0"/>
        <w:jc w:val="both"/>
      </w:pPr>
      <w:r>
        <w:rPr>
          <w:rFonts w:ascii="Times New Roman"/>
          <w:b w:val="false"/>
          <w:i w:val="false"/>
          <w:color w:val="000000"/>
          <w:sz w:val="28"/>
        </w:rPr>
        <w:t>действующего на основании _______________________________________</w:t>
      </w:r>
    </w:p>
    <w:p>
      <w:pPr>
        <w:spacing w:after="0"/>
        <w:ind w:left="0"/>
        <w:jc w:val="both"/>
      </w:pPr>
      <w:r>
        <w:rPr>
          <w:rFonts w:ascii="Times New Roman"/>
          <w:b w:val="false"/>
          <w:i w:val="false"/>
          <w:color w:val="000000"/>
          <w:sz w:val="28"/>
        </w:rPr>
        <w:t>(вид документа, дата и номер) (для юридических лиц),</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(полное наименование компетентного органа в области урана,</w:t>
      </w:r>
    </w:p>
    <w:p>
      <w:pPr>
        <w:spacing w:after="0"/>
        <w:ind w:left="0"/>
        <w:jc w:val="both"/>
      </w:pPr>
      <w:r>
        <w:rPr>
          <w:rFonts w:ascii="Times New Roman"/>
          <w:b w:val="false"/>
          <w:i w:val="false"/>
          <w:color w:val="000000"/>
          <w:sz w:val="28"/>
        </w:rPr>
        <w:t>заключающего договор залога, БИН ________________________________,</w:t>
      </w:r>
    </w:p>
    <w:p>
      <w:pPr>
        <w:spacing w:after="0"/>
        <w:ind w:left="0"/>
        <w:jc w:val="both"/>
      </w:pPr>
      <w:r>
        <w:rPr>
          <w:rFonts w:ascii="Times New Roman"/>
          <w:b w:val="false"/>
          <w:i w:val="false"/>
          <w:color w:val="000000"/>
          <w:sz w:val="28"/>
        </w:rPr>
        <w:t>местонахождение, адрес: __________________________________________</w:t>
      </w:r>
    </w:p>
    <w:p>
      <w:pPr>
        <w:spacing w:after="0"/>
        <w:ind w:left="0"/>
        <w:jc w:val="both"/>
      </w:pPr>
      <w:r>
        <w:rPr>
          <w:rFonts w:ascii="Times New Roman"/>
          <w:b w:val="false"/>
          <w:i w:val="false"/>
          <w:color w:val="000000"/>
          <w:sz w:val="28"/>
        </w:rPr>
        <w:t>(почтовый индекс, Республика Казахстан, область, город, район, населенный</w:t>
      </w:r>
    </w:p>
    <w:p>
      <w:pPr>
        <w:spacing w:after="0"/>
        <w:ind w:left="0"/>
        <w:jc w:val="both"/>
      </w:pPr>
      <w:r>
        <w:rPr>
          <w:rFonts w:ascii="Times New Roman"/>
          <w:b w:val="false"/>
          <w:i w:val="false"/>
          <w:color w:val="000000"/>
          <w:sz w:val="28"/>
        </w:rPr>
        <w:t>пункт, наименование улицы, номер дома/здания), действующий от имени</w:t>
      </w:r>
    </w:p>
    <w:p>
      <w:pPr>
        <w:spacing w:after="0"/>
        <w:ind w:left="0"/>
        <w:jc w:val="both"/>
      </w:pPr>
      <w:r>
        <w:rPr>
          <w:rFonts w:ascii="Times New Roman"/>
          <w:b w:val="false"/>
          <w:i w:val="false"/>
          <w:color w:val="000000"/>
          <w:sz w:val="28"/>
        </w:rPr>
        <w:t>Республики Казахстан (далее – Залогодержатель),</w:t>
      </w:r>
    </w:p>
    <w:p>
      <w:pPr>
        <w:spacing w:after="0"/>
        <w:ind w:left="0"/>
        <w:jc w:val="both"/>
      </w:pPr>
      <w:r>
        <w:rPr>
          <w:rFonts w:ascii="Times New Roman"/>
          <w:b w:val="false"/>
          <w:i w:val="false"/>
          <w:color w:val="000000"/>
          <w:sz w:val="28"/>
        </w:rPr>
        <w:t>в лице __________________________________________________________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уполномоченного</w:t>
      </w:r>
    </w:p>
    <w:p>
      <w:pPr>
        <w:spacing w:after="0"/>
        <w:ind w:left="0"/>
        <w:jc w:val="both"/>
      </w:pPr>
      <w:r>
        <w:rPr>
          <w:rFonts w:ascii="Times New Roman"/>
          <w:b w:val="false"/>
          <w:i w:val="false"/>
          <w:color w:val="000000"/>
          <w:sz w:val="28"/>
        </w:rPr>
        <w:t>на подписание договора лица), действующего на основании</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(вид документа, дата и номер),</w:t>
      </w:r>
    </w:p>
    <w:p>
      <w:pPr>
        <w:spacing w:after="0"/>
        <w:ind w:left="0"/>
        <w:jc w:val="both"/>
      </w:pPr>
      <w:r>
        <w:rPr>
          <w:rFonts w:ascii="Times New Roman"/>
          <w:b w:val="false"/>
          <w:i w:val="false"/>
          <w:color w:val="000000"/>
          <w:sz w:val="28"/>
        </w:rPr>
        <w:t>и _______________________________________________________________</w:t>
      </w:r>
    </w:p>
    <w:p>
      <w:pPr>
        <w:spacing w:after="0"/>
        <w:ind w:left="0"/>
        <w:jc w:val="both"/>
      </w:pPr>
      <w:r>
        <w:rPr>
          <w:rFonts w:ascii="Times New Roman"/>
          <w:b w:val="false"/>
          <w:i w:val="false"/>
          <w:color w:val="000000"/>
          <w:sz w:val="28"/>
        </w:rPr>
        <w:t>(полное наименование банка второго уровня Республики Казахстан/</w:t>
      </w:r>
    </w:p>
    <w:p>
      <w:pPr>
        <w:spacing w:after="0"/>
        <w:ind w:left="0"/>
        <w:jc w:val="both"/>
      </w:pPr>
      <w:r>
        <w:rPr>
          <w:rFonts w:ascii="Times New Roman"/>
          <w:b w:val="false"/>
          <w:i w:val="false"/>
          <w:color w:val="000000"/>
          <w:sz w:val="28"/>
        </w:rPr>
        <w:t>Национального оператора почты), БИН ______________________________,</w:t>
      </w:r>
    </w:p>
    <w:p>
      <w:pPr>
        <w:spacing w:after="0"/>
        <w:ind w:left="0"/>
        <w:jc w:val="both"/>
      </w:pPr>
      <w:r>
        <w:rPr>
          <w:rFonts w:ascii="Times New Roman"/>
          <w:b w:val="false"/>
          <w:i w:val="false"/>
          <w:color w:val="000000"/>
          <w:sz w:val="28"/>
        </w:rPr>
        <w:t>осуществляющее деятельность в качестве банка на основании лицензии</w:t>
      </w:r>
    </w:p>
    <w:p>
      <w:pPr>
        <w:spacing w:after="0"/>
        <w:ind w:left="0"/>
        <w:jc w:val="both"/>
      </w:pPr>
      <w:r>
        <w:rPr>
          <w:rFonts w:ascii="Times New Roman"/>
          <w:b w:val="false"/>
          <w:i w:val="false"/>
          <w:color w:val="000000"/>
          <w:sz w:val="28"/>
        </w:rPr>
        <w:t>от ___________ года № ____ , выданной ______________________________</w:t>
      </w:r>
    </w:p>
    <w:p>
      <w:pPr>
        <w:spacing w:after="0"/>
        <w:ind w:left="0"/>
        <w:jc w:val="both"/>
      </w:pPr>
      <w:r>
        <w:rPr>
          <w:rFonts w:ascii="Times New Roman"/>
          <w:b w:val="false"/>
          <w:i w:val="false"/>
          <w:color w:val="000000"/>
          <w:sz w:val="28"/>
        </w:rPr>
        <w:t>(дата и номер лицензии, наименование государственного органа, выдавшего</w:t>
      </w:r>
    </w:p>
    <w:p>
      <w:pPr>
        <w:spacing w:after="0"/>
        <w:ind w:left="0"/>
        <w:jc w:val="both"/>
      </w:pPr>
      <w:r>
        <w:rPr>
          <w:rFonts w:ascii="Times New Roman"/>
          <w:b w:val="false"/>
          <w:i w:val="false"/>
          <w:color w:val="000000"/>
          <w:sz w:val="28"/>
        </w:rPr>
        <w:t>лицензию) (далее – Банк) в лице _____________________________________,</w:t>
      </w:r>
    </w:p>
    <w:p>
      <w:pPr>
        <w:spacing w:after="0"/>
        <w:ind w:left="0"/>
        <w:jc w:val="both"/>
      </w:pPr>
      <w:r>
        <w:rPr>
          <w:rFonts w:ascii="Times New Roman"/>
          <w:b w:val="false"/>
          <w:i w:val="false"/>
          <w:color w:val="000000"/>
          <w:sz w:val="28"/>
        </w:rPr>
        <w:t>(должность, фамилия, имя и отчество (при его наличии) целиком)</w:t>
      </w:r>
    </w:p>
    <w:p>
      <w:pPr>
        <w:spacing w:after="0"/>
        <w:ind w:left="0"/>
        <w:jc w:val="both"/>
      </w:pPr>
      <w:r>
        <w:rPr>
          <w:rFonts w:ascii="Times New Roman"/>
          <w:b w:val="false"/>
          <w:i w:val="false"/>
          <w:color w:val="000000"/>
          <w:sz w:val="28"/>
        </w:rPr>
        <w:t>действующего на основании ________________ (вид документа, дата и номер),</w:t>
      </w:r>
    </w:p>
    <w:p>
      <w:pPr>
        <w:spacing w:after="0"/>
        <w:ind w:left="0"/>
        <w:jc w:val="both"/>
      </w:pPr>
      <w:r>
        <w:rPr>
          <w:rFonts w:ascii="Times New Roman"/>
          <w:b w:val="false"/>
          <w:i w:val="false"/>
          <w:color w:val="000000"/>
          <w:sz w:val="28"/>
        </w:rPr>
        <w:t>Принимая во внимание, что:</w:t>
      </w:r>
    </w:p>
    <w:p>
      <w:pPr>
        <w:spacing w:after="0"/>
        <w:ind w:left="0"/>
        <w:jc w:val="both"/>
      </w:pPr>
      <w:r>
        <w:rPr>
          <w:rFonts w:ascii="Times New Roman"/>
          <w:b w:val="false"/>
          <w:i w:val="false"/>
          <w:color w:val="000000"/>
          <w:sz w:val="28"/>
        </w:rPr>
        <w:t>1) Залогодатель заключил с Банком договор банковского вклада</w:t>
      </w:r>
    </w:p>
    <w:p>
      <w:pPr>
        <w:spacing w:after="0"/>
        <w:ind w:left="0"/>
        <w:jc w:val="both"/>
      </w:pPr>
      <w:r>
        <w:rPr>
          <w:rFonts w:ascii="Times New Roman"/>
          <w:b w:val="false"/>
          <w:i w:val="false"/>
          <w:color w:val="000000"/>
          <w:sz w:val="28"/>
        </w:rPr>
        <w:t>от ___________ года № __________ (дата и номер заключения договора)</w:t>
      </w:r>
    </w:p>
    <w:p>
      <w:pPr>
        <w:spacing w:after="0"/>
        <w:ind w:left="0"/>
        <w:jc w:val="both"/>
      </w:pPr>
      <w:r>
        <w:rPr>
          <w:rFonts w:ascii="Times New Roman"/>
          <w:b w:val="false"/>
          <w:i w:val="false"/>
          <w:color w:val="000000"/>
          <w:sz w:val="28"/>
        </w:rPr>
        <w:t>в отношении открытого Залогодателю счета в Банке IBAN ___________ (номер) в тенге</w:t>
      </w:r>
    </w:p>
    <w:p>
      <w:pPr>
        <w:spacing w:after="0"/>
        <w:ind w:left="0"/>
        <w:jc w:val="both"/>
      </w:pPr>
      <w:r>
        <w:rPr>
          <w:rFonts w:ascii="Times New Roman"/>
          <w:b w:val="false"/>
          <w:i w:val="false"/>
          <w:color w:val="000000"/>
          <w:sz w:val="28"/>
        </w:rPr>
        <w:t>(иностранной валюте) (далее – Вклад);</w:t>
      </w:r>
    </w:p>
    <w:p>
      <w:pPr>
        <w:spacing w:after="0"/>
        <w:ind w:left="0"/>
        <w:jc w:val="both"/>
      </w:pPr>
      <w:r>
        <w:rPr>
          <w:rFonts w:ascii="Times New Roman"/>
          <w:b w:val="false"/>
          <w:i w:val="false"/>
          <w:color w:val="000000"/>
          <w:sz w:val="28"/>
        </w:rPr>
        <w:t>2) Залогодатель намерен предоставить залогодержателю в залог все права</w:t>
      </w:r>
    </w:p>
    <w:p>
      <w:pPr>
        <w:spacing w:after="0"/>
        <w:ind w:left="0"/>
        <w:jc w:val="both"/>
      </w:pPr>
      <w:r>
        <w:rPr>
          <w:rFonts w:ascii="Times New Roman"/>
          <w:b w:val="false"/>
          <w:i w:val="false"/>
          <w:color w:val="000000"/>
          <w:sz w:val="28"/>
        </w:rPr>
        <w:t>по Вкладу на условиях настоящего Договора в качестве обеспечения исполнения</w:t>
      </w:r>
    </w:p>
    <w:p>
      <w:pPr>
        <w:spacing w:after="0"/>
        <w:ind w:left="0"/>
        <w:jc w:val="both"/>
      </w:pPr>
      <w:r>
        <w:rPr>
          <w:rFonts w:ascii="Times New Roman"/>
          <w:b w:val="false"/>
          <w:i w:val="false"/>
          <w:color w:val="000000"/>
          <w:sz w:val="28"/>
        </w:rPr>
        <w:t>своих обязательств по ликвидации последствий операций по добыче углеводородов</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p>
      <w:pPr>
        <w:spacing w:after="0"/>
        <w:ind w:left="0"/>
        <w:jc w:val="both"/>
      </w:pPr>
      <w:r>
        <w:rPr>
          <w:rFonts w:ascii="Times New Roman"/>
          <w:b w:val="false"/>
          <w:i w:val="false"/>
          <w:color w:val="000000"/>
          <w:sz w:val="28"/>
        </w:rPr>
        <w:t>(далее – Кодекс) на предоставленном участке недр (далее – Участок добычи)</w:t>
      </w:r>
    </w:p>
    <w:p>
      <w:pPr>
        <w:spacing w:after="0"/>
        <w:ind w:left="0"/>
        <w:jc w:val="both"/>
      </w:pPr>
      <w:r>
        <w:rPr>
          <w:rFonts w:ascii="Times New Roman"/>
          <w:b w:val="false"/>
          <w:i w:val="false"/>
          <w:color w:val="000000"/>
          <w:sz w:val="28"/>
        </w:rPr>
        <w:t>по контракту на добычу урана _____________________________ (далее – Контракт),</w:t>
      </w:r>
    </w:p>
    <w:p>
      <w:pPr>
        <w:spacing w:after="0"/>
        <w:ind w:left="0"/>
        <w:jc w:val="both"/>
      </w:pPr>
      <w:r>
        <w:rPr>
          <w:rFonts w:ascii="Times New Roman"/>
          <w:b w:val="false"/>
          <w:i w:val="false"/>
          <w:color w:val="000000"/>
          <w:sz w:val="28"/>
        </w:rPr>
        <w:t>(указать вид деятельности, дату и номер заключения контракта).</w:t>
      </w:r>
    </w:p>
    <w:p>
      <w:pPr>
        <w:spacing w:after="0"/>
        <w:ind w:left="0"/>
        <w:jc w:val="both"/>
      </w:pPr>
      <w:r>
        <w:rPr>
          <w:rFonts w:ascii="Times New Roman"/>
          <w:b w:val="false"/>
          <w:i w:val="false"/>
          <w:color w:val="000000"/>
          <w:sz w:val="28"/>
        </w:rPr>
        <w:t>Залогодатель, Залогодержатель и Банк (далее – Стороны) как указано выше,</w:t>
      </w:r>
    </w:p>
    <w:p>
      <w:pPr>
        <w:spacing w:after="0"/>
        <w:ind w:left="0"/>
        <w:jc w:val="both"/>
      </w:pPr>
      <w:r>
        <w:rPr>
          <w:rFonts w:ascii="Times New Roman"/>
          <w:b w:val="false"/>
          <w:i w:val="false"/>
          <w:color w:val="000000"/>
          <w:sz w:val="28"/>
        </w:rPr>
        <w:t>заключили настоящий договор залога банковского вклада (далее – Договор) о нижеследующем:</w:t>
      </w:r>
    </w:p>
    <w:bookmarkStart w:name="z189" w:id="164"/>
    <w:p>
      <w:pPr>
        <w:spacing w:after="0"/>
        <w:ind w:left="0"/>
        <w:jc w:val="left"/>
      </w:pPr>
      <w:r>
        <w:rPr>
          <w:rFonts w:ascii="Times New Roman"/>
          <w:b/>
          <w:i w:val="false"/>
          <w:color w:val="000000"/>
        </w:rPr>
        <w:t xml:space="preserve"> Раздел 1. Термины и определения</w:t>
      </w:r>
    </w:p>
    <w:bookmarkEnd w:id="164"/>
    <w:bookmarkStart w:name="z190" w:id="165"/>
    <w:p>
      <w:pPr>
        <w:spacing w:after="0"/>
        <w:ind w:left="0"/>
        <w:jc w:val="both"/>
      </w:pPr>
      <w:r>
        <w:rPr>
          <w:rFonts w:ascii="Times New Roman"/>
          <w:b w:val="false"/>
          <w:i w:val="false"/>
          <w:color w:val="000000"/>
          <w:sz w:val="28"/>
        </w:rPr>
        <w:t>
      В настоящем договоре применяются следующие термины и определения:</w:t>
      </w:r>
    </w:p>
    <w:bookmarkEnd w:id="165"/>
    <w:bookmarkStart w:name="z191" w:id="166"/>
    <w:p>
      <w:pPr>
        <w:spacing w:after="0"/>
        <w:ind w:left="0"/>
        <w:jc w:val="both"/>
      </w:pPr>
      <w:r>
        <w:rPr>
          <w:rFonts w:ascii="Times New Roman"/>
          <w:b w:val="false"/>
          <w:i w:val="false"/>
          <w:color w:val="000000"/>
          <w:sz w:val="28"/>
        </w:rPr>
        <w:t xml:space="preserve">
      1) акт ликвидации последствий недропользования – документ, подписываемый в соответствии с </w:t>
      </w:r>
      <w:r>
        <w:rPr>
          <w:rFonts w:ascii="Times New Roman"/>
          <w:b w:val="false"/>
          <w:i w:val="false"/>
          <w:color w:val="000000"/>
          <w:sz w:val="28"/>
        </w:rPr>
        <w:t>Кодексом</w:t>
      </w:r>
      <w:r>
        <w:rPr>
          <w:rFonts w:ascii="Times New Roman"/>
          <w:b w:val="false"/>
          <w:i w:val="false"/>
          <w:color w:val="000000"/>
          <w:sz w:val="28"/>
        </w:rPr>
        <w:t>, подтверждающий исполнение (прекращение) обязательств по ликвидации последствий операций по добыче, проводимых на Участке добычи;</w:t>
      </w:r>
    </w:p>
    <w:bookmarkEnd w:id="166"/>
    <w:bookmarkStart w:name="z192" w:id="167"/>
    <w:p>
      <w:pPr>
        <w:spacing w:after="0"/>
        <w:ind w:left="0"/>
        <w:jc w:val="both"/>
      </w:pPr>
      <w:r>
        <w:rPr>
          <w:rFonts w:ascii="Times New Roman"/>
          <w:b w:val="false"/>
          <w:i w:val="false"/>
          <w:color w:val="000000"/>
          <w:sz w:val="28"/>
        </w:rPr>
        <w:t>
      2) проект ликвидации – проект ликвидации последствий недропользования, разрабатываемый проектной организацией, имеющей лицензию на соответствующий вид деятельности, в соответствии с утвержденным недропользователем (оператором по контракту на недропользование, доверительным управляющим) или лицом, право недропользования которого прекращено безусловным, техническим заданием, утвержденный недропользователем и получивший согласования и положительные заключения экспертиз, предусмотренные Кодексом и иными законами Республики Казахстан;</w:t>
      </w:r>
    </w:p>
    <w:bookmarkEnd w:id="167"/>
    <w:bookmarkStart w:name="z193" w:id="168"/>
    <w:p>
      <w:pPr>
        <w:spacing w:after="0"/>
        <w:ind w:left="0"/>
        <w:jc w:val="both"/>
      </w:pPr>
      <w:r>
        <w:rPr>
          <w:rFonts w:ascii="Times New Roman"/>
          <w:b w:val="false"/>
          <w:i w:val="false"/>
          <w:color w:val="000000"/>
          <w:sz w:val="28"/>
        </w:rPr>
        <w:t>
      3) сумма Вклада – совокупная денежная сумма по Вкладу в любой момент времени в течение срока действия настоящего Договора.</w:t>
      </w:r>
    </w:p>
    <w:bookmarkEnd w:id="168"/>
    <w:bookmarkStart w:name="z194" w:id="169"/>
    <w:p>
      <w:pPr>
        <w:spacing w:after="0"/>
        <w:ind w:left="0"/>
        <w:jc w:val="both"/>
      </w:pPr>
      <w:r>
        <w:rPr>
          <w:rFonts w:ascii="Times New Roman"/>
          <w:b w:val="false"/>
          <w:i w:val="false"/>
          <w:color w:val="000000"/>
          <w:sz w:val="28"/>
        </w:rPr>
        <w:t xml:space="preserve">
      Все иные термины и определения, используемые в настоящем Договоре, если прямо не предусмотрено иное, имеют значения, предусмотренные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(далее – Гражданский кодекс).</w:t>
      </w:r>
    </w:p>
    <w:bookmarkEnd w:id="169"/>
    <w:bookmarkStart w:name="z195" w:id="170"/>
    <w:p>
      <w:pPr>
        <w:spacing w:after="0"/>
        <w:ind w:left="0"/>
        <w:jc w:val="left"/>
      </w:pPr>
      <w:r>
        <w:rPr>
          <w:rFonts w:ascii="Times New Roman"/>
          <w:b/>
          <w:i w:val="false"/>
          <w:color w:val="000000"/>
        </w:rPr>
        <w:t xml:space="preserve"> Раздел 2. Предмет залога</w:t>
      </w:r>
    </w:p>
    <w:bookmarkEnd w:id="170"/>
    <w:bookmarkStart w:name="z196" w:id="171"/>
    <w:p>
      <w:pPr>
        <w:spacing w:after="0"/>
        <w:ind w:left="0"/>
        <w:jc w:val="both"/>
      </w:pPr>
      <w:r>
        <w:rPr>
          <w:rFonts w:ascii="Times New Roman"/>
          <w:b w:val="false"/>
          <w:i w:val="false"/>
          <w:color w:val="000000"/>
          <w:sz w:val="28"/>
        </w:rPr>
        <w:t>
      1. В обеспечение надлежащего исполнения обязательств Залогодателя по ликвидации последствий операций по добыче урана на Участке добычи в размере ___________________.</w:t>
      </w:r>
    </w:p>
    <w:bookmarkEnd w:id="171"/>
    <w:bookmarkStart w:name="z197" w:id="172"/>
    <w:p>
      <w:pPr>
        <w:spacing w:after="0"/>
        <w:ind w:left="0"/>
        <w:jc w:val="both"/>
      </w:pPr>
      <w:r>
        <w:rPr>
          <w:rFonts w:ascii="Times New Roman"/>
          <w:b w:val="false"/>
          <w:i w:val="false"/>
          <w:color w:val="000000"/>
          <w:sz w:val="28"/>
        </w:rPr>
        <w:t>
      (указать цифрами и прописью общую сумму обеспечения, валюту определенную в проектных документах)</w:t>
      </w:r>
    </w:p>
    <w:bookmarkEnd w:id="172"/>
    <w:bookmarkStart w:name="z198" w:id="173"/>
    <w:p>
      <w:pPr>
        <w:spacing w:after="0"/>
        <w:ind w:left="0"/>
        <w:jc w:val="both"/>
      </w:pPr>
      <w:r>
        <w:rPr>
          <w:rFonts w:ascii="Times New Roman"/>
          <w:b w:val="false"/>
          <w:i w:val="false"/>
          <w:color w:val="000000"/>
          <w:sz w:val="28"/>
        </w:rPr>
        <w:t>
      Залогодатель предоставляет Залогодержателю в залог все права требования по договору банковского Вклада в части суммы, заложенного банковского Вклада, (далее – Предмет залога).</w:t>
      </w:r>
    </w:p>
    <w:bookmarkEnd w:id="173"/>
    <w:bookmarkStart w:name="z199" w:id="174"/>
    <w:p>
      <w:pPr>
        <w:spacing w:after="0"/>
        <w:ind w:left="0"/>
        <w:jc w:val="both"/>
      </w:pPr>
      <w:r>
        <w:rPr>
          <w:rFonts w:ascii="Times New Roman"/>
          <w:b w:val="false"/>
          <w:i w:val="false"/>
          <w:color w:val="000000"/>
          <w:sz w:val="28"/>
        </w:rPr>
        <w:t>
      2. Залогодатель и Банк подтверждают, что на дату подписания ими настоящего Договора сумма принятого Банком Вклада составляет ________________________________________________________ тенге, (указать цифрами и прописью общую сумму вклада), что подтверждается выпиской Банка об остатке и движении денег по банковскому счету № ____________от_______________ года, открытому по Вкладу.</w:t>
      </w:r>
    </w:p>
    <w:bookmarkEnd w:id="174"/>
    <w:bookmarkStart w:name="z200" w:id="175"/>
    <w:p>
      <w:pPr>
        <w:spacing w:after="0"/>
        <w:ind w:left="0"/>
        <w:jc w:val="both"/>
      </w:pPr>
      <w:r>
        <w:rPr>
          <w:rFonts w:ascii="Times New Roman"/>
          <w:b w:val="false"/>
          <w:i w:val="false"/>
          <w:color w:val="000000"/>
          <w:sz w:val="28"/>
        </w:rPr>
        <w:t>
      Банковский вклад, являющийся Предметом залога по настоящему Договору, обеспечивающего исполнение обязательства по ликвидации последствий операции добычи урана,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урана.</w:t>
      </w:r>
    </w:p>
    <w:bookmarkEnd w:id="175"/>
    <w:bookmarkStart w:name="z201" w:id="176"/>
    <w:p>
      <w:pPr>
        <w:spacing w:after="0"/>
        <w:ind w:left="0"/>
        <w:jc w:val="both"/>
      </w:pPr>
      <w:r>
        <w:rPr>
          <w:rFonts w:ascii="Times New Roman"/>
          <w:b w:val="false"/>
          <w:i w:val="false"/>
          <w:color w:val="000000"/>
          <w:sz w:val="28"/>
        </w:rPr>
        <w:t>
      Размеры взносов в банковский вклад определяются в проекте опытно-промышленной добычи и проекте разработки месторождения на основе рыночной стоимости работ по ликвидации последствий добычи урана и подлежат пересчету не реже одного раза в три года в рамках анализа разработки.</w:t>
      </w:r>
    </w:p>
    <w:bookmarkEnd w:id="176"/>
    <w:bookmarkStart w:name="z202" w:id="177"/>
    <w:p>
      <w:pPr>
        <w:spacing w:after="0"/>
        <w:ind w:left="0"/>
        <w:jc w:val="both"/>
      </w:pPr>
      <w:r>
        <w:rPr>
          <w:rFonts w:ascii="Times New Roman"/>
          <w:b w:val="false"/>
          <w:i w:val="false"/>
          <w:color w:val="000000"/>
          <w:sz w:val="28"/>
        </w:rPr>
        <w:t>
      3. Залогодатель производит отчисления ежегодно к концу первого квартала календарного года на сумму обязательств, предусмотренных в текущем году, на счет по вкладу в соответствии с утвержденным недропользователем и получившим положительные заключения предусмотренных Кодексом и иными законами Республики Казахстан экспертиз проектом разработки месторождения.</w:t>
      </w:r>
    </w:p>
    <w:bookmarkEnd w:id="177"/>
    <w:bookmarkStart w:name="z203" w:id="178"/>
    <w:p>
      <w:pPr>
        <w:spacing w:after="0"/>
        <w:ind w:left="0"/>
        <w:jc w:val="both"/>
      </w:pPr>
      <w:r>
        <w:rPr>
          <w:rFonts w:ascii="Times New Roman"/>
          <w:b w:val="false"/>
          <w:i w:val="false"/>
          <w:color w:val="000000"/>
          <w:sz w:val="28"/>
        </w:rPr>
        <w:t>
      Залогодатель ежегодно уведомляет Залогодержателя в срок до 25 числа первого месяца календарного года о произведенных платежах на счет по Вкладу.</w:t>
      </w:r>
    </w:p>
    <w:bookmarkEnd w:id="178"/>
    <w:bookmarkStart w:name="z204" w:id="179"/>
    <w:p>
      <w:pPr>
        <w:spacing w:after="0"/>
        <w:ind w:left="0"/>
        <w:jc w:val="both"/>
      </w:pPr>
      <w:r>
        <w:rPr>
          <w:rFonts w:ascii="Times New Roman"/>
          <w:b w:val="false"/>
          <w:i w:val="false"/>
          <w:color w:val="000000"/>
          <w:sz w:val="28"/>
        </w:rPr>
        <w:t>
      4. Залогодатель заверяет Залогодержателя и Банк в том, что на дату заключения настоящего Договора Предмет залога юридически и фактически не обременен правами третьих лиц.</w:t>
      </w:r>
    </w:p>
    <w:bookmarkEnd w:id="179"/>
    <w:bookmarkStart w:name="z205" w:id="180"/>
    <w:p>
      <w:pPr>
        <w:spacing w:after="0"/>
        <w:ind w:left="0"/>
        <w:jc w:val="both"/>
      </w:pPr>
      <w:r>
        <w:rPr>
          <w:rFonts w:ascii="Times New Roman"/>
          <w:b w:val="false"/>
          <w:i w:val="false"/>
          <w:color w:val="000000"/>
          <w:sz w:val="28"/>
        </w:rPr>
        <w:t>
      5. Банк заверяет Залогодержателя в том, что на дату подписания настоящего Договора письменно не извещен Залогодателем о залоге прав по Вкладу в пользу другого лица или других лиц.</w:t>
      </w:r>
    </w:p>
    <w:bookmarkEnd w:id="180"/>
    <w:bookmarkStart w:name="z206" w:id="181"/>
    <w:p>
      <w:pPr>
        <w:spacing w:after="0"/>
        <w:ind w:left="0"/>
        <w:jc w:val="both"/>
      </w:pPr>
      <w:r>
        <w:rPr>
          <w:rFonts w:ascii="Times New Roman"/>
          <w:b w:val="false"/>
          <w:i w:val="false"/>
          <w:color w:val="000000"/>
          <w:sz w:val="28"/>
        </w:rPr>
        <w:t>
      6. Банк считается уведомленным о залоге Вклада с даты подписания Договора Залогодержателем.</w:t>
      </w:r>
    </w:p>
    <w:bookmarkEnd w:id="181"/>
    <w:bookmarkStart w:name="z207" w:id="182"/>
    <w:p>
      <w:pPr>
        <w:spacing w:after="0"/>
        <w:ind w:left="0"/>
        <w:jc w:val="both"/>
      </w:pPr>
      <w:r>
        <w:rPr>
          <w:rFonts w:ascii="Times New Roman"/>
          <w:b w:val="false"/>
          <w:i w:val="false"/>
          <w:color w:val="000000"/>
          <w:sz w:val="28"/>
        </w:rPr>
        <w:t xml:space="preserve">
      7. До прекращения залога по настоящему Договору допускается изменение суммы Вклада с соблюдением порядка заключения договора залога банковского вклада, утвержденного компетентным органом в области добычи урана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57 Кодекса (далее – Правила).</w:t>
      </w:r>
    </w:p>
    <w:bookmarkEnd w:id="182"/>
    <w:bookmarkStart w:name="z208" w:id="183"/>
    <w:p>
      <w:pPr>
        <w:spacing w:after="0"/>
        <w:ind w:left="0"/>
        <w:jc w:val="both"/>
      </w:pPr>
      <w:r>
        <w:rPr>
          <w:rFonts w:ascii="Times New Roman"/>
          <w:b w:val="false"/>
          <w:i w:val="false"/>
          <w:color w:val="000000"/>
          <w:sz w:val="28"/>
        </w:rPr>
        <w:t xml:space="preserve">
      8. Стороны согласились, что до прекращения залога по настоящему Договору Залогодатель не вправе требовать полного или частичного возврата Вклада, кроме частичного возврата суммы Вклада с письменного согласия Залогодержателя, которое может быть дано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Правилами заключения договора залога банковского вклада в случаях и по основаниям, предусмотренным </w:t>
      </w:r>
      <w:r>
        <w:rPr>
          <w:rFonts w:ascii="Times New Roman"/>
          <w:b w:val="false"/>
          <w:i w:val="false"/>
          <w:color w:val="000000"/>
          <w:sz w:val="28"/>
        </w:rPr>
        <w:t>Кодексом</w:t>
      </w:r>
      <w:r>
        <w:rPr>
          <w:rFonts w:ascii="Times New Roman"/>
          <w:b w:val="false"/>
          <w:i w:val="false"/>
          <w:color w:val="000000"/>
          <w:sz w:val="28"/>
        </w:rPr>
        <w:t>.</w:t>
      </w:r>
    </w:p>
    <w:bookmarkEnd w:id="183"/>
    <w:bookmarkStart w:name="z209" w:id="184"/>
    <w:p>
      <w:pPr>
        <w:spacing w:after="0"/>
        <w:ind w:left="0"/>
        <w:jc w:val="both"/>
      </w:pPr>
      <w:r>
        <w:rPr>
          <w:rFonts w:ascii="Times New Roman"/>
          <w:b w:val="false"/>
          <w:i w:val="false"/>
          <w:color w:val="000000"/>
          <w:sz w:val="28"/>
        </w:rPr>
        <w:t xml:space="preserve">
      1) консервации участка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Кодекса на стоимость работ по консервации Участка добычи;</w:t>
      </w:r>
    </w:p>
    <w:bookmarkEnd w:id="184"/>
    <w:bookmarkStart w:name="z210" w:id="185"/>
    <w:p>
      <w:pPr>
        <w:spacing w:after="0"/>
        <w:ind w:left="0"/>
        <w:jc w:val="both"/>
      </w:pPr>
      <w:r>
        <w:rPr>
          <w:rFonts w:ascii="Times New Roman"/>
          <w:b w:val="false"/>
          <w:i w:val="false"/>
          <w:color w:val="000000"/>
          <w:sz w:val="28"/>
        </w:rPr>
        <w:t xml:space="preserve">
      2) предусмотренных </w:t>
      </w:r>
      <w:r>
        <w:rPr>
          <w:rFonts w:ascii="Times New Roman"/>
          <w:b w:val="false"/>
          <w:i w:val="false"/>
          <w:color w:val="000000"/>
          <w:sz w:val="28"/>
        </w:rPr>
        <w:t>пунктом 8</w:t>
      </w:r>
      <w:r>
        <w:rPr>
          <w:rFonts w:ascii="Times New Roman"/>
          <w:b w:val="false"/>
          <w:i w:val="false"/>
          <w:color w:val="000000"/>
          <w:sz w:val="28"/>
        </w:rPr>
        <w:t xml:space="preserve"> статьи 177 Кодекса.</w:t>
      </w:r>
    </w:p>
    <w:bookmarkEnd w:id="185"/>
    <w:bookmarkStart w:name="z211" w:id="186"/>
    <w:p>
      <w:pPr>
        <w:spacing w:after="0"/>
        <w:ind w:left="0"/>
        <w:jc w:val="left"/>
      </w:pPr>
      <w:r>
        <w:rPr>
          <w:rFonts w:ascii="Times New Roman"/>
          <w:b/>
          <w:i w:val="false"/>
          <w:color w:val="000000"/>
        </w:rPr>
        <w:t xml:space="preserve"> Раздел 3. Права и обязанности Залогодателя</w:t>
      </w:r>
    </w:p>
    <w:bookmarkEnd w:id="186"/>
    <w:bookmarkStart w:name="z212" w:id="187"/>
    <w:p>
      <w:pPr>
        <w:spacing w:after="0"/>
        <w:ind w:left="0"/>
        <w:jc w:val="both"/>
      </w:pPr>
      <w:r>
        <w:rPr>
          <w:rFonts w:ascii="Times New Roman"/>
          <w:b w:val="false"/>
          <w:i w:val="false"/>
          <w:color w:val="000000"/>
          <w:sz w:val="28"/>
        </w:rPr>
        <w:t>
      9. Залогодатель вправе:</w:t>
      </w:r>
    </w:p>
    <w:bookmarkEnd w:id="187"/>
    <w:bookmarkStart w:name="z213" w:id="188"/>
    <w:p>
      <w:pPr>
        <w:spacing w:after="0"/>
        <w:ind w:left="0"/>
        <w:jc w:val="both"/>
      </w:pPr>
      <w:r>
        <w:rPr>
          <w:rFonts w:ascii="Times New Roman"/>
          <w:b w:val="false"/>
          <w:i w:val="false"/>
          <w:color w:val="000000"/>
          <w:sz w:val="28"/>
        </w:rPr>
        <w:t>
      1) получить деньги по Вкладу, оставшиеся после обращения взыскания на Предмет залога Залогодержателем в соответствии с настоящим Договором;</w:t>
      </w:r>
    </w:p>
    <w:bookmarkEnd w:id="188"/>
    <w:bookmarkStart w:name="z214" w:id="189"/>
    <w:p>
      <w:pPr>
        <w:spacing w:after="0"/>
        <w:ind w:left="0"/>
        <w:jc w:val="both"/>
      </w:pPr>
      <w:r>
        <w:rPr>
          <w:rFonts w:ascii="Times New Roman"/>
          <w:b w:val="false"/>
          <w:i w:val="false"/>
          <w:color w:val="000000"/>
          <w:sz w:val="28"/>
        </w:rPr>
        <w:t>
      2) вносить дополнительные суммы по Вкладу (пополнение) в соответствии с Правилами;</w:t>
      </w:r>
    </w:p>
    <w:bookmarkEnd w:id="189"/>
    <w:bookmarkStart w:name="z215" w:id="190"/>
    <w:p>
      <w:pPr>
        <w:spacing w:after="0"/>
        <w:ind w:left="0"/>
        <w:jc w:val="both"/>
      </w:pPr>
      <w:r>
        <w:rPr>
          <w:rFonts w:ascii="Times New Roman"/>
          <w:b w:val="false"/>
          <w:i w:val="false"/>
          <w:color w:val="000000"/>
          <w:sz w:val="28"/>
        </w:rPr>
        <w:t xml:space="preserve">
      3) после полного исполнения обязательств по ликвидации последствий операций по добыче урана, проводимых по Контракту, требовать от Залогодержателя принятия мер, необходимых от Залогодержателя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для снятия обременения с Предмета залога.</w:t>
      </w:r>
    </w:p>
    <w:bookmarkEnd w:id="190"/>
    <w:bookmarkStart w:name="z216" w:id="191"/>
    <w:p>
      <w:pPr>
        <w:spacing w:after="0"/>
        <w:ind w:left="0"/>
        <w:jc w:val="both"/>
      </w:pPr>
      <w:r>
        <w:rPr>
          <w:rFonts w:ascii="Times New Roman"/>
          <w:b w:val="false"/>
          <w:i w:val="false"/>
          <w:color w:val="000000"/>
          <w:sz w:val="28"/>
        </w:rPr>
        <w:t>
      10. Залогодатель обязуется:</w:t>
      </w:r>
    </w:p>
    <w:bookmarkEnd w:id="191"/>
    <w:bookmarkStart w:name="z217" w:id="192"/>
    <w:p>
      <w:pPr>
        <w:spacing w:after="0"/>
        <w:ind w:left="0"/>
        <w:jc w:val="both"/>
      </w:pPr>
      <w:r>
        <w:rPr>
          <w:rFonts w:ascii="Times New Roman"/>
          <w:b w:val="false"/>
          <w:i w:val="false"/>
          <w:color w:val="000000"/>
          <w:sz w:val="28"/>
        </w:rPr>
        <w:t>
      1) без согласия Залогодержателя не передавать или иным образом распоряжаться правами по Вкладу и соответствующему счету в Банке;</w:t>
      </w:r>
    </w:p>
    <w:bookmarkEnd w:id="192"/>
    <w:bookmarkStart w:name="z218" w:id="193"/>
    <w:p>
      <w:pPr>
        <w:spacing w:after="0"/>
        <w:ind w:left="0"/>
        <w:jc w:val="both"/>
      </w:pPr>
      <w:r>
        <w:rPr>
          <w:rFonts w:ascii="Times New Roman"/>
          <w:b w:val="false"/>
          <w:i w:val="false"/>
          <w:color w:val="000000"/>
          <w:sz w:val="28"/>
        </w:rPr>
        <w:t>
      2) принимать меры, необходимые для обеспечения сохранности Предмета залога, в том числе для защиты его от посягательств и требований со стороны третьих лиц;</w:t>
      </w:r>
    </w:p>
    <w:bookmarkEnd w:id="193"/>
    <w:bookmarkStart w:name="z219" w:id="194"/>
    <w:p>
      <w:pPr>
        <w:spacing w:after="0"/>
        <w:ind w:left="0"/>
        <w:jc w:val="both"/>
      </w:pPr>
      <w:r>
        <w:rPr>
          <w:rFonts w:ascii="Times New Roman"/>
          <w:b w:val="false"/>
          <w:i w:val="false"/>
          <w:color w:val="000000"/>
          <w:sz w:val="28"/>
        </w:rPr>
        <w:t>
      3) своевременно и надлежащим образом исполнять обязанности, предусмотренные настоящим Договором и действующим законодательством Республики Казахстан;</w:t>
      </w:r>
    </w:p>
    <w:bookmarkEnd w:id="194"/>
    <w:bookmarkStart w:name="z220" w:id="195"/>
    <w:p>
      <w:pPr>
        <w:spacing w:after="0"/>
        <w:ind w:left="0"/>
        <w:jc w:val="both"/>
      </w:pPr>
      <w:r>
        <w:rPr>
          <w:rFonts w:ascii="Times New Roman"/>
          <w:b w:val="false"/>
          <w:i w:val="false"/>
          <w:color w:val="000000"/>
          <w:sz w:val="28"/>
        </w:rPr>
        <w:t>
      4) не предоставлять в пользу какого-либо лица, кроме Залогодержателя, какого-либо права в отношении и (или) интерес в Предмете залога;</w:t>
      </w:r>
    </w:p>
    <w:bookmarkEnd w:id="195"/>
    <w:bookmarkStart w:name="z221" w:id="196"/>
    <w:p>
      <w:pPr>
        <w:spacing w:after="0"/>
        <w:ind w:left="0"/>
        <w:jc w:val="both"/>
      </w:pPr>
      <w:r>
        <w:rPr>
          <w:rFonts w:ascii="Times New Roman"/>
          <w:b w:val="false"/>
          <w:i w:val="false"/>
          <w:color w:val="000000"/>
          <w:sz w:val="28"/>
        </w:rPr>
        <w:t>
      5) немедленно письменно извещать Залогодержателя о любом распоряжении, указании, разрешении, извещении или любом другом документе, который касается или может коснуться Предмета залога, и получен Залогодателем от какой-либо третьей стороны (в том числе о возникновении обстоятельств, создающих угрозу утраты Залогодателем прав на Предмет залога и (или) наличию и сохранности Предмета залога);</w:t>
      </w:r>
    </w:p>
    <w:bookmarkEnd w:id="196"/>
    <w:bookmarkStart w:name="z222" w:id="197"/>
    <w:p>
      <w:pPr>
        <w:spacing w:after="0"/>
        <w:ind w:left="0"/>
        <w:jc w:val="both"/>
      </w:pPr>
      <w:r>
        <w:rPr>
          <w:rFonts w:ascii="Times New Roman"/>
          <w:b w:val="false"/>
          <w:i w:val="false"/>
          <w:color w:val="000000"/>
          <w:sz w:val="28"/>
        </w:rPr>
        <w:t>
      6) в случае обращения взыскания добросовестно сотрудничать и оказывать содействие любым действиям Залогодержателя, осуществляемым в соответствии настоящим Договором;</w:t>
      </w:r>
    </w:p>
    <w:bookmarkEnd w:id="197"/>
    <w:bookmarkStart w:name="z223" w:id="198"/>
    <w:p>
      <w:pPr>
        <w:spacing w:after="0"/>
        <w:ind w:left="0"/>
        <w:jc w:val="both"/>
      </w:pPr>
      <w:r>
        <w:rPr>
          <w:rFonts w:ascii="Times New Roman"/>
          <w:b w:val="false"/>
          <w:i w:val="false"/>
          <w:color w:val="000000"/>
          <w:sz w:val="28"/>
        </w:rPr>
        <w:t>
      7) нести все расходы, в том числе по заключению и оформлению настоящего Договора;</w:t>
      </w:r>
    </w:p>
    <w:bookmarkEnd w:id="198"/>
    <w:bookmarkStart w:name="z224" w:id="199"/>
    <w:p>
      <w:pPr>
        <w:spacing w:after="0"/>
        <w:ind w:left="0"/>
        <w:jc w:val="both"/>
      </w:pPr>
      <w:r>
        <w:rPr>
          <w:rFonts w:ascii="Times New Roman"/>
          <w:b w:val="false"/>
          <w:i w:val="false"/>
          <w:color w:val="000000"/>
          <w:sz w:val="28"/>
        </w:rPr>
        <w:t>
      8) сообщить Залогодержателю о своей предстоящей ликвидации, реорганизации, а также о принятии в отношении него реабилитационной процедуры, в течение 3 (трех) рабочих дней со дня, когда Залогодателю (юридическому лицу) стало об этом известно;</w:t>
      </w:r>
    </w:p>
    <w:bookmarkEnd w:id="199"/>
    <w:bookmarkStart w:name="z225" w:id="200"/>
    <w:p>
      <w:pPr>
        <w:spacing w:after="0"/>
        <w:ind w:left="0"/>
        <w:jc w:val="both"/>
      </w:pPr>
      <w:r>
        <w:rPr>
          <w:rFonts w:ascii="Times New Roman"/>
          <w:b w:val="false"/>
          <w:i w:val="false"/>
          <w:color w:val="000000"/>
          <w:sz w:val="28"/>
        </w:rPr>
        <w:t>
      9) не противодействовать в любой форме Залогодержателю при принятии мер по обращению взыскания на Предмет залога.</w:t>
      </w:r>
    </w:p>
    <w:bookmarkEnd w:id="200"/>
    <w:bookmarkStart w:name="z226" w:id="201"/>
    <w:p>
      <w:pPr>
        <w:spacing w:after="0"/>
        <w:ind w:left="0"/>
        <w:jc w:val="left"/>
      </w:pPr>
      <w:r>
        <w:rPr>
          <w:rFonts w:ascii="Times New Roman"/>
          <w:b/>
          <w:i w:val="false"/>
          <w:color w:val="000000"/>
        </w:rPr>
        <w:t xml:space="preserve"> Раздел 4. Права и обязанности Залогодержателя</w:t>
      </w:r>
    </w:p>
    <w:bookmarkEnd w:id="201"/>
    <w:bookmarkStart w:name="z227" w:id="202"/>
    <w:p>
      <w:pPr>
        <w:spacing w:after="0"/>
        <w:ind w:left="0"/>
        <w:jc w:val="both"/>
      </w:pPr>
      <w:r>
        <w:rPr>
          <w:rFonts w:ascii="Times New Roman"/>
          <w:b w:val="false"/>
          <w:i w:val="false"/>
          <w:color w:val="000000"/>
          <w:sz w:val="28"/>
        </w:rPr>
        <w:t>
      11. Залогодержатель вправе:</w:t>
      </w:r>
    </w:p>
    <w:bookmarkEnd w:id="202"/>
    <w:bookmarkStart w:name="z228" w:id="203"/>
    <w:p>
      <w:pPr>
        <w:spacing w:after="0"/>
        <w:ind w:left="0"/>
        <w:jc w:val="both"/>
      </w:pPr>
      <w:r>
        <w:rPr>
          <w:rFonts w:ascii="Times New Roman"/>
          <w:b w:val="false"/>
          <w:i w:val="false"/>
          <w:color w:val="000000"/>
          <w:sz w:val="28"/>
        </w:rPr>
        <w:t>
      1) запрашивать у Залогодателя или Банка выписки об остатке и движении денег по Вкладу, которые должны быть предоставлены Залогодержателю в течение 5 (пяти) рабочих дней после получения соответствующего письменного требования;</w:t>
      </w:r>
    </w:p>
    <w:bookmarkEnd w:id="203"/>
    <w:bookmarkStart w:name="z229" w:id="204"/>
    <w:p>
      <w:pPr>
        <w:spacing w:after="0"/>
        <w:ind w:left="0"/>
        <w:jc w:val="both"/>
      </w:pPr>
      <w:r>
        <w:rPr>
          <w:rFonts w:ascii="Times New Roman"/>
          <w:b w:val="false"/>
          <w:i w:val="false"/>
          <w:color w:val="000000"/>
          <w:sz w:val="28"/>
        </w:rPr>
        <w:t>
      2) требовать от Залогодателя незамедлительного совершения действий, необходимых в рамках законодательства Республики Казахстан для поддержания, защиты или замены Предмета залога, и по своему усмотрению требовать получения от Залогодателя полного возмещения любых обоснованных затрат и расходов, понесенных Залогодержателем при принятии таких мер самостоятельно;</w:t>
      </w:r>
    </w:p>
    <w:bookmarkEnd w:id="204"/>
    <w:bookmarkStart w:name="z230" w:id="205"/>
    <w:p>
      <w:pPr>
        <w:spacing w:after="0"/>
        <w:ind w:left="0"/>
        <w:jc w:val="both"/>
      </w:pPr>
      <w:r>
        <w:rPr>
          <w:rFonts w:ascii="Times New Roman"/>
          <w:b w:val="false"/>
          <w:i w:val="false"/>
          <w:color w:val="000000"/>
          <w:sz w:val="28"/>
        </w:rPr>
        <w:t>
      3) в случае возникновения угрозы и (или) наступления факта уменьшения размера залоговой стоимости, утраты Предмета залога, а также в случае наложения ареста или иного обременения на Предмет залога в рамках исполнительного производства по вступившим в законную силу решениям судов, арбитражей, по искам третьих лиц имущественного характера, требовать от любого лица, в том числе и от Залогодателя прекращения любого посягательства на Предмет залога;</w:t>
      </w:r>
    </w:p>
    <w:bookmarkEnd w:id="205"/>
    <w:bookmarkStart w:name="z231" w:id="206"/>
    <w:p>
      <w:pPr>
        <w:spacing w:after="0"/>
        <w:ind w:left="0"/>
        <w:jc w:val="both"/>
      </w:pPr>
      <w:r>
        <w:rPr>
          <w:rFonts w:ascii="Times New Roman"/>
          <w:b w:val="false"/>
          <w:i w:val="false"/>
          <w:color w:val="000000"/>
          <w:sz w:val="28"/>
        </w:rPr>
        <w:t xml:space="preserve">
      4) в случае, предусмотренном настоящим Договором и </w:t>
      </w:r>
      <w:r>
        <w:rPr>
          <w:rFonts w:ascii="Times New Roman"/>
          <w:b w:val="false"/>
          <w:i w:val="false"/>
          <w:color w:val="000000"/>
          <w:sz w:val="28"/>
        </w:rPr>
        <w:t>Кодексом</w:t>
      </w:r>
      <w:r>
        <w:rPr>
          <w:rFonts w:ascii="Times New Roman"/>
          <w:b w:val="false"/>
          <w:i w:val="false"/>
          <w:color w:val="000000"/>
          <w:sz w:val="28"/>
        </w:rPr>
        <w:t>, по своему выбору получить удовлетворение за счет всего Предмета залога, либо за счет его части, сохраняя возможность впоследствии получить удовлетворение за счет оставшейся части;</w:t>
      </w:r>
    </w:p>
    <w:bookmarkEnd w:id="206"/>
    <w:bookmarkStart w:name="z232" w:id="207"/>
    <w:p>
      <w:pPr>
        <w:spacing w:after="0"/>
        <w:ind w:left="0"/>
        <w:jc w:val="both"/>
      </w:pPr>
      <w:r>
        <w:rPr>
          <w:rFonts w:ascii="Times New Roman"/>
          <w:b w:val="false"/>
          <w:i w:val="false"/>
          <w:color w:val="000000"/>
          <w:sz w:val="28"/>
        </w:rPr>
        <w:t>
      5) в случае неисполнения Залогодателем обязательства по ликвидации последствий недропользования получить удовлетворение из суммы заложенного Предмета залога преимущественно перед другими кредиторами Залогодателя;</w:t>
      </w:r>
    </w:p>
    <w:bookmarkEnd w:id="207"/>
    <w:bookmarkStart w:name="z233" w:id="208"/>
    <w:p>
      <w:pPr>
        <w:spacing w:after="0"/>
        <w:ind w:left="0"/>
        <w:jc w:val="both"/>
      </w:pPr>
      <w:r>
        <w:rPr>
          <w:rFonts w:ascii="Times New Roman"/>
          <w:b w:val="false"/>
          <w:i w:val="false"/>
          <w:color w:val="000000"/>
          <w:sz w:val="28"/>
        </w:rPr>
        <w:t xml:space="preserve">
      12. Залогодержатель обязан после полного исполнения Залогодателем своих обязательств, обеспеченных Предметом залога, принять меры, требуемые от Залогодержателя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Гражданским</w:t>
      </w:r>
      <w:r>
        <w:rPr>
          <w:rFonts w:ascii="Times New Roman"/>
          <w:b w:val="false"/>
          <w:i w:val="false"/>
          <w:color w:val="000000"/>
          <w:sz w:val="28"/>
        </w:rPr>
        <w:t xml:space="preserve"> кодексом для прекращения залога;</w:t>
      </w:r>
    </w:p>
    <w:bookmarkEnd w:id="208"/>
    <w:bookmarkStart w:name="z234" w:id="209"/>
    <w:p>
      <w:pPr>
        <w:spacing w:after="0"/>
        <w:ind w:left="0"/>
        <w:jc w:val="left"/>
      </w:pPr>
      <w:r>
        <w:rPr>
          <w:rFonts w:ascii="Times New Roman"/>
          <w:b/>
          <w:i w:val="false"/>
          <w:color w:val="000000"/>
        </w:rPr>
        <w:t xml:space="preserve"> Раздел 5. Обращение взыскания на Предмет залога</w:t>
      </w:r>
    </w:p>
    <w:bookmarkEnd w:id="209"/>
    <w:bookmarkStart w:name="z235" w:id="210"/>
    <w:p>
      <w:pPr>
        <w:spacing w:after="0"/>
        <w:ind w:left="0"/>
        <w:jc w:val="both"/>
      </w:pPr>
      <w:r>
        <w:rPr>
          <w:rFonts w:ascii="Times New Roman"/>
          <w:b w:val="false"/>
          <w:i w:val="false"/>
          <w:color w:val="000000"/>
          <w:sz w:val="28"/>
        </w:rPr>
        <w:t>
      13. В соответствии с настоящим Договором Залогодержатель имеет право в случае неисполнения или ненадлежащего исполнения Залогодателем обеспеченного залогом обязательства получить удовлетворение путем обращения взыскания на Предмет залога.</w:t>
      </w:r>
    </w:p>
    <w:bookmarkEnd w:id="210"/>
    <w:bookmarkStart w:name="z236" w:id="211"/>
    <w:p>
      <w:pPr>
        <w:spacing w:after="0"/>
        <w:ind w:left="0"/>
        <w:jc w:val="both"/>
      </w:pPr>
      <w:r>
        <w:rPr>
          <w:rFonts w:ascii="Times New Roman"/>
          <w:b w:val="false"/>
          <w:i w:val="false"/>
          <w:color w:val="000000"/>
          <w:sz w:val="28"/>
        </w:rPr>
        <w:t>
      14. Стороны соглашаются, что обращение взыскания на Предмет залога (реализация Предмета залога) производится во внесудебном порядке путем передачи Банком Залогодержателю всей суммы Вклада, по первому письменному требованию Залогодержателя, а при невозможности передачи всей суммы Вклада в момент обращения взыскания на Предмет залога – путем перехода к Залогодержателю прав по Вкладу по его письменному уведомлению. При этом Банк и Залогодатель подтверждают свое согласие на такой переход к Залогодержателю прав по Вкладу.</w:t>
      </w:r>
    </w:p>
    <w:bookmarkEnd w:id="211"/>
    <w:bookmarkStart w:name="z237" w:id="212"/>
    <w:p>
      <w:pPr>
        <w:spacing w:after="0"/>
        <w:ind w:left="0"/>
        <w:jc w:val="both"/>
      </w:pPr>
      <w:r>
        <w:rPr>
          <w:rFonts w:ascii="Times New Roman"/>
          <w:b w:val="false"/>
          <w:i w:val="false"/>
          <w:color w:val="000000"/>
          <w:sz w:val="28"/>
        </w:rPr>
        <w:t>
      15. Банк обязуется не противодействовать в любой форме Залогодержателю при принятии мер по обращению взыскания на Предмет залога.</w:t>
      </w:r>
    </w:p>
    <w:bookmarkEnd w:id="212"/>
    <w:bookmarkStart w:name="z238" w:id="213"/>
    <w:p>
      <w:pPr>
        <w:spacing w:after="0"/>
        <w:ind w:left="0"/>
        <w:jc w:val="both"/>
      </w:pPr>
      <w:r>
        <w:rPr>
          <w:rFonts w:ascii="Times New Roman"/>
          <w:b w:val="false"/>
          <w:i w:val="false"/>
          <w:color w:val="000000"/>
          <w:sz w:val="28"/>
        </w:rPr>
        <w:t>
      16. Залогом по настоящему Договору обеспечивается требование Залогодержателя по стоимости ликвидации последствий операций по добыче урана по Контракту в том размере, какую она имеет к моменту фактического удовлетворения, включая возмещение расходов по обращению взыскания и прочие издержки.</w:t>
      </w:r>
    </w:p>
    <w:bookmarkEnd w:id="213"/>
    <w:bookmarkStart w:name="z239" w:id="214"/>
    <w:p>
      <w:pPr>
        <w:spacing w:after="0"/>
        <w:ind w:left="0"/>
        <w:jc w:val="left"/>
      </w:pPr>
      <w:r>
        <w:rPr>
          <w:rFonts w:ascii="Times New Roman"/>
          <w:b/>
          <w:i w:val="false"/>
          <w:color w:val="000000"/>
        </w:rPr>
        <w:t xml:space="preserve"> Раздел 6. Прекращение залога</w:t>
      </w:r>
    </w:p>
    <w:bookmarkEnd w:id="214"/>
    <w:bookmarkStart w:name="z240" w:id="215"/>
    <w:p>
      <w:pPr>
        <w:spacing w:after="0"/>
        <w:ind w:left="0"/>
        <w:jc w:val="both"/>
      </w:pPr>
      <w:r>
        <w:rPr>
          <w:rFonts w:ascii="Times New Roman"/>
          <w:b w:val="false"/>
          <w:i w:val="false"/>
          <w:color w:val="000000"/>
          <w:sz w:val="28"/>
        </w:rPr>
        <w:t>
      17. Залог, предоставленный Залогодержателю по настоящему Договору, прекращается:</w:t>
      </w:r>
    </w:p>
    <w:bookmarkEnd w:id="215"/>
    <w:bookmarkStart w:name="z241" w:id="216"/>
    <w:p>
      <w:pPr>
        <w:spacing w:after="0"/>
        <w:ind w:left="0"/>
        <w:jc w:val="both"/>
      </w:pPr>
      <w:r>
        <w:rPr>
          <w:rFonts w:ascii="Times New Roman"/>
          <w:b w:val="false"/>
          <w:i w:val="false"/>
          <w:color w:val="000000"/>
          <w:sz w:val="28"/>
        </w:rPr>
        <w:t xml:space="preserve">
      1) при прекращении обязательства по ликвидации последствий операций по добыче урана на Участке добычи после подписания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соответствующего Акта ликвидации;</w:t>
      </w:r>
    </w:p>
    <w:bookmarkEnd w:id="216"/>
    <w:bookmarkStart w:name="z242" w:id="217"/>
    <w:p>
      <w:pPr>
        <w:spacing w:after="0"/>
        <w:ind w:left="0"/>
        <w:jc w:val="both"/>
      </w:pPr>
      <w:r>
        <w:rPr>
          <w:rFonts w:ascii="Times New Roman"/>
          <w:b w:val="false"/>
          <w:i w:val="false"/>
          <w:color w:val="000000"/>
          <w:sz w:val="28"/>
        </w:rPr>
        <w:t>
      2) в случае обращения взыскания на Предмет залога в соответствии с настоящим Договором.</w:t>
      </w:r>
    </w:p>
    <w:bookmarkEnd w:id="217"/>
    <w:bookmarkStart w:name="z243" w:id="218"/>
    <w:p>
      <w:pPr>
        <w:spacing w:after="0"/>
        <w:ind w:left="0"/>
        <w:jc w:val="left"/>
      </w:pPr>
      <w:r>
        <w:rPr>
          <w:rFonts w:ascii="Times New Roman"/>
          <w:b/>
          <w:i w:val="false"/>
          <w:color w:val="000000"/>
        </w:rPr>
        <w:t xml:space="preserve"> Раздел 7. Порядок разрешения споров</w:t>
      </w:r>
    </w:p>
    <w:bookmarkEnd w:id="218"/>
    <w:bookmarkStart w:name="z244" w:id="219"/>
    <w:p>
      <w:pPr>
        <w:spacing w:after="0"/>
        <w:ind w:left="0"/>
        <w:jc w:val="both"/>
      </w:pPr>
      <w:r>
        <w:rPr>
          <w:rFonts w:ascii="Times New Roman"/>
          <w:b w:val="false"/>
          <w:i w:val="false"/>
          <w:color w:val="000000"/>
          <w:sz w:val="28"/>
        </w:rPr>
        <w:t>
      18. Настоящий Договор, а также все правоотношения, возникающие в связи с исполнением настоящего Договора, регулируются и подлежат толкованию в соответствии с действующим законодательством Республики Казахстан.</w:t>
      </w:r>
    </w:p>
    <w:bookmarkEnd w:id="219"/>
    <w:bookmarkStart w:name="z245" w:id="220"/>
    <w:p>
      <w:pPr>
        <w:spacing w:after="0"/>
        <w:ind w:left="0"/>
        <w:jc w:val="both"/>
      </w:pPr>
      <w:r>
        <w:rPr>
          <w:rFonts w:ascii="Times New Roman"/>
          <w:b w:val="false"/>
          <w:i w:val="false"/>
          <w:color w:val="000000"/>
          <w:sz w:val="28"/>
        </w:rPr>
        <w:t xml:space="preserve">
      19. Все споры и разногласия, связанные с изменением, расторжением и исполнением настоящего Договора, подлежат разрешению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w:t>
      </w:r>
    </w:p>
    <w:bookmarkEnd w:id="220"/>
    <w:bookmarkStart w:name="z246" w:id="221"/>
    <w:p>
      <w:pPr>
        <w:spacing w:after="0"/>
        <w:ind w:left="0"/>
        <w:jc w:val="left"/>
      </w:pPr>
      <w:r>
        <w:rPr>
          <w:rFonts w:ascii="Times New Roman"/>
          <w:b/>
          <w:i w:val="false"/>
          <w:color w:val="000000"/>
        </w:rPr>
        <w:t xml:space="preserve"> Раздел 8. Непреодолимая сила</w:t>
      </w:r>
    </w:p>
    <w:bookmarkEnd w:id="221"/>
    <w:bookmarkStart w:name="z247" w:id="222"/>
    <w:p>
      <w:pPr>
        <w:spacing w:after="0"/>
        <w:ind w:left="0"/>
        <w:jc w:val="both"/>
      </w:pPr>
      <w:r>
        <w:rPr>
          <w:rFonts w:ascii="Times New Roman"/>
          <w:b w:val="false"/>
          <w:i w:val="false"/>
          <w:color w:val="000000"/>
          <w:sz w:val="28"/>
        </w:rPr>
        <w:t>
      20. Ни одна из Сторон не будет нести ответственности за неисполнение или ненадлежащее исполнение каких-либо обязательств по настоящему Договору, если такое неисполнение или ненадлежащее исполнение вызваны обстоятельствами непреодолимой силы.</w:t>
      </w:r>
    </w:p>
    <w:bookmarkEnd w:id="222"/>
    <w:bookmarkStart w:name="z248" w:id="223"/>
    <w:p>
      <w:pPr>
        <w:spacing w:after="0"/>
        <w:ind w:left="0"/>
        <w:jc w:val="both"/>
      </w:pPr>
      <w:r>
        <w:rPr>
          <w:rFonts w:ascii="Times New Roman"/>
          <w:b w:val="false"/>
          <w:i w:val="false"/>
          <w:color w:val="000000"/>
          <w:sz w:val="28"/>
        </w:rPr>
        <w:t>
      21. К обстоятельствам непреодолимой силы относятся чрезвычайные и непредотвратимые при данных условиях обстоятельства, как например: чрезвычайные и непредотвратимые при данных условиях обстоятельства (стихийные явления, военные действия, чрезвычайное положение).</w:t>
      </w:r>
    </w:p>
    <w:bookmarkEnd w:id="223"/>
    <w:bookmarkStart w:name="z249" w:id="224"/>
    <w:p>
      <w:pPr>
        <w:spacing w:after="0"/>
        <w:ind w:left="0"/>
        <w:jc w:val="both"/>
      </w:pPr>
      <w:r>
        <w:rPr>
          <w:rFonts w:ascii="Times New Roman"/>
          <w:b w:val="false"/>
          <w:i w:val="false"/>
          <w:color w:val="000000"/>
          <w:sz w:val="28"/>
        </w:rPr>
        <w:t>
      22.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224"/>
    <w:bookmarkStart w:name="z250" w:id="225"/>
    <w:p>
      <w:pPr>
        <w:spacing w:after="0"/>
        <w:ind w:left="0"/>
        <w:jc w:val="left"/>
      </w:pPr>
      <w:r>
        <w:rPr>
          <w:rFonts w:ascii="Times New Roman"/>
          <w:b/>
          <w:i w:val="false"/>
          <w:color w:val="000000"/>
        </w:rPr>
        <w:t xml:space="preserve"> Раздел 9. Прочие условия</w:t>
      </w:r>
    </w:p>
    <w:bookmarkEnd w:id="225"/>
    <w:bookmarkStart w:name="z251" w:id="226"/>
    <w:p>
      <w:pPr>
        <w:spacing w:after="0"/>
        <w:ind w:left="0"/>
        <w:jc w:val="both"/>
      </w:pPr>
      <w:r>
        <w:rPr>
          <w:rFonts w:ascii="Times New Roman"/>
          <w:b w:val="false"/>
          <w:i w:val="false"/>
          <w:color w:val="000000"/>
          <w:sz w:val="28"/>
        </w:rPr>
        <w:t>
      23. Залогодатель не вправе уступать, передать, осуществлять новацию или отчуждать свои права или обязательства по настоящему Договору без предварительного письменного согласия Залогодержателя.</w:t>
      </w:r>
    </w:p>
    <w:bookmarkEnd w:id="226"/>
    <w:bookmarkStart w:name="z252" w:id="227"/>
    <w:p>
      <w:pPr>
        <w:spacing w:after="0"/>
        <w:ind w:left="0"/>
        <w:jc w:val="both"/>
      </w:pPr>
      <w:r>
        <w:rPr>
          <w:rFonts w:ascii="Times New Roman"/>
          <w:b w:val="false"/>
          <w:i w:val="false"/>
          <w:color w:val="000000"/>
          <w:sz w:val="28"/>
        </w:rPr>
        <w:t>
      24. В случае перехода права собственности на Предмет залога от Залогодателя к другому лицу в порядке универсального правопреемства право залога сохраняет силу, и правопреемник Залогодателя обладает всеми правами и несет все обязанности Залогодателя по настоящему Договору.</w:t>
      </w:r>
    </w:p>
    <w:bookmarkEnd w:id="227"/>
    <w:bookmarkStart w:name="z253" w:id="228"/>
    <w:p>
      <w:pPr>
        <w:spacing w:after="0"/>
        <w:ind w:left="0"/>
        <w:jc w:val="both"/>
      </w:pPr>
      <w:r>
        <w:rPr>
          <w:rFonts w:ascii="Times New Roman"/>
          <w:b w:val="false"/>
          <w:i w:val="false"/>
          <w:color w:val="000000"/>
          <w:sz w:val="28"/>
        </w:rPr>
        <w:t>
      25. В случае реорганизации, упразднения Залогодержателя или передачи его функций и полномочий по приему обеспечений исполнения обязательств по ликвидации последствий операций по добыче урана на Участке добычи, в том числе по настоящему Договору, права и обязанности Залогодержателя по настоящему Договору переходят соответствующему государственному юридическому лицу в соответствии с законодательством Республики Казахстан без согласия Залогодателя и Банка.</w:t>
      </w:r>
    </w:p>
    <w:bookmarkEnd w:id="228"/>
    <w:bookmarkStart w:name="z254" w:id="229"/>
    <w:p>
      <w:pPr>
        <w:spacing w:after="0"/>
        <w:ind w:left="0"/>
        <w:jc w:val="both"/>
      </w:pPr>
      <w:r>
        <w:rPr>
          <w:rFonts w:ascii="Times New Roman"/>
          <w:b w:val="false"/>
          <w:i w:val="false"/>
          <w:color w:val="000000"/>
          <w:sz w:val="28"/>
        </w:rPr>
        <w:t>
      26. Изменения или дополнения в настоящий Договор вступают в силу только если они совершены в письменной форме, подписаны уполномоченными представителями Сторон и зарегистрированы в компетентном органе в области добычи урана.</w:t>
      </w:r>
    </w:p>
    <w:bookmarkEnd w:id="229"/>
    <w:bookmarkStart w:name="z255" w:id="230"/>
    <w:p>
      <w:pPr>
        <w:spacing w:after="0"/>
        <w:ind w:left="0"/>
        <w:jc w:val="both"/>
      </w:pPr>
      <w:r>
        <w:rPr>
          <w:rFonts w:ascii="Times New Roman"/>
          <w:b w:val="false"/>
          <w:i w:val="false"/>
          <w:color w:val="000000"/>
          <w:sz w:val="28"/>
        </w:rPr>
        <w:t>
      27. Настоящий Договор заключен "__" __________ 20__ года.</w:t>
      </w:r>
    </w:p>
    <w:bookmarkEnd w:id="230"/>
    <w:bookmarkStart w:name="z256" w:id="231"/>
    <w:p>
      <w:pPr>
        <w:spacing w:after="0"/>
        <w:ind w:left="0"/>
        <w:jc w:val="both"/>
      </w:pPr>
      <w:r>
        <w:rPr>
          <w:rFonts w:ascii="Times New Roman"/>
          <w:b w:val="false"/>
          <w:i w:val="false"/>
          <w:color w:val="000000"/>
          <w:sz w:val="28"/>
        </w:rPr>
        <w:t>
      28. Настоящий Договор составлен на казахском и русском языках в 3 (трех) экземплярах, имеющих одинаковую юридическую силу, по одному экземпляру для каждого из Сторон.</w:t>
      </w:r>
    </w:p>
    <w:bookmarkEnd w:id="231"/>
    <w:bookmarkStart w:name="z257" w:id="232"/>
    <w:p>
      <w:pPr>
        <w:spacing w:after="0"/>
        <w:ind w:left="0"/>
        <w:jc w:val="both"/>
      </w:pPr>
      <w:r>
        <w:rPr>
          <w:rFonts w:ascii="Times New Roman"/>
          <w:b w:val="false"/>
          <w:i w:val="false"/>
          <w:color w:val="000000"/>
          <w:sz w:val="28"/>
        </w:rPr>
        <w:t>
      29. Настоящий Договор вступает в силу с даты его регистрации в компетентном органе в области добычи урана, и действует до исполнения обязательства по ликвидации или до полного исполнения Залогодателем своих обязательств по ликвидации последствий операций по добыче урана по Контракту.</w:t>
      </w:r>
    </w:p>
    <w:bookmarkEnd w:id="232"/>
    <w:bookmarkStart w:name="z258" w:id="233"/>
    <w:p>
      <w:pPr>
        <w:spacing w:after="0"/>
        <w:ind w:left="0"/>
        <w:jc w:val="left"/>
      </w:pPr>
      <w:r>
        <w:rPr>
          <w:rFonts w:ascii="Times New Roman"/>
          <w:b/>
          <w:i w:val="false"/>
          <w:color w:val="000000"/>
        </w:rPr>
        <w:t xml:space="preserve"> Раздел 10. Юридические адреса и реквизиты Сторон</w:t>
      </w:r>
    </w:p>
    <w:bookmarkEnd w:id="23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Залогодержатель: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недропользователя по контракту</w:t>
            </w:r>
          </w:p>
          <w:p>
            <w:pPr>
              <w:spacing w:after="20"/>
              <w:ind w:left="20"/>
              <w:jc w:val="both"/>
            </w:pPr>
            <w:r>
              <w:rPr>
                <w:rFonts w:ascii="Times New Roman"/>
                <w:b w:val="false"/>
                <w:i w:val="false"/>
                <w:color w:val="000000"/>
                <w:sz w:val="20"/>
              </w:rPr>
              <w:t>на разведку/разведку и добычу</w:t>
            </w:r>
          </w:p>
          <w:p>
            <w:pPr>
              <w:spacing w:after="20"/>
              <w:ind w:left="20"/>
              <w:jc w:val="both"/>
            </w:pPr>
            <w:r>
              <w:rPr>
                <w:rFonts w:ascii="Times New Roman"/>
                <w:b w:val="false"/>
                <w:i w:val="false"/>
                <w:color w:val="000000"/>
                <w:sz w:val="20"/>
              </w:rPr>
              <w:t>углеводородов)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 компетентного органа)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должность)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должность)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(полное наименование банка)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должность)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