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231cc" w14:textId="cc231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внутренних дел Республики Казахстан от 27 июня 2015 года № 567 "Об утверждении Перечня материально-технического оснащения, строительства, реконструкции и ремонта зданий и сооружений для оказания содействия местными исполнительными органами территориальным подразделениям и подведомственным государственным учреждениям Министерства по чрезвычайным ситуациям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19 апреля 2024 года № 164. Зарегистрирован в Министерстве юстиции Республики Казахстан 24 апреля 2024 года № 34295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27 июня 2015 года № 567 "Об утверждении Перечня материально-технического оснащения, строительства, реконструкции и ремонта зданий и сооружений для оказания содействия местными исполнительными органами территориальным подразделениям и подведомственным государственным учреждениям Министерства по чрезвычайным ситуациям Республики Казахстан" (зарегистрирован в Реестре государственной регистрации нормативных правовых актах № 11808)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материально-технического оснащения, строительства, реконструкции и ремонта зданий и сооружений для оказания содействия местными исполнительными органами территориальным подразделениям и подведомственным государственным учреждениям Министерства по чрезвычайным ситуациям Республики Казахстан,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79)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"79) сейсмотренажер.".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 и государственных закупок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Казахстан, после его официального опубликования.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Министерства по чрезвычайным ситуациям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Ч. Аринов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