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b5c3" w14:textId="819b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Астаны от 21 декабря 2023 года № 1-22 "Об образовании избирательных участков по городу Астане"</w:t>
      </w:r>
    </w:p>
    <w:p>
      <w:pPr>
        <w:spacing w:after="0"/>
        <w:ind w:left="0"/>
        <w:jc w:val="both"/>
      </w:pPr>
      <w:r>
        <w:rPr>
          <w:rFonts w:ascii="Times New Roman"/>
          <w:b w:val="false"/>
          <w:i w:val="false"/>
          <w:color w:val="000000"/>
          <w:sz w:val="28"/>
        </w:rPr>
        <w:t>Решение акима города Астаны от 26 марта 2024 года № 01-3. Зарегистрировано Департаментом юстиции города Астаны 27 марта 2024 года № 1374-01</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21 декабря 2023 года № 1-22 "Об образовании избирательных участков по городу Астане" (зарегистрировано в Реестре государственной регистрации нормативных правовых актов за № 1366-01)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вышеуказанному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Руководителю Государственного учреждения "Аппарат акима города Астаны"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Астаны;</w:t>
      </w:r>
    </w:p>
    <w:bookmarkEnd w:id="3"/>
    <w:bookmarkStart w:name="z9" w:id="4"/>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Астаны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города Астаны".</w:t>
      </w:r>
    </w:p>
    <w:bookmarkEnd w:id="5"/>
    <w:bookmarkStart w:name="z11"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26 марта 2024 года № 01-3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15" w:id="7"/>
    <w:p>
      <w:pPr>
        <w:spacing w:after="0"/>
        <w:ind w:left="0"/>
        <w:jc w:val="left"/>
      </w:pPr>
      <w:r>
        <w:rPr>
          <w:rFonts w:ascii="Times New Roman"/>
          <w:b/>
          <w:i w:val="false"/>
          <w:color w:val="000000"/>
        </w:rPr>
        <w:t xml:space="preserve"> Избирательные участки района "Алматы" города Астаны </w:t>
      </w:r>
    </w:p>
    <w:bookmarkEnd w:id="7"/>
    <w:p>
      <w:pPr>
        <w:spacing w:after="0"/>
        <w:ind w:left="0"/>
        <w:jc w:val="both"/>
      </w:pPr>
      <w:bookmarkStart w:name="z16" w:id="8"/>
      <w:r>
        <w:rPr>
          <w:rFonts w:ascii="Times New Roman"/>
          <w:b w:val="false"/>
          <w:i w:val="false"/>
          <w:color w:val="000000"/>
          <w:sz w:val="28"/>
        </w:rPr>
        <w:t>
      Избирательный участок № 1</w:t>
      </w:r>
    </w:p>
    <w:bookmarkEnd w:id="8"/>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 xml:space="preserve"> "Евразийский национальный университет имени Л.Н. Гумилева",</w:t>
      </w:r>
    </w:p>
    <w:p>
      <w:pPr>
        <w:spacing w:after="0"/>
        <w:ind w:left="0"/>
        <w:jc w:val="both"/>
      </w:pPr>
      <w:r>
        <w:rPr>
          <w:rFonts w:ascii="Times New Roman"/>
          <w:b w:val="false"/>
          <w:i w:val="false"/>
          <w:color w:val="000000"/>
          <w:sz w:val="28"/>
        </w:rPr>
        <w:t xml:space="preserve"> улица Қажымұқана, № 13)</w:t>
      </w:r>
    </w:p>
    <w:bookmarkStart w:name="z17" w:id="9"/>
    <w:p>
      <w:pPr>
        <w:spacing w:after="0"/>
        <w:ind w:left="0"/>
        <w:jc w:val="both"/>
      </w:pPr>
      <w:r>
        <w:rPr>
          <w:rFonts w:ascii="Times New Roman"/>
          <w:b w:val="false"/>
          <w:i w:val="false"/>
          <w:color w:val="000000"/>
          <w:sz w:val="28"/>
        </w:rPr>
        <w:t>
      Границы: проспект Абылай хана, дома № 2, 2А, 4/2, 4/4, 6/1, 6/2, 6/3, 6/4, 6/5, 12/2, 14/1, 14/2, улица Қажымұқана, дом № 15.</w:t>
      </w:r>
    </w:p>
    <w:bookmarkEnd w:id="9"/>
    <w:p>
      <w:pPr>
        <w:spacing w:after="0"/>
        <w:ind w:left="0"/>
        <w:jc w:val="both"/>
      </w:pPr>
      <w:bookmarkStart w:name="z18" w:id="10"/>
      <w:r>
        <w:rPr>
          <w:rFonts w:ascii="Times New Roman"/>
          <w:b w:val="false"/>
          <w:i w:val="false"/>
          <w:color w:val="000000"/>
          <w:sz w:val="28"/>
        </w:rPr>
        <w:t>
      Избирательный участок № 2</w:t>
      </w:r>
    </w:p>
    <w:bookmarkEnd w:id="10"/>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"Евразийский национальный университет имени Л.Н. Гумилева",</w:t>
      </w:r>
    </w:p>
    <w:p>
      <w:pPr>
        <w:spacing w:after="0"/>
        <w:ind w:left="0"/>
        <w:jc w:val="both"/>
      </w:pPr>
      <w:r>
        <w:rPr>
          <w:rFonts w:ascii="Times New Roman"/>
          <w:b w:val="false"/>
          <w:i w:val="false"/>
          <w:color w:val="000000"/>
          <w:sz w:val="28"/>
        </w:rPr>
        <w:t>Дом студентов, проспект М. Жұмабаева, № 14)</w:t>
      </w:r>
    </w:p>
    <w:bookmarkStart w:name="z19" w:id="11"/>
    <w:p>
      <w:pPr>
        <w:spacing w:after="0"/>
        <w:ind w:left="0"/>
        <w:jc w:val="both"/>
      </w:pPr>
      <w:r>
        <w:rPr>
          <w:rFonts w:ascii="Times New Roman"/>
          <w:b w:val="false"/>
          <w:i w:val="false"/>
          <w:color w:val="000000"/>
          <w:sz w:val="28"/>
        </w:rPr>
        <w:t>
      Границы: проспект М. Жұмабаева, дома № 11, 12, 12А, 12/1, 14, 16, 16/1, 16/2, 16/3, 18, улица Ж. Жирентаева, дом № 10, улица А. Петрова, дома № 26, 26/1, 28/1, 32/1, 32/2.</w:t>
      </w:r>
    </w:p>
    <w:bookmarkEnd w:id="11"/>
    <w:p>
      <w:pPr>
        <w:spacing w:after="0"/>
        <w:ind w:left="0"/>
        <w:jc w:val="both"/>
      </w:pPr>
      <w:bookmarkStart w:name="z20" w:id="12"/>
      <w:r>
        <w:rPr>
          <w:rFonts w:ascii="Times New Roman"/>
          <w:b w:val="false"/>
          <w:i w:val="false"/>
          <w:color w:val="000000"/>
          <w:sz w:val="28"/>
        </w:rPr>
        <w:t>
      Избирательный участок № 3</w:t>
      </w:r>
    </w:p>
    <w:bookmarkEnd w:id="12"/>
    <w:p>
      <w:pPr>
        <w:spacing w:after="0"/>
        <w:ind w:left="0"/>
        <w:jc w:val="both"/>
      </w:pPr>
      <w:r>
        <w:rPr>
          <w:rFonts w:ascii="Times New Roman"/>
          <w:b w:val="false"/>
          <w:i w:val="false"/>
          <w:color w:val="000000"/>
          <w:sz w:val="28"/>
        </w:rPr>
        <w:t>(центр – некоммерческое акционерное общество</w:t>
      </w:r>
    </w:p>
    <w:p>
      <w:pPr>
        <w:spacing w:after="0"/>
        <w:ind w:left="0"/>
        <w:jc w:val="both"/>
      </w:pPr>
      <w:r>
        <w:rPr>
          <w:rFonts w:ascii="Times New Roman"/>
          <w:b w:val="false"/>
          <w:i w:val="false"/>
          <w:color w:val="000000"/>
          <w:sz w:val="28"/>
        </w:rPr>
        <w:t>"Евразийский национальный университет имени Л.Н. Гумилева",</w:t>
      </w:r>
    </w:p>
    <w:p>
      <w:pPr>
        <w:spacing w:after="0"/>
        <w:ind w:left="0"/>
        <w:jc w:val="both"/>
      </w:pPr>
      <w:r>
        <w:rPr>
          <w:rFonts w:ascii="Times New Roman"/>
          <w:b w:val="false"/>
          <w:i w:val="false"/>
          <w:color w:val="000000"/>
          <w:sz w:val="28"/>
        </w:rPr>
        <w:t>Дом студентов, проспект М. Жұмабаева, № 14/1)</w:t>
      </w:r>
    </w:p>
    <w:bookmarkStart w:name="z21" w:id="13"/>
    <w:p>
      <w:pPr>
        <w:spacing w:after="0"/>
        <w:ind w:left="0"/>
        <w:jc w:val="both"/>
      </w:pPr>
      <w:r>
        <w:rPr>
          <w:rFonts w:ascii="Times New Roman"/>
          <w:b w:val="false"/>
          <w:i w:val="false"/>
          <w:color w:val="000000"/>
          <w:sz w:val="28"/>
        </w:rPr>
        <w:t>
      Границы: проспект Абылай хана, дома № 16, 16/1, 18, 20, 20А, 20Б, 23, 24, 25, 25/1, 25/2, 26, 26/1, 27/1, проспект М. Жұмабаева, дома № 2, 4, 4/2, 4Б, 6, 14/1.</w:t>
      </w:r>
    </w:p>
    <w:bookmarkEnd w:id="13"/>
    <w:p>
      <w:pPr>
        <w:spacing w:after="0"/>
        <w:ind w:left="0"/>
        <w:jc w:val="both"/>
      </w:pPr>
      <w:bookmarkStart w:name="z22" w:id="14"/>
      <w:r>
        <w:rPr>
          <w:rFonts w:ascii="Times New Roman"/>
          <w:b w:val="false"/>
          <w:i w:val="false"/>
          <w:color w:val="000000"/>
          <w:sz w:val="28"/>
        </w:rPr>
        <w:t>
      Избирательный участок № 4</w:t>
      </w:r>
    </w:p>
    <w:bookmarkEnd w:id="14"/>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"Школа-гимназия № 51</w:t>
      </w:r>
    </w:p>
    <w:p>
      <w:pPr>
        <w:spacing w:after="0"/>
        <w:ind w:left="0"/>
        <w:jc w:val="both"/>
      </w:pPr>
      <w:r>
        <w:rPr>
          <w:rFonts w:ascii="Times New Roman"/>
          <w:b w:val="false"/>
          <w:i w:val="false"/>
          <w:color w:val="000000"/>
          <w:sz w:val="28"/>
        </w:rPr>
        <w:t xml:space="preserve"> имени Мустафы Шокая" акимата города Астаны,</w:t>
      </w:r>
    </w:p>
    <w:p>
      <w:pPr>
        <w:spacing w:after="0"/>
        <w:ind w:left="0"/>
        <w:jc w:val="both"/>
      </w:pPr>
      <w:r>
        <w:rPr>
          <w:rFonts w:ascii="Times New Roman"/>
          <w:b w:val="false"/>
          <w:i w:val="false"/>
          <w:color w:val="000000"/>
          <w:sz w:val="28"/>
        </w:rPr>
        <w:t xml:space="preserve"> улица Аманат, № 5)</w:t>
      </w:r>
    </w:p>
    <w:bookmarkStart w:name="z23" w:id="15"/>
    <w:p>
      <w:pPr>
        <w:spacing w:after="0"/>
        <w:ind w:left="0"/>
        <w:jc w:val="both"/>
      </w:pPr>
      <w:r>
        <w:rPr>
          <w:rFonts w:ascii="Times New Roman"/>
          <w:b w:val="false"/>
          <w:i w:val="false"/>
          <w:color w:val="000000"/>
          <w:sz w:val="28"/>
        </w:rPr>
        <w:t>
      Границы: от переулка Шашу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по четной стороне улицы Б. Майлина до улицы Абу Абдаллах Рудаки, по нечетной стороне улицы Абу Абдаллах Рудаки до переулка Шашу, по четной стороне переулка Шашу до проспекта М. Жұмабаева, исключая дома № 2, 2А по переулку Қосбасар, дома № 2, 2/1, 4, 4/1 по улице Манатау, дома № 16/1, 16/2, 16/3, 18 по улице Қ. Сәтбаева, дома № 16/2, 16/3, 16/8, 16/9, 16/11 по улице Б. Майлина.</w:t>
      </w:r>
    </w:p>
    <w:bookmarkEnd w:id="15"/>
    <w:p>
      <w:pPr>
        <w:spacing w:after="0"/>
        <w:ind w:left="0"/>
        <w:jc w:val="both"/>
      </w:pPr>
      <w:bookmarkStart w:name="z24" w:id="16"/>
      <w:r>
        <w:rPr>
          <w:rFonts w:ascii="Times New Roman"/>
          <w:b w:val="false"/>
          <w:i w:val="false"/>
          <w:color w:val="000000"/>
          <w:sz w:val="28"/>
        </w:rPr>
        <w:t>
      Избирательный участок № 5</w:t>
      </w:r>
    </w:p>
    <w:bookmarkEnd w:id="16"/>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 xml:space="preserve"> улица Б. Майлина, № 12)</w:t>
      </w:r>
    </w:p>
    <w:bookmarkStart w:name="z25" w:id="17"/>
    <w:p>
      <w:pPr>
        <w:spacing w:after="0"/>
        <w:ind w:left="0"/>
        <w:jc w:val="both"/>
      </w:pPr>
      <w:r>
        <w:rPr>
          <w:rFonts w:ascii="Times New Roman"/>
          <w:b w:val="false"/>
          <w:i w:val="false"/>
          <w:color w:val="000000"/>
          <w:sz w:val="28"/>
        </w:rPr>
        <w:t>
      Границы: улица Б. Майлина, дом № 14, улица Қ. Сәтбаева, дома № 19, 19/1, 21, 23, 23/1, 23/2, 25, 29/1.</w:t>
      </w:r>
    </w:p>
    <w:bookmarkEnd w:id="17"/>
    <w:p>
      <w:pPr>
        <w:spacing w:after="0"/>
        <w:ind w:left="0"/>
        <w:jc w:val="both"/>
      </w:pPr>
      <w:bookmarkStart w:name="z26" w:id="18"/>
      <w:r>
        <w:rPr>
          <w:rFonts w:ascii="Times New Roman"/>
          <w:b w:val="false"/>
          <w:i w:val="false"/>
          <w:color w:val="000000"/>
          <w:sz w:val="28"/>
        </w:rPr>
        <w:t>
      Избирательный участок № 6</w:t>
      </w:r>
    </w:p>
    <w:bookmarkEnd w:id="1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улица Б. Майлина, № 12)</w:t>
      </w:r>
    </w:p>
    <w:bookmarkStart w:name="z27" w:id="19"/>
    <w:p>
      <w:pPr>
        <w:spacing w:after="0"/>
        <w:ind w:left="0"/>
        <w:jc w:val="both"/>
      </w:pPr>
      <w:r>
        <w:rPr>
          <w:rFonts w:ascii="Times New Roman"/>
          <w:b w:val="false"/>
          <w:i w:val="false"/>
          <w:color w:val="000000"/>
          <w:sz w:val="28"/>
        </w:rPr>
        <w:t>
      Границы: улица Б. Майлина, дом № 8, проспект Тәуелсiздiк, дома № 34/1, 34/2, 34/9, 34/10, улица Қ. Сәтбаева, дома № 25/1, 29П.</w:t>
      </w:r>
    </w:p>
    <w:bookmarkEnd w:id="19"/>
    <w:p>
      <w:pPr>
        <w:spacing w:after="0"/>
        <w:ind w:left="0"/>
        <w:jc w:val="both"/>
      </w:pPr>
      <w:bookmarkStart w:name="z28" w:id="20"/>
      <w:r>
        <w:rPr>
          <w:rFonts w:ascii="Times New Roman"/>
          <w:b w:val="false"/>
          <w:i w:val="false"/>
          <w:color w:val="000000"/>
          <w:sz w:val="28"/>
        </w:rPr>
        <w:t>
      Избирательный участок № 7</w:t>
      </w:r>
    </w:p>
    <w:bookmarkEnd w:id="2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"Колледж общественного питания и сервиса" акимата города Астаны,</w:t>
      </w:r>
    </w:p>
    <w:p>
      <w:pPr>
        <w:spacing w:after="0"/>
        <w:ind w:left="0"/>
        <w:jc w:val="both"/>
      </w:pPr>
      <w:r>
        <w:rPr>
          <w:rFonts w:ascii="Times New Roman"/>
          <w:b w:val="false"/>
          <w:i w:val="false"/>
          <w:color w:val="000000"/>
          <w:sz w:val="28"/>
        </w:rPr>
        <w:t xml:space="preserve"> улица Б. Майлина, № 12)</w:t>
      </w:r>
    </w:p>
    <w:bookmarkStart w:name="z29" w:id="21"/>
    <w:p>
      <w:pPr>
        <w:spacing w:after="0"/>
        <w:ind w:left="0"/>
        <w:jc w:val="both"/>
      </w:pPr>
      <w:r>
        <w:rPr>
          <w:rFonts w:ascii="Times New Roman"/>
          <w:b w:val="false"/>
          <w:i w:val="false"/>
          <w:color w:val="000000"/>
          <w:sz w:val="28"/>
        </w:rPr>
        <w:t>
      Границы: проспект Б. Момышұлы, дома № 13А, 13/1, 13/2, 13/3, 15А, 15/2, 15/3, 17, 17/2, 19, 19/1, 19/2.</w:t>
      </w:r>
    </w:p>
    <w:bookmarkEnd w:id="21"/>
    <w:p>
      <w:pPr>
        <w:spacing w:after="0"/>
        <w:ind w:left="0"/>
        <w:jc w:val="both"/>
      </w:pPr>
      <w:bookmarkStart w:name="z30" w:id="22"/>
      <w:r>
        <w:rPr>
          <w:rFonts w:ascii="Times New Roman"/>
          <w:b w:val="false"/>
          <w:i w:val="false"/>
          <w:color w:val="000000"/>
          <w:sz w:val="28"/>
        </w:rPr>
        <w:t>
      Избирательный участок № 8</w:t>
      </w:r>
    </w:p>
    <w:bookmarkEnd w:id="22"/>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"Школа-лицей № 28" акимата города Астаны,</w:t>
      </w:r>
    </w:p>
    <w:p>
      <w:pPr>
        <w:spacing w:after="0"/>
        <w:ind w:left="0"/>
        <w:jc w:val="both"/>
      </w:pPr>
      <w:r>
        <w:rPr>
          <w:rFonts w:ascii="Times New Roman"/>
          <w:b w:val="false"/>
          <w:i w:val="false"/>
          <w:color w:val="000000"/>
          <w:sz w:val="28"/>
        </w:rPr>
        <w:t xml:space="preserve"> улица А. Петрова, № 8)</w:t>
      </w:r>
    </w:p>
    <w:bookmarkStart w:name="z31" w:id="23"/>
    <w:p>
      <w:pPr>
        <w:spacing w:after="0"/>
        <w:ind w:left="0"/>
        <w:jc w:val="both"/>
      </w:pPr>
      <w:r>
        <w:rPr>
          <w:rFonts w:ascii="Times New Roman"/>
          <w:b w:val="false"/>
          <w:i w:val="false"/>
          <w:color w:val="000000"/>
          <w:sz w:val="28"/>
        </w:rPr>
        <w:t>
      Границы: улица Қажымұқана, дома № 2, 4, проспект Тәуелсіздік, дома № 4/1, 4/3, 6/1, 6/2, 6/3, 8, 12, 12/1, 12/2, 14, 14/1, 14/2, улица А. Петрова, дома № 2, 2/1, 4.</w:t>
      </w:r>
    </w:p>
    <w:bookmarkEnd w:id="23"/>
    <w:p>
      <w:pPr>
        <w:spacing w:after="0"/>
        <w:ind w:left="0"/>
        <w:jc w:val="both"/>
      </w:pPr>
      <w:bookmarkStart w:name="z32" w:id="24"/>
      <w:r>
        <w:rPr>
          <w:rFonts w:ascii="Times New Roman"/>
          <w:b w:val="false"/>
          <w:i w:val="false"/>
          <w:color w:val="000000"/>
          <w:sz w:val="28"/>
        </w:rPr>
        <w:t>
      Избирательный участок № 9</w:t>
      </w:r>
    </w:p>
    <w:bookmarkEnd w:id="24"/>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хозяйственного ведения "Школа-лицей № 28" акимата города Астаны,</w:t>
      </w:r>
    </w:p>
    <w:p>
      <w:pPr>
        <w:spacing w:after="0"/>
        <w:ind w:left="0"/>
        <w:jc w:val="both"/>
      </w:pPr>
      <w:r>
        <w:rPr>
          <w:rFonts w:ascii="Times New Roman"/>
          <w:b w:val="false"/>
          <w:i w:val="false"/>
          <w:color w:val="000000"/>
          <w:sz w:val="28"/>
        </w:rPr>
        <w:t xml:space="preserve"> улица А. Петрова, № 8)</w:t>
      </w:r>
    </w:p>
    <w:bookmarkStart w:name="z33" w:id="25"/>
    <w:p>
      <w:pPr>
        <w:spacing w:after="0"/>
        <w:ind w:left="0"/>
        <w:jc w:val="both"/>
      </w:pPr>
      <w:r>
        <w:rPr>
          <w:rFonts w:ascii="Times New Roman"/>
          <w:b w:val="false"/>
          <w:i w:val="false"/>
          <w:color w:val="000000"/>
          <w:sz w:val="28"/>
        </w:rPr>
        <w:t>
      Границы: улица А. Петрова, дома № 5, 5/2, 7, 7/1, 9, 10, 10/1, 12, 12/1, 12/2, 12/3, 14, 14/1, 14/2, 14/3, улица күйші Дина, дома № 3/1, 7.</w:t>
      </w:r>
    </w:p>
    <w:bookmarkEnd w:id="25"/>
    <w:p>
      <w:pPr>
        <w:spacing w:after="0"/>
        <w:ind w:left="0"/>
        <w:jc w:val="both"/>
      </w:pPr>
      <w:bookmarkStart w:name="z34" w:id="26"/>
      <w:r>
        <w:rPr>
          <w:rFonts w:ascii="Times New Roman"/>
          <w:b w:val="false"/>
          <w:i w:val="false"/>
          <w:color w:val="000000"/>
          <w:sz w:val="28"/>
        </w:rPr>
        <w:t>
      Избирательный участок № 10</w:t>
      </w:r>
    </w:p>
    <w:bookmarkEnd w:id="26"/>
    <w:p>
      <w:pPr>
        <w:spacing w:after="0"/>
        <w:ind w:left="0"/>
        <w:jc w:val="both"/>
      </w:pPr>
      <w:r>
        <w:rPr>
          <w:rFonts w:ascii="Times New Roman"/>
          <w:b w:val="false"/>
          <w:i w:val="false"/>
          <w:color w:val="000000"/>
          <w:sz w:val="28"/>
        </w:rPr>
        <w:t>(центр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"Специализированная детско-юношеская спортивная школа № 10</w:t>
      </w:r>
    </w:p>
    <w:p>
      <w:pPr>
        <w:spacing w:after="0"/>
        <w:ind w:left="0"/>
        <w:jc w:val="both"/>
      </w:pPr>
      <w:r>
        <w:rPr>
          <w:rFonts w:ascii="Times New Roman"/>
          <w:b w:val="false"/>
          <w:i w:val="false"/>
          <w:color w:val="000000"/>
          <w:sz w:val="28"/>
        </w:rPr>
        <w:t xml:space="preserve"> по хоккею с шайбой" акимата города Астаны,</w:t>
      </w:r>
    </w:p>
    <w:p>
      <w:pPr>
        <w:spacing w:after="0"/>
        <w:ind w:left="0"/>
        <w:jc w:val="both"/>
      </w:pPr>
      <w:r>
        <w:rPr>
          <w:rFonts w:ascii="Times New Roman"/>
          <w:b w:val="false"/>
          <w:i w:val="false"/>
          <w:color w:val="000000"/>
          <w:sz w:val="28"/>
        </w:rPr>
        <w:t xml:space="preserve"> улица Қажымұқана, № 9)</w:t>
      </w:r>
    </w:p>
    <w:bookmarkStart w:name="z35" w:id="27"/>
    <w:p>
      <w:pPr>
        <w:spacing w:after="0"/>
        <w:ind w:left="0"/>
        <w:jc w:val="both"/>
      </w:pPr>
      <w:r>
        <w:rPr>
          <w:rFonts w:ascii="Times New Roman"/>
          <w:b w:val="false"/>
          <w:i w:val="false"/>
          <w:color w:val="000000"/>
          <w:sz w:val="28"/>
        </w:rPr>
        <w:t>
      Границы: улица Қажымұқана, дома № 6, 6/1, 8, 8/1, 10/1, 12, 12А, 12Б, 12В, улица Қ. Сәтбаева, дома № 1, 1/1, 4, 4/1, 6, улица А. Петрова, дома № 1, 1/1, 3.</w:t>
      </w:r>
    </w:p>
    <w:bookmarkEnd w:id="27"/>
    <w:p>
      <w:pPr>
        <w:spacing w:after="0"/>
        <w:ind w:left="0"/>
        <w:jc w:val="both"/>
      </w:pPr>
      <w:bookmarkStart w:name="z36" w:id="28"/>
      <w:r>
        <w:rPr>
          <w:rFonts w:ascii="Times New Roman"/>
          <w:b w:val="false"/>
          <w:i w:val="false"/>
          <w:color w:val="000000"/>
          <w:sz w:val="28"/>
        </w:rPr>
        <w:t>
      Избирательный участок № 11</w:t>
      </w:r>
    </w:p>
    <w:bookmarkEnd w:id="2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30" акимата города Астаны,</w:t>
      </w:r>
    </w:p>
    <w:p>
      <w:pPr>
        <w:spacing w:after="0"/>
        <w:ind w:left="0"/>
        <w:jc w:val="both"/>
      </w:pPr>
      <w:r>
        <w:rPr>
          <w:rFonts w:ascii="Times New Roman"/>
          <w:b w:val="false"/>
          <w:i w:val="false"/>
          <w:color w:val="000000"/>
          <w:sz w:val="28"/>
        </w:rPr>
        <w:t xml:space="preserve"> улица А. Петрова, № 11)</w:t>
      </w:r>
    </w:p>
    <w:bookmarkStart w:name="z37" w:id="29"/>
    <w:p>
      <w:pPr>
        <w:spacing w:after="0"/>
        <w:ind w:left="0"/>
        <w:jc w:val="both"/>
      </w:pPr>
      <w:r>
        <w:rPr>
          <w:rFonts w:ascii="Times New Roman"/>
          <w:b w:val="false"/>
          <w:i w:val="false"/>
          <w:color w:val="000000"/>
          <w:sz w:val="28"/>
        </w:rPr>
        <w:t>
      Границы: улица Қ. Сәтбаева, дома № 3, 3/1, 5, 7, 7/1, 8, 9, 10, улица А. Петрова, дома № 5/3, 17, 17/1, 19, 19/1, 21/2, 21/3.</w:t>
      </w:r>
    </w:p>
    <w:bookmarkEnd w:id="29"/>
    <w:p>
      <w:pPr>
        <w:spacing w:after="0"/>
        <w:ind w:left="0"/>
        <w:jc w:val="both"/>
      </w:pPr>
      <w:bookmarkStart w:name="z38" w:id="30"/>
      <w:r>
        <w:rPr>
          <w:rFonts w:ascii="Times New Roman"/>
          <w:b w:val="false"/>
          <w:i w:val="false"/>
          <w:color w:val="000000"/>
          <w:sz w:val="28"/>
        </w:rPr>
        <w:t>
      Избирательный участок № 12</w:t>
      </w:r>
    </w:p>
    <w:bookmarkEnd w:id="3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30" акимата города Астаны,</w:t>
      </w:r>
    </w:p>
    <w:p>
      <w:pPr>
        <w:spacing w:after="0"/>
        <w:ind w:left="0"/>
        <w:jc w:val="both"/>
      </w:pPr>
      <w:r>
        <w:rPr>
          <w:rFonts w:ascii="Times New Roman"/>
          <w:b w:val="false"/>
          <w:i w:val="false"/>
          <w:color w:val="000000"/>
          <w:sz w:val="28"/>
        </w:rPr>
        <w:t xml:space="preserve"> улица А. Петрова, № 11)</w:t>
      </w:r>
    </w:p>
    <w:bookmarkStart w:name="z39" w:id="31"/>
    <w:p>
      <w:pPr>
        <w:spacing w:after="0"/>
        <w:ind w:left="0"/>
        <w:jc w:val="both"/>
      </w:pPr>
      <w:r>
        <w:rPr>
          <w:rFonts w:ascii="Times New Roman"/>
          <w:b w:val="false"/>
          <w:i w:val="false"/>
          <w:color w:val="000000"/>
          <w:sz w:val="28"/>
        </w:rPr>
        <w:t>
      Границы: улица Қ. Сәтбаева, дома № 9/1, 11, 11/1, 11/2, 11/3, 11/4, 11/5, 13, 13/3, 15, улица А. Петрова, дома № 9/1, 13, 16, 16/1, 16/2, 16/3, 18/1, 20, улица күйші Дина, дома № 11/1, 13, 15.</w:t>
      </w:r>
    </w:p>
    <w:bookmarkEnd w:id="31"/>
    <w:p>
      <w:pPr>
        <w:spacing w:after="0"/>
        <w:ind w:left="0"/>
        <w:jc w:val="both"/>
      </w:pPr>
      <w:bookmarkStart w:name="z40" w:id="32"/>
      <w:r>
        <w:rPr>
          <w:rFonts w:ascii="Times New Roman"/>
          <w:b w:val="false"/>
          <w:i w:val="false"/>
          <w:color w:val="000000"/>
          <w:sz w:val="28"/>
        </w:rPr>
        <w:t>
      Избирательный участок № 13</w:t>
      </w:r>
    </w:p>
    <w:bookmarkEnd w:id="3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22" акимата города Астаны,</w:t>
      </w:r>
    </w:p>
    <w:p>
      <w:pPr>
        <w:spacing w:after="0"/>
        <w:ind w:left="0"/>
        <w:jc w:val="both"/>
      </w:pPr>
      <w:r>
        <w:rPr>
          <w:rFonts w:ascii="Times New Roman"/>
          <w:b w:val="false"/>
          <w:i w:val="false"/>
          <w:color w:val="000000"/>
          <w:sz w:val="28"/>
        </w:rPr>
        <w:t xml:space="preserve"> улица Ж. Жирентаева, № 16)</w:t>
      </w:r>
    </w:p>
    <w:bookmarkStart w:name="z41" w:id="33"/>
    <w:p>
      <w:pPr>
        <w:spacing w:after="0"/>
        <w:ind w:left="0"/>
        <w:jc w:val="both"/>
      </w:pPr>
      <w:r>
        <w:rPr>
          <w:rFonts w:ascii="Times New Roman"/>
          <w:b w:val="false"/>
          <w:i w:val="false"/>
          <w:color w:val="000000"/>
          <w:sz w:val="28"/>
        </w:rPr>
        <w:t>
      Границы: улица Қажымұқана, дома № 22/1, 26, 28, улица Ж. Жирентаева, дома № 9, 13, 14, 20, 20/1, проспект М. Жұмабаева, дома № 1, 3, 3/1, 5, улица А. Петрова, дом № 23/2.</w:t>
      </w:r>
    </w:p>
    <w:bookmarkEnd w:id="33"/>
    <w:p>
      <w:pPr>
        <w:spacing w:after="0"/>
        <w:ind w:left="0"/>
        <w:jc w:val="both"/>
      </w:pPr>
      <w:bookmarkStart w:name="z42" w:id="34"/>
      <w:r>
        <w:rPr>
          <w:rFonts w:ascii="Times New Roman"/>
          <w:b w:val="false"/>
          <w:i w:val="false"/>
          <w:color w:val="000000"/>
          <w:sz w:val="28"/>
        </w:rPr>
        <w:t>
      Избирательный участок № 14</w:t>
      </w:r>
    </w:p>
    <w:bookmarkEnd w:id="3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22" акимата города Астаны,</w:t>
      </w:r>
    </w:p>
    <w:p>
      <w:pPr>
        <w:spacing w:after="0"/>
        <w:ind w:left="0"/>
        <w:jc w:val="both"/>
      </w:pPr>
      <w:r>
        <w:rPr>
          <w:rFonts w:ascii="Times New Roman"/>
          <w:b w:val="false"/>
          <w:i w:val="false"/>
          <w:color w:val="000000"/>
          <w:sz w:val="28"/>
        </w:rPr>
        <w:t xml:space="preserve"> улица Ж. Жирентаева, № 16)</w:t>
      </w:r>
    </w:p>
    <w:bookmarkStart w:name="z43" w:id="35"/>
    <w:p>
      <w:pPr>
        <w:spacing w:after="0"/>
        <w:ind w:left="0"/>
        <w:jc w:val="both"/>
      </w:pPr>
      <w:r>
        <w:rPr>
          <w:rFonts w:ascii="Times New Roman"/>
          <w:b w:val="false"/>
          <w:i w:val="false"/>
          <w:color w:val="000000"/>
          <w:sz w:val="28"/>
        </w:rPr>
        <w:t>
      Границы: проспект М. Жұмабаева, дома № 5/1, 5/2, 7, 7/1, 9, 9/1, 9/2, улица А. Петрова, дома № 23, 23/1, 30/1, 31/1, 32.</w:t>
      </w:r>
    </w:p>
    <w:bookmarkEnd w:id="35"/>
    <w:p>
      <w:pPr>
        <w:spacing w:after="0"/>
        <w:ind w:left="0"/>
        <w:jc w:val="both"/>
      </w:pPr>
      <w:bookmarkStart w:name="z44" w:id="36"/>
      <w:r>
        <w:rPr>
          <w:rFonts w:ascii="Times New Roman"/>
          <w:b w:val="false"/>
          <w:i w:val="false"/>
          <w:color w:val="000000"/>
          <w:sz w:val="28"/>
        </w:rPr>
        <w:t>
      Избирательный участок № 15</w:t>
      </w:r>
    </w:p>
    <w:bookmarkEnd w:id="36"/>
    <w:p>
      <w:pPr>
        <w:spacing w:after="0"/>
        <w:ind w:left="0"/>
        <w:jc w:val="both"/>
      </w:pPr>
      <w:r>
        <w:rPr>
          <w:rFonts w:ascii="Times New Roman"/>
          <w:b w:val="false"/>
          <w:i w:val="false"/>
          <w:color w:val="000000"/>
          <w:sz w:val="28"/>
        </w:rPr>
        <w:t xml:space="preserve"> (центр – Учреждение высшего образования</w:t>
      </w:r>
    </w:p>
    <w:p>
      <w:pPr>
        <w:spacing w:after="0"/>
        <w:ind w:left="0"/>
        <w:jc w:val="both"/>
      </w:pPr>
      <w:r>
        <w:rPr>
          <w:rFonts w:ascii="Times New Roman"/>
          <w:b w:val="false"/>
          <w:i w:val="false"/>
          <w:color w:val="000000"/>
          <w:sz w:val="28"/>
        </w:rPr>
        <w:t xml:space="preserve"> "Евразийский гуманитарный институт",</w:t>
      </w:r>
    </w:p>
    <w:p>
      <w:pPr>
        <w:spacing w:after="0"/>
        <w:ind w:left="0"/>
        <w:jc w:val="both"/>
      </w:pPr>
      <w:r>
        <w:rPr>
          <w:rFonts w:ascii="Times New Roman"/>
          <w:b w:val="false"/>
          <w:i w:val="false"/>
          <w:color w:val="000000"/>
          <w:sz w:val="28"/>
        </w:rPr>
        <w:t xml:space="preserve"> проспект М. Жұмабаева, № 4А)</w:t>
      </w:r>
    </w:p>
    <w:bookmarkStart w:name="z45" w:id="37"/>
    <w:p>
      <w:pPr>
        <w:spacing w:after="0"/>
        <w:ind w:left="0"/>
        <w:jc w:val="both"/>
      </w:pPr>
      <w:r>
        <w:rPr>
          <w:rFonts w:ascii="Times New Roman"/>
          <w:b w:val="false"/>
          <w:i w:val="false"/>
          <w:color w:val="000000"/>
          <w:sz w:val="28"/>
        </w:rPr>
        <w:t>
      Границы: проспект Абылай хана, дома № 28, 29/1, 30, 32/1, 32/2, 33,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bookmarkEnd w:id="37"/>
    <w:p>
      <w:pPr>
        <w:spacing w:after="0"/>
        <w:ind w:left="0"/>
        <w:jc w:val="both"/>
      </w:pPr>
      <w:bookmarkStart w:name="z46" w:id="38"/>
      <w:r>
        <w:rPr>
          <w:rFonts w:ascii="Times New Roman"/>
          <w:b w:val="false"/>
          <w:i w:val="false"/>
          <w:color w:val="000000"/>
          <w:sz w:val="28"/>
        </w:rPr>
        <w:t>
      Избирательный участок № 16</w:t>
      </w:r>
    </w:p>
    <w:bookmarkEnd w:id="38"/>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"Педагогический колледж Международного университета "Астана",</w:t>
      </w:r>
    </w:p>
    <w:p>
      <w:pPr>
        <w:spacing w:after="0"/>
        <w:ind w:left="0"/>
        <w:jc w:val="both"/>
      </w:pPr>
      <w:r>
        <w:rPr>
          <w:rFonts w:ascii="Times New Roman"/>
          <w:b w:val="false"/>
          <w:i w:val="false"/>
          <w:color w:val="000000"/>
          <w:sz w:val="28"/>
        </w:rPr>
        <w:t xml:space="preserve"> улица І. Жансүгірұлы, № 4)</w:t>
      </w:r>
    </w:p>
    <w:bookmarkStart w:name="z47" w:id="39"/>
    <w:p>
      <w:pPr>
        <w:spacing w:after="0"/>
        <w:ind w:left="0"/>
        <w:jc w:val="both"/>
      </w:pPr>
      <w:r>
        <w:rPr>
          <w:rFonts w:ascii="Times New Roman"/>
          <w:b w:val="false"/>
          <w:i w:val="false"/>
          <w:color w:val="000000"/>
          <w:sz w:val="28"/>
        </w:rPr>
        <w:t>
      Границы: проспект Абылай хана, дома № 11/3, 11/4, проспект Ш. Құдайбердіұлы, дома № 2, 2А, 2/1, 2/2, 2/4, 2/6, 2/7, 4, 4/3, 4/4.</w:t>
      </w:r>
    </w:p>
    <w:bookmarkEnd w:id="39"/>
    <w:p>
      <w:pPr>
        <w:spacing w:after="0"/>
        <w:ind w:left="0"/>
        <w:jc w:val="both"/>
      </w:pPr>
      <w:bookmarkStart w:name="z48" w:id="40"/>
      <w:r>
        <w:rPr>
          <w:rFonts w:ascii="Times New Roman"/>
          <w:b w:val="false"/>
          <w:i w:val="false"/>
          <w:color w:val="000000"/>
          <w:sz w:val="28"/>
        </w:rPr>
        <w:t>
      Избирательный участок № 17</w:t>
      </w:r>
    </w:p>
    <w:bookmarkEnd w:id="40"/>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"Педагогический колледж Международного университета "Астана",</w:t>
      </w:r>
    </w:p>
    <w:p>
      <w:pPr>
        <w:spacing w:after="0"/>
        <w:ind w:left="0"/>
        <w:jc w:val="both"/>
      </w:pPr>
      <w:r>
        <w:rPr>
          <w:rFonts w:ascii="Times New Roman"/>
          <w:b w:val="false"/>
          <w:i w:val="false"/>
          <w:color w:val="000000"/>
          <w:sz w:val="28"/>
        </w:rPr>
        <w:t xml:space="preserve"> улица І. Жансүгірұлы, № 4)</w:t>
      </w:r>
    </w:p>
    <w:bookmarkStart w:name="z49" w:id="41"/>
    <w:p>
      <w:pPr>
        <w:spacing w:after="0"/>
        <w:ind w:left="0"/>
        <w:jc w:val="both"/>
      </w:pPr>
      <w:r>
        <w:rPr>
          <w:rFonts w:ascii="Times New Roman"/>
          <w:b w:val="false"/>
          <w:i w:val="false"/>
          <w:color w:val="000000"/>
          <w:sz w:val="28"/>
        </w:rPr>
        <w:t>
      Границы: проспект Абылай хана, дома № 3, 3/1, 4, 5А, 5/1, 5/2, 5/3, 6, 9, 9/1, 9/2, 10, 11, 11/1, 11/2, 12, 12/1, 14.</w:t>
      </w:r>
    </w:p>
    <w:bookmarkEnd w:id="41"/>
    <w:p>
      <w:pPr>
        <w:spacing w:after="0"/>
        <w:ind w:left="0"/>
        <w:jc w:val="both"/>
      </w:pPr>
      <w:bookmarkStart w:name="z50" w:id="42"/>
      <w:r>
        <w:rPr>
          <w:rFonts w:ascii="Times New Roman"/>
          <w:b w:val="false"/>
          <w:i w:val="false"/>
          <w:color w:val="000000"/>
          <w:sz w:val="28"/>
        </w:rPr>
        <w:t>
      Избирательный участок № 18</w:t>
      </w:r>
    </w:p>
    <w:bookmarkEnd w:id="4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bookmarkStart w:name="z51" w:id="43"/>
    <w:p>
      <w:pPr>
        <w:spacing w:after="0"/>
        <w:ind w:left="0"/>
        <w:jc w:val="both"/>
      </w:pPr>
      <w:r>
        <w:rPr>
          <w:rFonts w:ascii="Times New Roman"/>
          <w:b w:val="false"/>
          <w:i w:val="false"/>
          <w:color w:val="000000"/>
          <w:sz w:val="28"/>
        </w:rPr>
        <w:t>
      Границы: проспект Абылай хана, дома № 17, 17А, 17Б, 17/1, 19, 19/1, 19/2, 19/3, 19/4, 21, улица І. Жансүгірұлы, дома № 4/1, 4/2, 4/3, 4/4, 6/1, 6/2, 8/3, 10, 10/1, 10/2, проспект Ш. Құдайбердіұлы, дома № 8, 10, 12, 14, 16, 18.</w:t>
      </w:r>
    </w:p>
    <w:bookmarkEnd w:id="43"/>
    <w:p>
      <w:pPr>
        <w:spacing w:after="0"/>
        <w:ind w:left="0"/>
        <w:jc w:val="both"/>
      </w:pPr>
      <w:bookmarkStart w:name="z52" w:id="44"/>
      <w:r>
        <w:rPr>
          <w:rFonts w:ascii="Times New Roman"/>
          <w:b w:val="false"/>
          <w:i w:val="false"/>
          <w:color w:val="000000"/>
          <w:sz w:val="28"/>
        </w:rPr>
        <w:t>
      Избирательный участок № 19</w:t>
      </w:r>
    </w:p>
    <w:bookmarkEnd w:id="4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bookmarkStart w:name="z53" w:id="45"/>
    <w:p>
      <w:pPr>
        <w:spacing w:after="0"/>
        <w:ind w:left="0"/>
        <w:jc w:val="both"/>
      </w:pPr>
      <w:r>
        <w:rPr>
          <w:rFonts w:ascii="Times New Roman"/>
          <w:b w:val="false"/>
          <w:i w:val="false"/>
          <w:color w:val="000000"/>
          <w:sz w:val="28"/>
        </w:rPr>
        <w:t>
      Границы: от улицы Манаса по нечетной стороне проспекта Ш. Құдайбердіұлы до набережной реки Есиль, вдоль набережной реки Есиль до железнодорожного полотна, вдоль железнодорожного полотна до улицы Манаса, по нечетной стороне улицы Манаса до проспекта Ш. Құдайбердіұлы, включая дома № 13, 13/1, 13/2, 15 по улице Манаса и дома № 20, 22, 22/1, 24, 24/1 по проспекту Ш. Құдайбердіұлы.</w:t>
      </w:r>
    </w:p>
    <w:bookmarkEnd w:id="45"/>
    <w:p>
      <w:pPr>
        <w:spacing w:after="0"/>
        <w:ind w:left="0"/>
        <w:jc w:val="both"/>
      </w:pPr>
      <w:bookmarkStart w:name="z54" w:id="46"/>
      <w:r>
        <w:rPr>
          <w:rFonts w:ascii="Times New Roman"/>
          <w:b w:val="false"/>
          <w:i w:val="false"/>
          <w:color w:val="000000"/>
          <w:sz w:val="28"/>
        </w:rPr>
        <w:t>
      Избирательный участок № 20</w:t>
      </w:r>
    </w:p>
    <w:bookmarkEnd w:id="4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bookmarkStart w:name="z55" w:id="47"/>
    <w:p>
      <w:pPr>
        <w:spacing w:after="0"/>
        <w:ind w:left="0"/>
        <w:jc w:val="both"/>
      </w:pPr>
      <w:r>
        <w:rPr>
          <w:rFonts w:ascii="Times New Roman"/>
          <w:b w:val="false"/>
          <w:i w:val="false"/>
          <w:color w:val="000000"/>
          <w:sz w:val="28"/>
        </w:rPr>
        <w:t>
      Границы: улица Қ. Рысқұлбекова, дома № 27, 27/1, 27/2, 27/3, 29, 29а, 31/1 проспект Ш. Құдайбердіұлы, дом № 19/2, 19/3.</w:t>
      </w:r>
    </w:p>
    <w:bookmarkEnd w:id="47"/>
    <w:p>
      <w:pPr>
        <w:spacing w:after="0"/>
        <w:ind w:left="0"/>
        <w:jc w:val="both"/>
      </w:pPr>
      <w:bookmarkStart w:name="z56" w:id="48"/>
      <w:r>
        <w:rPr>
          <w:rFonts w:ascii="Times New Roman"/>
          <w:b w:val="false"/>
          <w:i w:val="false"/>
          <w:color w:val="000000"/>
          <w:sz w:val="28"/>
        </w:rPr>
        <w:t>
      Избирательный участок № 21</w:t>
      </w:r>
    </w:p>
    <w:bookmarkEnd w:id="4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bookmarkStart w:name="z57" w:id="49"/>
    <w:p>
      <w:pPr>
        <w:spacing w:after="0"/>
        <w:ind w:left="0"/>
        <w:jc w:val="both"/>
      </w:pPr>
      <w:r>
        <w:rPr>
          <w:rFonts w:ascii="Times New Roman"/>
          <w:b w:val="false"/>
          <w:i w:val="false"/>
          <w:color w:val="000000"/>
          <w:sz w:val="28"/>
        </w:rPr>
        <w:t>
      Границы: улица Қ. Рысқұлбекова, дома № 11/2, 11/3, 17, 19, проспект Ш. Құдайбердіұлы, дома № 30, 30/1, 32, 36, 36/1, 36/2, 36/3, улица күйші Дина, дом № 46/3.</w:t>
      </w:r>
    </w:p>
    <w:bookmarkEnd w:id="49"/>
    <w:p>
      <w:pPr>
        <w:spacing w:after="0"/>
        <w:ind w:left="0"/>
        <w:jc w:val="both"/>
      </w:pPr>
      <w:bookmarkStart w:name="z58" w:id="50"/>
      <w:r>
        <w:rPr>
          <w:rFonts w:ascii="Times New Roman"/>
          <w:b w:val="false"/>
          <w:i w:val="false"/>
          <w:color w:val="000000"/>
          <w:sz w:val="28"/>
        </w:rPr>
        <w:t>
      Избирательный участок № 22</w:t>
      </w:r>
    </w:p>
    <w:bookmarkEnd w:id="5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37 имени Сырбая Мауленова"</w:t>
      </w:r>
    </w:p>
    <w:p>
      <w:pPr>
        <w:spacing w:after="0"/>
        <w:ind w:left="0"/>
        <w:jc w:val="both"/>
      </w:pPr>
      <w:r>
        <w:rPr>
          <w:rFonts w:ascii="Times New Roman"/>
          <w:b w:val="false"/>
          <w:i w:val="false"/>
          <w:color w:val="000000"/>
          <w:sz w:val="28"/>
        </w:rPr>
        <w:t xml:space="preserve"> акимата города Астаны, улица күйші Дина, № 44/3)</w:t>
      </w:r>
    </w:p>
    <w:bookmarkStart w:name="z59" w:id="51"/>
    <w:p>
      <w:pPr>
        <w:spacing w:after="0"/>
        <w:ind w:left="0"/>
        <w:jc w:val="both"/>
      </w:pPr>
      <w:r>
        <w:rPr>
          <w:rFonts w:ascii="Times New Roman"/>
          <w:b w:val="false"/>
          <w:i w:val="false"/>
          <w:color w:val="000000"/>
          <w:sz w:val="28"/>
        </w:rPr>
        <w:t>
      Границы: проспект Абылай хана, дома № 33, 35, 37, 37/1, 39, 41, 41/1, 41/2, 43, 43/1, улица күйші Дина, дома № 36, 36/1, 36/2, 36/3, 38, 40, 40/1, 42, 44, 44/1.</w:t>
      </w:r>
    </w:p>
    <w:bookmarkEnd w:id="51"/>
    <w:p>
      <w:pPr>
        <w:spacing w:after="0"/>
        <w:ind w:left="0"/>
        <w:jc w:val="both"/>
      </w:pPr>
      <w:bookmarkStart w:name="z60" w:id="52"/>
      <w:r>
        <w:rPr>
          <w:rFonts w:ascii="Times New Roman"/>
          <w:b w:val="false"/>
          <w:i w:val="false"/>
          <w:color w:val="000000"/>
          <w:sz w:val="28"/>
        </w:rPr>
        <w:t>
      Избирательный участок № 23</w:t>
      </w:r>
    </w:p>
    <w:bookmarkEnd w:id="5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bookmarkStart w:name="z61" w:id="53"/>
    <w:p>
      <w:pPr>
        <w:spacing w:after="0"/>
        <w:ind w:left="0"/>
        <w:jc w:val="both"/>
      </w:pPr>
      <w:r>
        <w:rPr>
          <w:rFonts w:ascii="Times New Roman"/>
          <w:b w:val="false"/>
          <w:i w:val="false"/>
          <w:color w:val="000000"/>
          <w:sz w:val="28"/>
        </w:rPr>
        <w:t>
      Границы: проспект Абылай хана, дома № 47, 49, 49/1, 49/2, 49/3, 51, улица Ғ. Мүсірепова, дома № 1, 5, 5/1, 5/2, 7, 7/1, улица Қ. Рысқұлбекова, дома № 4/2, 4/3, 4/4.</w:t>
      </w:r>
    </w:p>
    <w:bookmarkEnd w:id="53"/>
    <w:p>
      <w:pPr>
        <w:spacing w:after="0"/>
        <w:ind w:left="0"/>
        <w:jc w:val="both"/>
      </w:pPr>
      <w:bookmarkStart w:name="z62" w:id="54"/>
      <w:r>
        <w:rPr>
          <w:rFonts w:ascii="Times New Roman"/>
          <w:b w:val="false"/>
          <w:i w:val="false"/>
          <w:color w:val="000000"/>
          <w:sz w:val="28"/>
        </w:rPr>
        <w:t>
      Избирательный участок № 24</w:t>
      </w:r>
    </w:p>
    <w:bookmarkEnd w:id="5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bookmarkStart w:name="z63" w:id="55"/>
    <w:p>
      <w:pPr>
        <w:spacing w:after="0"/>
        <w:ind w:left="0"/>
        <w:jc w:val="both"/>
      </w:pPr>
      <w:r>
        <w:rPr>
          <w:rFonts w:ascii="Times New Roman"/>
          <w:b w:val="false"/>
          <w:i w:val="false"/>
          <w:color w:val="000000"/>
          <w:sz w:val="28"/>
        </w:rPr>
        <w:t>
      Границы: улица Ғ. Мүсірепова, дома № 2, 2/1, 2/2, 4, 6, 6/1, 6/2, 7/3, 9, 10, 10/2, 10/3, 12, 14, 14/1, проспект Ш. Құдайбердіұлы, дома № 40, 42, 44, 46, проспект Абылай хана, дом № 55/1.</w:t>
      </w:r>
    </w:p>
    <w:bookmarkEnd w:id="55"/>
    <w:p>
      <w:pPr>
        <w:spacing w:after="0"/>
        <w:ind w:left="0"/>
        <w:jc w:val="both"/>
      </w:pPr>
      <w:bookmarkStart w:name="z64" w:id="56"/>
      <w:r>
        <w:rPr>
          <w:rFonts w:ascii="Times New Roman"/>
          <w:b w:val="false"/>
          <w:i w:val="false"/>
          <w:color w:val="000000"/>
          <w:sz w:val="28"/>
        </w:rPr>
        <w:t>
      Избирательный участок № 25</w:t>
      </w:r>
    </w:p>
    <w:bookmarkEnd w:id="5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38 имени Әлімхана Ермекова"</w:t>
      </w:r>
    </w:p>
    <w:p>
      <w:pPr>
        <w:spacing w:after="0"/>
        <w:ind w:left="0"/>
        <w:jc w:val="both"/>
      </w:pPr>
      <w:r>
        <w:rPr>
          <w:rFonts w:ascii="Times New Roman"/>
          <w:b w:val="false"/>
          <w:i w:val="false"/>
          <w:color w:val="000000"/>
          <w:sz w:val="28"/>
        </w:rPr>
        <w:t xml:space="preserve"> акимата города Астаны, улица Ғ. Мүсірепова, № 8/2)</w:t>
      </w:r>
    </w:p>
    <w:bookmarkStart w:name="z65" w:id="57"/>
    <w:p>
      <w:pPr>
        <w:spacing w:after="0"/>
        <w:ind w:left="0"/>
        <w:jc w:val="both"/>
      </w:pPr>
      <w:r>
        <w:rPr>
          <w:rFonts w:ascii="Times New Roman"/>
          <w:b w:val="false"/>
          <w:i w:val="false"/>
          <w:color w:val="000000"/>
          <w:sz w:val="28"/>
        </w:rPr>
        <w:t>
      Границы: проспект Абылай хана, дома № 55, 57, 57/1, 57/2, 59, 59/1, улица Ғ. Мұстафина, дома № 1, 1/1, 1/2, 1/3, 3, 3/1, 3/2, 3/3, 5, 5/1, 7, 7/1, 7/2, 9, улица Ғ. Мүсірепова, дома № 4/2, 6/3, 6/4.</w:t>
      </w:r>
    </w:p>
    <w:bookmarkEnd w:id="57"/>
    <w:p>
      <w:pPr>
        <w:spacing w:after="0"/>
        <w:ind w:left="0"/>
        <w:jc w:val="both"/>
      </w:pPr>
      <w:bookmarkStart w:name="z66" w:id="58"/>
      <w:r>
        <w:rPr>
          <w:rFonts w:ascii="Times New Roman"/>
          <w:b w:val="false"/>
          <w:i w:val="false"/>
          <w:color w:val="000000"/>
          <w:sz w:val="28"/>
        </w:rPr>
        <w:t>
      Избирательный участок № 26</w:t>
      </w:r>
    </w:p>
    <w:bookmarkEnd w:id="5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52 имени Беимбета Майлина"</w:t>
      </w:r>
    </w:p>
    <w:p>
      <w:pPr>
        <w:spacing w:after="0"/>
        <w:ind w:left="0"/>
        <w:jc w:val="both"/>
      </w:pPr>
      <w:r>
        <w:rPr>
          <w:rFonts w:ascii="Times New Roman"/>
          <w:b w:val="false"/>
          <w:i w:val="false"/>
          <w:color w:val="000000"/>
          <w:sz w:val="28"/>
        </w:rPr>
        <w:t xml:space="preserve"> акимата города Астаны, улица Бурабай, № 38)</w:t>
      </w:r>
    </w:p>
    <w:bookmarkStart w:name="z67" w:id="59"/>
    <w:p>
      <w:pPr>
        <w:spacing w:after="0"/>
        <w:ind w:left="0"/>
        <w:jc w:val="both"/>
      </w:pPr>
      <w:r>
        <w:rPr>
          <w:rFonts w:ascii="Times New Roman"/>
          <w:b w:val="false"/>
          <w:i w:val="false"/>
          <w:color w:val="000000"/>
          <w:sz w:val="28"/>
        </w:rPr>
        <w:t>
      Границы: от улицы Ертіс по нечетной стороне улицы Қозыбасы до улицы Ақарыс, по нечетной стороне улицы Ақарыс до проспекта Ш. Құдайбердіұлы, по нечетной стороне проспекта Ш. Құдайбердіұлы до улицы Ғ. Мұстафина, по четной стороне улицы Ғ. Мұстафина до железнодорожного полотна, по железнодорожному полотну до улицы Ертіс, по нечетной стороне улицы Ертіс до улицы Қозыбасы.</w:t>
      </w:r>
    </w:p>
    <w:bookmarkEnd w:id="59"/>
    <w:p>
      <w:pPr>
        <w:spacing w:after="0"/>
        <w:ind w:left="0"/>
        <w:jc w:val="both"/>
      </w:pPr>
      <w:bookmarkStart w:name="z68" w:id="60"/>
      <w:r>
        <w:rPr>
          <w:rFonts w:ascii="Times New Roman"/>
          <w:b w:val="false"/>
          <w:i w:val="false"/>
          <w:color w:val="000000"/>
          <w:sz w:val="28"/>
        </w:rPr>
        <w:t>
      Избирательный участок № 27</w:t>
      </w:r>
    </w:p>
    <w:bookmarkEnd w:id="60"/>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"Средняя школа № 29"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М. Горького, № 22)</w:t>
      </w:r>
    </w:p>
    <w:bookmarkStart w:name="z69" w:id="61"/>
    <w:p>
      <w:pPr>
        <w:spacing w:after="0"/>
        <w:ind w:left="0"/>
        <w:jc w:val="both"/>
      </w:pPr>
      <w:r>
        <w:rPr>
          <w:rFonts w:ascii="Times New Roman"/>
          <w:b w:val="false"/>
          <w:i w:val="false"/>
          <w:color w:val="000000"/>
          <w:sz w:val="28"/>
        </w:rPr>
        <w:t>
      Границы: от улицы А105 по нечетной стороне трассы "Астана – Қарағанды" до объездной трассы, по объездной трассе до улицы А1, по улице А1 до улицы Маймекен, по улице Маймекен до улицы № 211, от улицы № 211 до улицы Керегетас, по улице Керегетас до улицы Көкжазық, от улицы Көкжазық до улицы Екібастұз, по нечетной стороне улицы Екібастұз до трассы "Астана – Қарағанды".</w:t>
      </w:r>
    </w:p>
    <w:bookmarkEnd w:id="61"/>
    <w:p>
      <w:pPr>
        <w:spacing w:after="0"/>
        <w:ind w:left="0"/>
        <w:jc w:val="both"/>
      </w:pPr>
      <w:bookmarkStart w:name="z70" w:id="62"/>
      <w:r>
        <w:rPr>
          <w:rFonts w:ascii="Times New Roman"/>
          <w:b w:val="false"/>
          <w:i w:val="false"/>
          <w:color w:val="000000"/>
          <w:sz w:val="28"/>
        </w:rPr>
        <w:t>
      Избирательный участок № 28</w:t>
      </w:r>
    </w:p>
    <w:bookmarkEnd w:id="62"/>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Ж. Жабаева, № 14)</w:t>
      </w:r>
    </w:p>
    <w:bookmarkStart w:name="z71" w:id="63"/>
    <w:p>
      <w:pPr>
        <w:spacing w:after="0"/>
        <w:ind w:left="0"/>
        <w:jc w:val="both"/>
      </w:pPr>
      <w:r>
        <w:rPr>
          <w:rFonts w:ascii="Times New Roman"/>
          <w:b w:val="false"/>
          <w:i w:val="false"/>
          <w:color w:val="000000"/>
          <w:sz w:val="28"/>
        </w:rPr>
        <w:t>
      Границы: от переулка Қобда по нечетной стороне трассы "Астана – Қарағанды" до улицы А105, по нечетной стороне улицы А105 до улицы Ж. Жабаева, по четной стороне улицы Ж. Жабаева до улицы Екібастұз, по четной стороне улицы Екібастұз до улицы Ащысай, по нечетной стороне улицы Ащысай до улицы Екібастұз, по улице Екібастұз до улицы Маймекен, по улице Маймекен до проспекта Ақжол, по проспекту Ақжол до проспекта Р. Қошқарбаева, по четной стороне проспекта Р. Қошқарбаева до железнодорожного полотна, по железнодорожному полотну до переулка Қобда, по четной стороне переулка Қобда до трассы "Астана – Қарағанды", включая войсковую часть № 68665.</w:t>
      </w:r>
    </w:p>
    <w:bookmarkEnd w:id="63"/>
    <w:p>
      <w:pPr>
        <w:spacing w:after="0"/>
        <w:ind w:left="0"/>
        <w:jc w:val="both"/>
      </w:pPr>
      <w:bookmarkStart w:name="z72" w:id="64"/>
      <w:r>
        <w:rPr>
          <w:rFonts w:ascii="Times New Roman"/>
          <w:b w:val="false"/>
          <w:i w:val="false"/>
          <w:color w:val="000000"/>
          <w:sz w:val="28"/>
        </w:rPr>
        <w:t>
      Избирательный участок № 29</w:t>
      </w:r>
    </w:p>
    <w:bookmarkEnd w:id="6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13"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Шалкөде, № 5)</w:t>
      </w:r>
    </w:p>
    <w:bookmarkStart w:name="z73" w:id="65"/>
    <w:p>
      <w:pPr>
        <w:spacing w:after="0"/>
        <w:ind w:left="0"/>
        <w:jc w:val="both"/>
      </w:pPr>
      <w:r>
        <w:rPr>
          <w:rFonts w:ascii="Times New Roman"/>
          <w:b w:val="false"/>
          <w:i w:val="false"/>
          <w:color w:val="000000"/>
          <w:sz w:val="28"/>
        </w:rPr>
        <w:t>
      Границы: от улицы Көкжелек по нечетной стороне улицы М. Төлебаева до улицы Айнакөл, по четной стороне улицы Айнакөл до улицы Қордай, по четной стороне улицы Қордай до улицы Н. Ахметбекова, по нечетной стороне улицы Н. Ахметбекова до улицы Ө. Жәнібека, по четной стороне улицы Ө. Жәнібека до улицы Сарын, по нечетной стороне улицы Сарын до улицы Көкжелек, по четной стороне улицы Көкжелек до улицы М. Төлебаева.</w:t>
      </w:r>
    </w:p>
    <w:bookmarkEnd w:id="65"/>
    <w:p>
      <w:pPr>
        <w:spacing w:after="0"/>
        <w:ind w:left="0"/>
        <w:jc w:val="both"/>
      </w:pPr>
      <w:bookmarkStart w:name="z74" w:id="66"/>
      <w:r>
        <w:rPr>
          <w:rFonts w:ascii="Times New Roman"/>
          <w:b w:val="false"/>
          <w:i w:val="false"/>
          <w:color w:val="000000"/>
          <w:sz w:val="28"/>
        </w:rPr>
        <w:t>
      Избирательный участок № 30</w:t>
      </w:r>
    </w:p>
    <w:bookmarkEnd w:id="6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bookmarkStart w:name="z75" w:id="67"/>
    <w:p>
      <w:pPr>
        <w:spacing w:after="0"/>
        <w:ind w:left="0"/>
        <w:jc w:val="both"/>
      </w:pPr>
      <w:r>
        <w:rPr>
          <w:rFonts w:ascii="Times New Roman"/>
          <w:b w:val="false"/>
          <w:i w:val="false"/>
          <w:color w:val="000000"/>
          <w:sz w:val="28"/>
        </w:rPr>
        <w:t>
      Границы: от улицы Б. Серікбаева по нечетной стороне улицы Құлагер до улицы Шалкөде, по нечетной стороне улицы Шалкөде до улицы Шарбақты, по четной стороне улицы Шарбақты до улицы Қордай, по четной стороне улицы Қордай до улицы Н. Ахметбекова, по четной стороне улицы Н. Ахметбекова до улицы Ө. Жәнібека, по четной стороне улицы Ө. Жәнібека до улицы Б. Серікбаева, по четной стороне улицы Б. Серікбаева до улицы Құлагер.</w:t>
      </w:r>
    </w:p>
    <w:bookmarkEnd w:id="67"/>
    <w:p>
      <w:pPr>
        <w:spacing w:after="0"/>
        <w:ind w:left="0"/>
        <w:jc w:val="both"/>
      </w:pPr>
      <w:bookmarkStart w:name="z76" w:id="68"/>
      <w:r>
        <w:rPr>
          <w:rFonts w:ascii="Times New Roman"/>
          <w:b w:val="false"/>
          <w:i w:val="false"/>
          <w:color w:val="000000"/>
          <w:sz w:val="28"/>
        </w:rPr>
        <w:t>
      Избирательный участок № 31</w:t>
      </w:r>
    </w:p>
    <w:bookmarkEnd w:id="6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bookmarkStart w:name="z77" w:id="69"/>
    <w:p>
      <w:pPr>
        <w:spacing w:after="0"/>
        <w:ind w:left="0"/>
        <w:jc w:val="both"/>
      </w:pPr>
      <w:r>
        <w:rPr>
          <w:rFonts w:ascii="Times New Roman"/>
          <w:b w:val="false"/>
          <w:i w:val="false"/>
          <w:color w:val="000000"/>
          <w:sz w:val="28"/>
        </w:rPr>
        <w:t>
      Границы: от улицы А. Байтұрсынұлы по нечетной стороне улицы Шарбақты до улицы Құлагер, по улице Құлагер до улицы Атамұра, по четной стороне улицы Атамұра до улицы М. Төлебаева, по нечетной стороне улицы М. Төлебаева до трассы Астана-Қарағанды, по четной стороне трассы Астана-Қарағанды до улицы С. Шаймерденова, по нечетной стороне улицы С. Шаймерденова до улицы А. Байтұрсынұлы, по нечетной стороне улицы А. Байтұрсынұлы до улицы Шарбақты, исключая дома № 49a, 51, 53, 53/1, 61 по улице А. Байтұрсынұлы, дома № 2, 6 по улице М. Тынышбайұлы, дом № 12/3 по улице Шарбақты, дома № 12, 14 по улице А91.</w:t>
      </w:r>
    </w:p>
    <w:bookmarkEnd w:id="69"/>
    <w:p>
      <w:pPr>
        <w:spacing w:after="0"/>
        <w:ind w:left="0"/>
        <w:jc w:val="both"/>
      </w:pPr>
      <w:bookmarkStart w:name="z78" w:id="70"/>
      <w:r>
        <w:rPr>
          <w:rFonts w:ascii="Times New Roman"/>
          <w:b w:val="false"/>
          <w:i w:val="false"/>
          <w:color w:val="000000"/>
          <w:sz w:val="28"/>
        </w:rPr>
        <w:t>
      Избирательный участок № 32</w:t>
      </w:r>
    </w:p>
    <w:bookmarkEnd w:id="7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"Школа-центр дополнительного образования № 43"</w:t>
      </w:r>
    </w:p>
    <w:p>
      <w:pPr>
        <w:spacing w:after="0"/>
        <w:ind w:left="0"/>
        <w:jc w:val="both"/>
      </w:pPr>
      <w:r>
        <w:rPr>
          <w:rFonts w:ascii="Times New Roman"/>
          <w:b w:val="false"/>
          <w:i w:val="false"/>
          <w:color w:val="000000"/>
          <w:sz w:val="28"/>
        </w:rPr>
        <w:t xml:space="preserve"> акимата города Астаны, жилой массив Мичурино, улица Бастау, № 2)</w:t>
      </w:r>
    </w:p>
    <w:bookmarkStart w:name="z79" w:id="71"/>
    <w:p>
      <w:pPr>
        <w:spacing w:after="0"/>
        <w:ind w:left="0"/>
        <w:jc w:val="both"/>
      </w:pPr>
      <w:r>
        <w:rPr>
          <w:rFonts w:ascii="Times New Roman"/>
          <w:b w:val="false"/>
          <w:i w:val="false"/>
          <w:color w:val="000000"/>
          <w:sz w:val="28"/>
        </w:rPr>
        <w:t>
      Границы: дома в границах жилого массива Мичурино.</w:t>
      </w:r>
    </w:p>
    <w:bookmarkEnd w:id="71"/>
    <w:p>
      <w:pPr>
        <w:spacing w:after="0"/>
        <w:ind w:left="0"/>
        <w:jc w:val="both"/>
      </w:pPr>
      <w:bookmarkStart w:name="z80" w:id="72"/>
      <w:r>
        <w:rPr>
          <w:rFonts w:ascii="Times New Roman"/>
          <w:b w:val="false"/>
          <w:i w:val="false"/>
          <w:color w:val="000000"/>
          <w:sz w:val="28"/>
        </w:rPr>
        <w:t>
      Избирательный участок № 33</w:t>
      </w:r>
    </w:p>
    <w:bookmarkEnd w:id="7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44 имени Рақымжана Қошқарбаева"</w:t>
      </w:r>
    </w:p>
    <w:p>
      <w:pPr>
        <w:spacing w:after="0"/>
        <w:ind w:left="0"/>
        <w:jc w:val="both"/>
      </w:pPr>
      <w:r>
        <w:rPr>
          <w:rFonts w:ascii="Times New Roman"/>
          <w:b w:val="false"/>
          <w:i w:val="false"/>
          <w:color w:val="000000"/>
          <w:sz w:val="28"/>
        </w:rPr>
        <w:t xml:space="preserve"> акимата города Астаны, жилой массив Интернациональный, улица Нұрлыжол, № 8)</w:t>
      </w:r>
    </w:p>
    <w:bookmarkStart w:name="z81" w:id="73"/>
    <w:p>
      <w:pPr>
        <w:spacing w:after="0"/>
        <w:ind w:left="0"/>
        <w:jc w:val="both"/>
      </w:pPr>
      <w:r>
        <w:rPr>
          <w:rFonts w:ascii="Times New Roman"/>
          <w:b w:val="false"/>
          <w:i w:val="false"/>
          <w:color w:val="000000"/>
          <w:sz w:val="28"/>
        </w:rPr>
        <w:t>
      Границы: от улицы Х. Болғанбаева по трассе "Астана – Қарағанды" до улицы Армандастар, по четной стороне улицы Армандастар до улицы Мереке, по нечетной стороне улицы Мереке до улицы Көлсай, по четной стороне улицы Көлсай до набережной реки Есиль, вдоль набережной реки Есиль до улицы Х. Болғанбаева, по улице Х. Болғанбаева до трассы "Астана – Қарағанды".</w:t>
      </w:r>
    </w:p>
    <w:bookmarkEnd w:id="73"/>
    <w:p>
      <w:pPr>
        <w:spacing w:after="0"/>
        <w:ind w:left="0"/>
        <w:jc w:val="both"/>
      </w:pPr>
      <w:bookmarkStart w:name="z82" w:id="74"/>
      <w:r>
        <w:rPr>
          <w:rFonts w:ascii="Times New Roman"/>
          <w:b w:val="false"/>
          <w:i w:val="false"/>
          <w:color w:val="000000"/>
          <w:sz w:val="28"/>
        </w:rPr>
        <w:t>
      Избирательный участок № 34</w:t>
      </w:r>
    </w:p>
    <w:bookmarkEnd w:id="74"/>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"Средняя школа № 42" акимата города Астаны,</w:t>
      </w:r>
    </w:p>
    <w:p>
      <w:pPr>
        <w:spacing w:after="0"/>
        <w:ind w:left="0"/>
        <w:jc w:val="both"/>
      </w:pPr>
      <w:r>
        <w:rPr>
          <w:rFonts w:ascii="Times New Roman"/>
          <w:b w:val="false"/>
          <w:i w:val="false"/>
          <w:color w:val="000000"/>
          <w:sz w:val="28"/>
        </w:rPr>
        <w:t xml:space="preserve"> жилой массив Күйгенжар, улица Жаңатұрмыс, № 6/2)</w:t>
      </w:r>
    </w:p>
    <w:bookmarkStart w:name="z83" w:id="75"/>
    <w:p>
      <w:pPr>
        <w:spacing w:after="0"/>
        <w:ind w:left="0"/>
        <w:jc w:val="both"/>
      </w:pPr>
      <w:r>
        <w:rPr>
          <w:rFonts w:ascii="Times New Roman"/>
          <w:b w:val="false"/>
          <w:i w:val="false"/>
          <w:color w:val="000000"/>
          <w:sz w:val="28"/>
        </w:rPr>
        <w:t>
      Границы: дома в границах жилого массива Күйгенжар.</w:t>
      </w:r>
    </w:p>
    <w:bookmarkEnd w:id="75"/>
    <w:p>
      <w:pPr>
        <w:spacing w:after="0"/>
        <w:ind w:left="0"/>
        <w:jc w:val="both"/>
      </w:pPr>
      <w:bookmarkStart w:name="z84" w:id="76"/>
      <w:r>
        <w:rPr>
          <w:rFonts w:ascii="Times New Roman"/>
          <w:b w:val="false"/>
          <w:i w:val="false"/>
          <w:color w:val="000000"/>
          <w:sz w:val="28"/>
        </w:rPr>
        <w:t>
      Избирательный участок № 35</w:t>
      </w:r>
    </w:p>
    <w:bookmarkEnd w:id="7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"Қазғарыш" № 50 имени Райымбек батыра"</w:t>
      </w:r>
    </w:p>
    <w:p>
      <w:pPr>
        <w:spacing w:after="0"/>
        <w:ind w:left="0"/>
        <w:jc w:val="both"/>
      </w:pPr>
      <w:r>
        <w:rPr>
          <w:rFonts w:ascii="Times New Roman"/>
          <w:b w:val="false"/>
          <w:i w:val="false"/>
          <w:color w:val="000000"/>
          <w:sz w:val="28"/>
        </w:rPr>
        <w:t xml:space="preserve"> акимата города Астаны, улица күйші Дина, № 6)</w:t>
      </w:r>
    </w:p>
    <w:bookmarkStart w:name="z85" w:id="77"/>
    <w:p>
      <w:pPr>
        <w:spacing w:after="0"/>
        <w:ind w:left="0"/>
        <w:jc w:val="both"/>
      </w:pPr>
      <w:r>
        <w:rPr>
          <w:rFonts w:ascii="Times New Roman"/>
          <w:b w:val="false"/>
          <w:i w:val="false"/>
          <w:color w:val="000000"/>
          <w:sz w:val="28"/>
        </w:rPr>
        <w:t>
      Границы: проспект Тәуелсіздік, дома № 16, 21, 21/4, 21/5, 21/6, 21/9, улица күйші Дина, дома № 1, 1/1, 4, 5.</w:t>
      </w:r>
    </w:p>
    <w:bookmarkEnd w:id="77"/>
    <w:p>
      <w:pPr>
        <w:spacing w:after="0"/>
        <w:ind w:left="0"/>
        <w:jc w:val="both"/>
      </w:pPr>
      <w:bookmarkStart w:name="z86" w:id="78"/>
      <w:r>
        <w:rPr>
          <w:rFonts w:ascii="Times New Roman"/>
          <w:b w:val="false"/>
          <w:i w:val="false"/>
          <w:color w:val="000000"/>
          <w:sz w:val="28"/>
        </w:rPr>
        <w:t>
      Избирательный участок № 36</w:t>
      </w:r>
    </w:p>
    <w:bookmarkEnd w:id="7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"Қазғарыш" № 50 имени Райымбек батыра"</w:t>
      </w:r>
    </w:p>
    <w:p>
      <w:pPr>
        <w:spacing w:after="0"/>
        <w:ind w:left="0"/>
        <w:jc w:val="both"/>
      </w:pPr>
      <w:r>
        <w:rPr>
          <w:rFonts w:ascii="Times New Roman"/>
          <w:b w:val="false"/>
          <w:i w:val="false"/>
          <w:color w:val="000000"/>
          <w:sz w:val="28"/>
        </w:rPr>
        <w:t xml:space="preserve"> акимата города Астаны, улица күйші Дина, № 6)</w:t>
      </w:r>
    </w:p>
    <w:bookmarkStart w:name="z87" w:id="79"/>
    <w:p>
      <w:pPr>
        <w:spacing w:after="0"/>
        <w:ind w:left="0"/>
        <w:jc w:val="both"/>
      </w:pPr>
      <w:r>
        <w:rPr>
          <w:rFonts w:ascii="Times New Roman"/>
          <w:b w:val="false"/>
          <w:i w:val="false"/>
          <w:color w:val="000000"/>
          <w:sz w:val="28"/>
        </w:rPr>
        <w:t>
      Границы: улица күйші Дина, дома № 4А, 8, 8/1, 8/2, 11, 12, 12/1, 12/2, 13, 15, улица Б. Майлина, дома № 7, 7/1, 7/2, 9, 11/1, 13, 14, улица Қ. Сәтбаева, дома № 15, 17, 17/1, 17/2.</w:t>
      </w:r>
    </w:p>
    <w:bookmarkEnd w:id="79"/>
    <w:p>
      <w:pPr>
        <w:spacing w:after="0"/>
        <w:ind w:left="0"/>
        <w:jc w:val="both"/>
      </w:pPr>
      <w:bookmarkStart w:name="z88" w:id="80"/>
      <w:r>
        <w:rPr>
          <w:rFonts w:ascii="Times New Roman"/>
          <w:b w:val="false"/>
          <w:i w:val="false"/>
          <w:color w:val="000000"/>
          <w:sz w:val="28"/>
        </w:rPr>
        <w:t>
      Избирательный участок № 37</w:t>
      </w:r>
    </w:p>
    <w:bookmarkEnd w:id="8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48 имени Ахмета Байтурсынулы"</w:t>
      </w:r>
    </w:p>
    <w:p>
      <w:pPr>
        <w:spacing w:after="0"/>
        <w:ind w:left="0"/>
        <w:jc w:val="both"/>
      </w:pPr>
      <w:r>
        <w:rPr>
          <w:rFonts w:ascii="Times New Roman"/>
          <w:b w:val="false"/>
          <w:i w:val="false"/>
          <w:color w:val="000000"/>
          <w:sz w:val="28"/>
        </w:rPr>
        <w:t xml:space="preserve"> акимата города Астаны, улица Ж. Жирентаева, № 15/2)</w:t>
      </w:r>
    </w:p>
    <w:bookmarkStart w:name="z89" w:id="81"/>
    <w:p>
      <w:pPr>
        <w:spacing w:after="0"/>
        <w:ind w:left="0"/>
        <w:jc w:val="both"/>
      </w:pPr>
      <w:r>
        <w:rPr>
          <w:rFonts w:ascii="Times New Roman"/>
          <w:b w:val="false"/>
          <w:i w:val="false"/>
          <w:color w:val="000000"/>
          <w:sz w:val="28"/>
        </w:rPr>
        <w:t>
      Границы: улица Қажымұқана, дома № 14, 14/1, 16, 18, 18/2, 20, 22, улица Ж. Жирентаева, дома № 13/1, 15/1, 19, 21, 22, улица Қ. Сәтбаева, дома № 4/2, 6/1.</w:t>
      </w:r>
    </w:p>
    <w:bookmarkEnd w:id="81"/>
    <w:p>
      <w:pPr>
        <w:spacing w:after="0"/>
        <w:ind w:left="0"/>
        <w:jc w:val="both"/>
      </w:pPr>
      <w:bookmarkStart w:name="z90" w:id="82"/>
      <w:r>
        <w:rPr>
          <w:rFonts w:ascii="Times New Roman"/>
          <w:b w:val="false"/>
          <w:i w:val="false"/>
          <w:color w:val="000000"/>
          <w:sz w:val="28"/>
        </w:rPr>
        <w:t>
      Избирательный участок № 38</w:t>
      </w:r>
    </w:p>
    <w:bookmarkEnd w:id="8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48 имени Ахмета Байтурсынулы"</w:t>
      </w:r>
    </w:p>
    <w:p>
      <w:pPr>
        <w:spacing w:after="0"/>
        <w:ind w:left="0"/>
        <w:jc w:val="both"/>
      </w:pPr>
      <w:r>
        <w:rPr>
          <w:rFonts w:ascii="Times New Roman"/>
          <w:b w:val="false"/>
          <w:i w:val="false"/>
          <w:color w:val="000000"/>
          <w:sz w:val="28"/>
        </w:rPr>
        <w:t xml:space="preserve"> акимата города Астаны, улица Ж. Жирентаева, № 15/2)</w:t>
      </w:r>
    </w:p>
    <w:bookmarkStart w:name="z91" w:id="83"/>
    <w:p>
      <w:pPr>
        <w:spacing w:after="0"/>
        <w:ind w:left="0"/>
        <w:jc w:val="both"/>
      </w:pPr>
      <w:r>
        <w:rPr>
          <w:rFonts w:ascii="Times New Roman"/>
          <w:b w:val="false"/>
          <w:i w:val="false"/>
          <w:color w:val="000000"/>
          <w:sz w:val="28"/>
        </w:rPr>
        <w:t>
      Границы: улица Ж. Жирентаева, дома № 4, 4/1, 6/1, улица күйші Дина, дома № 23, 23/1, 23/2, 25, 25/1, 25/2, 28, 28/1.</w:t>
      </w:r>
    </w:p>
    <w:bookmarkEnd w:id="83"/>
    <w:p>
      <w:pPr>
        <w:spacing w:after="0"/>
        <w:ind w:left="0"/>
        <w:jc w:val="both"/>
      </w:pPr>
      <w:bookmarkStart w:name="z92" w:id="84"/>
      <w:r>
        <w:rPr>
          <w:rFonts w:ascii="Times New Roman"/>
          <w:b w:val="false"/>
          <w:i w:val="false"/>
          <w:color w:val="000000"/>
          <w:sz w:val="28"/>
        </w:rPr>
        <w:t>
      Избирательный участок № 39</w:t>
      </w:r>
    </w:p>
    <w:bookmarkEnd w:id="8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"Высший медицинский колледж"</w:t>
      </w:r>
    </w:p>
    <w:p>
      <w:pPr>
        <w:spacing w:after="0"/>
        <w:ind w:left="0"/>
        <w:jc w:val="both"/>
      </w:pPr>
      <w:r>
        <w:rPr>
          <w:rFonts w:ascii="Times New Roman"/>
          <w:b w:val="false"/>
          <w:i w:val="false"/>
          <w:color w:val="000000"/>
          <w:sz w:val="28"/>
        </w:rPr>
        <w:t xml:space="preserve"> акимата города Астаны, проспект Ш. Құдайбердіұлы, № 16)</w:t>
      </w:r>
    </w:p>
    <w:bookmarkStart w:name="z93" w:id="85"/>
    <w:p>
      <w:pPr>
        <w:spacing w:after="0"/>
        <w:ind w:left="0"/>
        <w:jc w:val="both"/>
      </w:pPr>
      <w:r>
        <w:rPr>
          <w:rFonts w:ascii="Times New Roman"/>
          <w:b w:val="false"/>
          <w:i w:val="false"/>
          <w:color w:val="000000"/>
          <w:sz w:val="28"/>
        </w:rPr>
        <w:t>
      Границы: проспект Абылай хана, дома № 25/3, 27/3, 27/4, 29/2, улица Манаса, дома № 3, 3/1, 4, 5, 6, 6/1, 7, 8, 9, 9А, 11/1, 11/2, 11/3, улица күйші Дина, дома № 35, 37, 39, 39/1, проспект Ш. Құдайбердіұлы, дом № 8.</w:t>
      </w:r>
    </w:p>
    <w:bookmarkEnd w:id="85"/>
    <w:p>
      <w:pPr>
        <w:spacing w:after="0"/>
        <w:ind w:left="0"/>
        <w:jc w:val="both"/>
      </w:pPr>
      <w:bookmarkStart w:name="z94" w:id="86"/>
      <w:r>
        <w:rPr>
          <w:rFonts w:ascii="Times New Roman"/>
          <w:b w:val="false"/>
          <w:i w:val="false"/>
          <w:color w:val="000000"/>
          <w:sz w:val="28"/>
        </w:rPr>
        <w:t>
      Избирательный участок № 40</w:t>
      </w:r>
    </w:p>
    <w:bookmarkEnd w:id="8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bookmarkStart w:name="z95" w:id="87"/>
    <w:p>
      <w:pPr>
        <w:spacing w:after="0"/>
        <w:ind w:left="0"/>
        <w:jc w:val="both"/>
      </w:pPr>
      <w:r>
        <w:rPr>
          <w:rFonts w:ascii="Times New Roman"/>
          <w:b w:val="false"/>
          <w:i w:val="false"/>
          <w:color w:val="000000"/>
          <w:sz w:val="28"/>
        </w:rPr>
        <w:t>
      Границы: от проспекта М. Жұмабаева по нечетной стороне улицы Айнакөл до улицы Қордай, по нечетной стороне улицы Қордай до улицы Сұлутөбе, по четной стороне улицы Сұлутөбе до проспекта М. Жұмабаева, по четной стороне проспекта М. Жұмабаева до улицы Айнакөл.</w:t>
      </w:r>
    </w:p>
    <w:bookmarkEnd w:id="87"/>
    <w:p>
      <w:pPr>
        <w:spacing w:after="0"/>
        <w:ind w:left="0"/>
        <w:jc w:val="both"/>
      </w:pPr>
      <w:bookmarkStart w:name="z96" w:id="88"/>
      <w:r>
        <w:rPr>
          <w:rFonts w:ascii="Times New Roman"/>
          <w:b w:val="false"/>
          <w:i w:val="false"/>
          <w:color w:val="000000"/>
          <w:sz w:val="28"/>
        </w:rPr>
        <w:t>
      Избирательный участок № 41</w:t>
      </w:r>
    </w:p>
    <w:bookmarkEnd w:id="8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bookmarkStart w:name="z97" w:id="89"/>
    <w:p>
      <w:pPr>
        <w:spacing w:after="0"/>
        <w:ind w:left="0"/>
        <w:jc w:val="both"/>
      </w:pPr>
      <w:r>
        <w:rPr>
          <w:rFonts w:ascii="Times New Roman"/>
          <w:b w:val="false"/>
          <w:i w:val="false"/>
          <w:color w:val="000000"/>
          <w:sz w:val="28"/>
        </w:rPr>
        <w:t>
      Границы: от улицы Обаған по нечетной стороне проспекта М. Жұмабаева до улицы Сұлутөбе, по нечетной стороне улицы Сұлутөбе до улицы Қордай, по нечетной стороне улицы Қордай до улицы М. Төлебаева, по нечетной стороне улицы М. Төлебаева до улицы Б. Майлина, по нечетной стороне улицы Б. Майлина до проспекта М. Жұмабаева, включая дома № 30, 30/1, 30А по улице күйші Дина и дом № 31 по улице Б. Майлина, по четной стороне проспекта М. Жұмабаева до проспекта Б. Момышұлы, по четной стороне проспекта Б. Момышұлы до улицы Сырымбет, по четной стороне улицы Сырымбет до улицы Талғар, по четной стороне улицы Талғар до переулка Көкпар, по четной стороне переулка Көкпар до улицы Обаған, по четной стороне улицы Обаған до проспекта М. Жұмабаева.</w:t>
      </w:r>
    </w:p>
    <w:bookmarkEnd w:id="89"/>
    <w:p>
      <w:pPr>
        <w:spacing w:after="0"/>
        <w:ind w:left="0"/>
        <w:jc w:val="both"/>
      </w:pPr>
      <w:bookmarkStart w:name="z98" w:id="90"/>
      <w:r>
        <w:rPr>
          <w:rFonts w:ascii="Times New Roman"/>
          <w:b w:val="false"/>
          <w:i w:val="false"/>
          <w:color w:val="000000"/>
          <w:sz w:val="28"/>
        </w:rPr>
        <w:t>
      Избирательный участок № 42</w:t>
      </w:r>
    </w:p>
    <w:bookmarkEnd w:id="9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51 имени Мустафы Шокая"</w:t>
      </w:r>
    </w:p>
    <w:p>
      <w:pPr>
        <w:spacing w:after="0"/>
        <w:ind w:left="0"/>
        <w:jc w:val="both"/>
      </w:pPr>
      <w:r>
        <w:rPr>
          <w:rFonts w:ascii="Times New Roman"/>
          <w:b w:val="false"/>
          <w:i w:val="false"/>
          <w:color w:val="000000"/>
          <w:sz w:val="28"/>
        </w:rPr>
        <w:t xml:space="preserve"> акимата города Астаны, улица Аманат, № 5)</w:t>
      </w:r>
    </w:p>
    <w:bookmarkStart w:name="z99" w:id="91"/>
    <w:p>
      <w:pPr>
        <w:spacing w:after="0"/>
        <w:ind w:left="0"/>
        <w:jc w:val="both"/>
      </w:pPr>
      <w:r>
        <w:rPr>
          <w:rFonts w:ascii="Times New Roman"/>
          <w:b w:val="false"/>
          <w:i w:val="false"/>
          <w:color w:val="000000"/>
          <w:sz w:val="28"/>
        </w:rPr>
        <w:t xml:space="preserve">
      Границы: от улицы Қ. Сәтбаева по четной стороне улицы күйші Дина до проспекта М. Жұмабаева, по нечетной стороне проспекта М. Жұмабаева до переулка Шашу, по нечетной стороне переулка Шашу до улицы Абу Абдаллах Рудаки, по четной стороне улицы Абу Абдаллах Рудаки до улицы Б. Майлина, по нечетной стороне улицы Б. Майлина до улицы Қ. Сәтбаева, по четной стороне улицы Қ. Сәтбаева до улицы күйші Дина, исключая дома № 28, 28/1 по улице күйші Дина, дом № 31 по улице Б. Майлина, включая дома № 2, 2А по переулку Қосбасар, дома № 2, 2/1, 4, 4/1 по улице Манатау, дома № 16/1, 16/2, 16/3, 18 по улице Қ. Сәтбаева, дома № 16/2, 16/3, 16/8, 16/9, 16/11 по улице Б. Майлина. </w:t>
      </w:r>
    </w:p>
    <w:bookmarkEnd w:id="91"/>
    <w:p>
      <w:pPr>
        <w:spacing w:after="0"/>
        <w:ind w:left="0"/>
        <w:jc w:val="both"/>
      </w:pPr>
      <w:bookmarkStart w:name="z100" w:id="92"/>
      <w:r>
        <w:rPr>
          <w:rFonts w:ascii="Times New Roman"/>
          <w:b w:val="false"/>
          <w:i w:val="false"/>
          <w:color w:val="000000"/>
          <w:sz w:val="28"/>
        </w:rPr>
        <w:t>
      Избирательный участок № 43</w:t>
      </w:r>
    </w:p>
    <w:bookmarkEnd w:id="9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bookmarkStart w:name="z101" w:id="93"/>
    <w:p>
      <w:pPr>
        <w:spacing w:after="0"/>
        <w:ind w:left="0"/>
        <w:jc w:val="both"/>
      </w:pPr>
      <w:r>
        <w:rPr>
          <w:rFonts w:ascii="Times New Roman"/>
          <w:b w:val="false"/>
          <w:i w:val="false"/>
          <w:color w:val="000000"/>
          <w:sz w:val="28"/>
        </w:rPr>
        <w:t>
      Границы: от проспекта Б. Момышұлы по четной стороне улицы Қ. Сәтбаева до переулка Қосалқа, по нечетной стороне переулка Қосалқа до улицы Аманат, по четной стороне улицы Аманат до проспекта Б. Момышұлы, по четной стороне проспекта Б. Момышұлы до улицы Қ. Сәтбаева.</w:t>
      </w:r>
    </w:p>
    <w:bookmarkEnd w:id="93"/>
    <w:p>
      <w:pPr>
        <w:spacing w:after="0"/>
        <w:ind w:left="0"/>
        <w:jc w:val="both"/>
      </w:pPr>
      <w:bookmarkStart w:name="z102" w:id="94"/>
      <w:r>
        <w:rPr>
          <w:rFonts w:ascii="Times New Roman"/>
          <w:b w:val="false"/>
          <w:i w:val="false"/>
          <w:color w:val="000000"/>
          <w:sz w:val="28"/>
        </w:rPr>
        <w:t>
      Избирательный участок № 44</w:t>
      </w:r>
    </w:p>
    <w:bookmarkEnd w:id="9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bookmarkStart w:name="z103" w:id="95"/>
    <w:p>
      <w:pPr>
        <w:spacing w:after="0"/>
        <w:ind w:left="0"/>
        <w:jc w:val="both"/>
      </w:pPr>
      <w:r>
        <w:rPr>
          <w:rFonts w:ascii="Times New Roman"/>
          <w:b w:val="false"/>
          <w:i w:val="false"/>
          <w:color w:val="000000"/>
          <w:sz w:val="28"/>
        </w:rPr>
        <w:t>
      Границы: от переулка Қосалқа по четной стороне улицы Қ. Сәтбаева до улицы Обаған, по четной стороне улицы Обаған до переулка Көкпар, по нечетной стороне переулка Көкпар до улицы Талғар, по нечетной стороне улицы Талғар до улицы Сырымбет, по нечетной стороне улицы Сырымбет до переулка Қосалқа, по четной стороне переулка Қосалқа до улицы Қ. Сәтбаева, включая дом № 16 по проспекту Б. Момышұлы и дом № 31 по улице Қ. Сәтбаева.</w:t>
      </w:r>
    </w:p>
    <w:bookmarkEnd w:id="95"/>
    <w:p>
      <w:pPr>
        <w:spacing w:after="0"/>
        <w:ind w:left="0"/>
        <w:jc w:val="both"/>
      </w:pPr>
      <w:bookmarkStart w:name="z104" w:id="96"/>
      <w:r>
        <w:rPr>
          <w:rFonts w:ascii="Times New Roman"/>
          <w:b w:val="false"/>
          <w:i w:val="false"/>
          <w:color w:val="000000"/>
          <w:sz w:val="28"/>
        </w:rPr>
        <w:t>
      Избирательный участок № 45</w:t>
      </w:r>
    </w:p>
    <w:bookmarkEnd w:id="9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53 имени Бауыржана Момышулы"</w:t>
      </w:r>
    </w:p>
    <w:p>
      <w:pPr>
        <w:spacing w:after="0"/>
        <w:ind w:left="0"/>
        <w:jc w:val="both"/>
      </w:pPr>
      <w:r>
        <w:rPr>
          <w:rFonts w:ascii="Times New Roman"/>
          <w:b w:val="false"/>
          <w:i w:val="false"/>
          <w:color w:val="000000"/>
          <w:sz w:val="28"/>
        </w:rPr>
        <w:t xml:space="preserve"> акимата города Астаны, улица Қарқабат, № 17)</w:t>
      </w:r>
    </w:p>
    <w:bookmarkStart w:name="z105" w:id="97"/>
    <w:p>
      <w:pPr>
        <w:spacing w:after="0"/>
        <w:ind w:left="0"/>
        <w:jc w:val="both"/>
      </w:pPr>
      <w:r>
        <w:rPr>
          <w:rFonts w:ascii="Times New Roman"/>
          <w:b w:val="false"/>
          <w:i w:val="false"/>
          <w:color w:val="000000"/>
          <w:sz w:val="28"/>
        </w:rPr>
        <w:t>
      Границы: от проспекта Тәуелсіздік по четной стороне проспекта Б. Момышұлы до улицы Қ. Сәтбаева, по нечетной стороне улицы Қ. Сәтбаева до улицы Қарқабат, по четной стороне улицы Қарқабат до улицы Балқантау, по улицы Балқантау до улицы Қалба, по нечетной стороне улицы Қалба до проспекта Тәуелсіздік, по нечетной стороне проспекта Тәуелсіздік до проспекта Б. Момышұлы, исключая дом № 31 по улице Қ. Сәтбаева, дом № 2 по улице Қарқабат.</w:t>
      </w:r>
    </w:p>
    <w:bookmarkEnd w:id="97"/>
    <w:p>
      <w:pPr>
        <w:spacing w:after="0"/>
        <w:ind w:left="0"/>
        <w:jc w:val="both"/>
      </w:pPr>
      <w:bookmarkStart w:name="z106" w:id="98"/>
      <w:r>
        <w:rPr>
          <w:rFonts w:ascii="Times New Roman"/>
          <w:b w:val="false"/>
          <w:i w:val="false"/>
          <w:color w:val="000000"/>
          <w:sz w:val="28"/>
        </w:rPr>
        <w:t>
      Избирательный участок № 46</w:t>
      </w:r>
    </w:p>
    <w:bookmarkEnd w:id="9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bookmarkStart w:name="z107" w:id="99"/>
    <w:p>
      <w:pPr>
        <w:spacing w:after="0"/>
        <w:ind w:left="0"/>
        <w:jc w:val="both"/>
      </w:pPr>
      <w:r>
        <w:rPr>
          <w:rFonts w:ascii="Times New Roman"/>
          <w:b w:val="false"/>
          <w:i w:val="false"/>
          <w:color w:val="000000"/>
          <w:sz w:val="28"/>
        </w:rPr>
        <w:t>
      Границы: улица Ғ. Мұстафина, дома № 21/5, 21/6, 21/7, улица Қ. Рысқұлбекова, дома № 16/1, 16/2.</w:t>
      </w:r>
    </w:p>
    <w:bookmarkEnd w:id="99"/>
    <w:p>
      <w:pPr>
        <w:spacing w:after="0"/>
        <w:ind w:left="0"/>
        <w:jc w:val="both"/>
      </w:pPr>
      <w:bookmarkStart w:name="z108" w:id="100"/>
      <w:r>
        <w:rPr>
          <w:rFonts w:ascii="Times New Roman"/>
          <w:b w:val="false"/>
          <w:i w:val="false"/>
          <w:color w:val="000000"/>
          <w:sz w:val="28"/>
        </w:rPr>
        <w:t>
      Избирательный участок № 47</w:t>
      </w:r>
    </w:p>
    <w:bookmarkEnd w:id="10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 акимата города</w:t>
      </w:r>
    </w:p>
    <w:p>
      <w:pPr>
        <w:spacing w:after="0"/>
        <w:ind w:left="0"/>
        <w:jc w:val="both"/>
      </w:pPr>
      <w:r>
        <w:rPr>
          <w:rFonts w:ascii="Times New Roman"/>
          <w:b w:val="false"/>
          <w:i w:val="false"/>
          <w:color w:val="000000"/>
          <w:sz w:val="28"/>
        </w:rPr>
        <w:t xml:space="preserve"> Астаны, улица Ғ. Мүсірепова, № 15)</w:t>
      </w:r>
    </w:p>
    <w:bookmarkStart w:name="z109" w:id="101"/>
    <w:p>
      <w:pPr>
        <w:spacing w:after="0"/>
        <w:ind w:left="0"/>
        <w:jc w:val="both"/>
      </w:pPr>
      <w:r>
        <w:rPr>
          <w:rFonts w:ascii="Times New Roman"/>
          <w:b w:val="false"/>
          <w:i w:val="false"/>
          <w:color w:val="000000"/>
          <w:sz w:val="28"/>
        </w:rPr>
        <w:t>
      Граница: проспект Ш. Құдайбердіұлы, дома № 25/1, 25/2, 25/3, 29/1.</w:t>
      </w:r>
    </w:p>
    <w:bookmarkEnd w:id="101"/>
    <w:p>
      <w:pPr>
        <w:spacing w:after="0"/>
        <w:ind w:left="0"/>
        <w:jc w:val="both"/>
      </w:pPr>
      <w:bookmarkStart w:name="z110" w:id="102"/>
      <w:r>
        <w:rPr>
          <w:rFonts w:ascii="Times New Roman"/>
          <w:b w:val="false"/>
          <w:i w:val="false"/>
          <w:color w:val="000000"/>
          <w:sz w:val="28"/>
        </w:rPr>
        <w:t>
      Избирательный участок № 48</w:t>
      </w:r>
    </w:p>
    <w:bookmarkEnd w:id="10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bookmarkStart w:name="z111" w:id="103"/>
    <w:p>
      <w:pPr>
        <w:spacing w:after="0"/>
        <w:ind w:left="0"/>
        <w:jc w:val="both"/>
      </w:pPr>
      <w:r>
        <w:rPr>
          <w:rFonts w:ascii="Times New Roman"/>
          <w:b w:val="false"/>
          <w:i w:val="false"/>
          <w:color w:val="000000"/>
          <w:sz w:val="28"/>
        </w:rPr>
        <w:t>
      Границы: от улицы Ғ. Мүсірепова по нечетной стороне проспекта Ш. Құдайбердіұлы до улицы Қ. Рысқұлбекова, по четной стороне улицы Қ. Рысқұлбекова до железнодорожного полотна, по железнодорожному полотну до улицы Ғ. Мүсірепова, по нечетной стороне улицы Ғ. Мүсірепова до проспекта Ш. Құдайбердіұлы, исключая дома № 16/1, 16/2 по улице Қ. Рысқұлбекова.</w:t>
      </w:r>
    </w:p>
    <w:bookmarkEnd w:id="103"/>
    <w:p>
      <w:pPr>
        <w:spacing w:after="0"/>
        <w:ind w:left="0"/>
        <w:jc w:val="both"/>
      </w:pPr>
      <w:bookmarkStart w:name="z112" w:id="104"/>
      <w:r>
        <w:rPr>
          <w:rFonts w:ascii="Times New Roman"/>
          <w:b w:val="false"/>
          <w:i w:val="false"/>
          <w:color w:val="000000"/>
          <w:sz w:val="28"/>
        </w:rPr>
        <w:t>
      Избирательный участок № 49</w:t>
      </w:r>
    </w:p>
    <w:bookmarkEnd w:id="104"/>
    <w:p>
      <w:pPr>
        <w:spacing w:after="0"/>
        <w:ind w:left="0"/>
        <w:jc w:val="both"/>
      </w:pPr>
      <w:r>
        <w:rPr>
          <w:rFonts w:ascii="Times New Roman"/>
          <w:b w:val="false"/>
          <w:i w:val="false"/>
          <w:color w:val="000000"/>
          <w:sz w:val="28"/>
        </w:rPr>
        <w:t>(центр – Коммунальное государственное учреждение "Централизованная</w:t>
      </w:r>
    </w:p>
    <w:p>
      <w:pPr>
        <w:spacing w:after="0"/>
        <w:ind w:left="0"/>
        <w:jc w:val="both"/>
      </w:pPr>
      <w:r>
        <w:rPr>
          <w:rFonts w:ascii="Times New Roman"/>
          <w:b w:val="false"/>
          <w:i w:val="false"/>
          <w:color w:val="000000"/>
          <w:sz w:val="28"/>
        </w:rPr>
        <w:t xml:space="preserve"> библиотечная система" акимата города Астаны,</w:t>
      </w:r>
    </w:p>
    <w:p>
      <w:pPr>
        <w:spacing w:after="0"/>
        <w:ind w:left="0"/>
        <w:jc w:val="both"/>
      </w:pPr>
      <w:r>
        <w:rPr>
          <w:rFonts w:ascii="Times New Roman"/>
          <w:b w:val="false"/>
          <w:i w:val="false"/>
          <w:color w:val="000000"/>
          <w:sz w:val="28"/>
        </w:rPr>
        <w:t xml:space="preserve"> проспект Ш. Құдайбердіұлы, № 25/3)</w:t>
      </w:r>
    </w:p>
    <w:bookmarkStart w:name="z113" w:id="105"/>
    <w:p>
      <w:pPr>
        <w:spacing w:after="0"/>
        <w:ind w:left="0"/>
        <w:jc w:val="both"/>
      </w:pPr>
      <w:r>
        <w:rPr>
          <w:rFonts w:ascii="Times New Roman"/>
          <w:b w:val="false"/>
          <w:i w:val="false"/>
          <w:color w:val="000000"/>
          <w:sz w:val="28"/>
        </w:rPr>
        <w:t>
      Границы: проспект Абылай хана, дома № 45, 45А, 45Г, 45Е, улица Қ. Рысқұлбекова, дома № 1, 2, 2/1, 2/2, 4, 4/1, 5, 6, 6А, 7, 7/1, 8, 8А, 8/1, 8/2, 8/3, 9, 11, 11/1, 13, 15, проспект Ш. Құдайбердіұлы, дом № 38, улица Ғ. Мүсірепова, дом № 7/2.</w:t>
      </w:r>
    </w:p>
    <w:bookmarkEnd w:id="105"/>
    <w:p>
      <w:pPr>
        <w:spacing w:after="0"/>
        <w:ind w:left="0"/>
        <w:jc w:val="both"/>
      </w:pPr>
      <w:bookmarkStart w:name="z114" w:id="106"/>
      <w:r>
        <w:rPr>
          <w:rFonts w:ascii="Times New Roman"/>
          <w:b w:val="false"/>
          <w:i w:val="false"/>
          <w:color w:val="000000"/>
          <w:sz w:val="28"/>
        </w:rPr>
        <w:t>
      Избирательный участок № 50</w:t>
      </w:r>
    </w:p>
    <w:bookmarkEnd w:id="10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63 имени Шерхана Мұртазы"</w:t>
      </w:r>
    </w:p>
    <w:p>
      <w:pPr>
        <w:spacing w:after="0"/>
        <w:ind w:left="0"/>
        <w:jc w:val="both"/>
      </w:pPr>
      <w:r>
        <w:rPr>
          <w:rFonts w:ascii="Times New Roman"/>
          <w:b w:val="false"/>
          <w:i w:val="false"/>
          <w:color w:val="000000"/>
          <w:sz w:val="28"/>
        </w:rPr>
        <w:t xml:space="preserve"> акимата города Астаны, улица Лепсi, № 38)</w:t>
      </w:r>
    </w:p>
    <w:bookmarkStart w:name="z115" w:id="107"/>
    <w:p>
      <w:pPr>
        <w:spacing w:after="0"/>
        <w:ind w:left="0"/>
        <w:jc w:val="both"/>
      </w:pPr>
      <w:r>
        <w:rPr>
          <w:rFonts w:ascii="Times New Roman"/>
          <w:b w:val="false"/>
          <w:i w:val="false"/>
          <w:color w:val="000000"/>
          <w:sz w:val="28"/>
        </w:rPr>
        <w:t>
      Границы: от переулка Қобда по четной стороне улицы М. Төлебаева до переулка Қызылкөл, по четной стороне переулка Қызылкөл до улицы Майдакоңыр, по нечетной стороне улицы Майдақоңыр до переулка Арал, по четной стороне переулка Арал до улицы Ертіс, по четной стороне улицы Ертіс до проспекта Ш. Құдайбердіұлы, по четной стороне проспекта Ш. Құдайбердіұлы до проспекта Р. Қошқарбаева, по нечетной стороне проспекта Р. Қошқарбаева до железнодорожного полотна, по железнодорожному полотну до переулка Қобда, по четной стороне переулка Қобда до улицы М. Төлебаева.</w:t>
      </w:r>
    </w:p>
    <w:bookmarkEnd w:id="107"/>
    <w:p>
      <w:pPr>
        <w:spacing w:after="0"/>
        <w:ind w:left="0"/>
        <w:jc w:val="both"/>
      </w:pPr>
      <w:bookmarkStart w:name="z116" w:id="108"/>
      <w:r>
        <w:rPr>
          <w:rFonts w:ascii="Times New Roman"/>
          <w:b w:val="false"/>
          <w:i w:val="false"/>
          <w:color w:val="000000"/>
          <w:sz w:val="28"/>
        </w:rPr>
        <w:t>
      Избирательный участок № 51</w:t>
      </w:r>
    </w:p>
    <w:bookmarkEnd w:id="10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63 имени Шерхана Мұртазы"</w:t>
      </w:r>
    </w:p>
    <w:p>
      <w:pPr>
        <w:spacing w:after="0"/>
        <w:ind w:left="0"/>
        <w:jc w:val="both"/>
      </w:pPr>
      <w:r>
        <w:rPr>
          <w:rFonts w:ascii="Times New Roman"/>
          <w:b w:val="false"/>
          <w:i w:val="false"/>
          <w:color w:val="000000"/>
          <w:sz w:val="28"/>
        </w:rPr>
        <w:t xml:space="preserve"> акимата города Астаны, улица Лепсi, № 38)</w:t>
      </w:r>
    </w:p>
    <w:bookmarkStart w:name="z117" w:id="109"/>
    <w:p>
      <w:pPr>
        <w:spacing w:after="0"/>
        <w:ind w:left="0"/>
        <w:jc w:val="both"/>
      </w:pPr>
      <w:r>
        <w:rPr>
          <w:rFonts w:ascii="Times New Roman"/>
          <w:b w:val="false"/>
          <w:i w:val="false"/>
          <w:color w:val="000000"/>
          <w:sz w:val="28"/>
        </w:rPr>
        <w:t>
      Границы: от проспекта Р. Қошқарбаева по нечетной стороне проспекта Ш. Құдайбердіұлы до улицы Лепсі, по четной стороне улицы Лепсі до железнодорожного полотна, по железнодорожному полотну до проспекта Р. Қошқарбаева, по четной стороне проспекта Р. Қошқарбаева до улицы Лепсі.</w:t>
      </w:r>
    </w:p>
    <w:bookmarkEnd w:id="109"/>
    <w:p>
      <w:pPr>
        <w:spacing w:after="0"/>
        <w:ind w:left="0"/>
        <w:jc w:val="both"/>
      </w:pPr>
      <w:bookmarkStart w:name="z118" w:id="110"/>
      <w:r>
        <w:rPr>
          <w:rFonts w:ascii="Times New Roman"/>
          <w:b w:val="false"/>
          <w:i w:val="false"/>
          <w:color w:val="000000"/>
          <w:sz w:val="28"/>
        </w:rPr>
        <w:t>
      Избирательный участок № 52</w:t>
      </w:r>
    </w:p>
    <w:bookmarkEnd w:id="110"/>
    <w:p>
      <w:pPr>
        <w:spacing w:after="0"/>
        <w:ind w:left="0"/>
        <w:jc w:val="both"/>
      </w:pPr>
      <w:r>
        <w:rPr>
          <w:rFonts w:ascii="Times New Roman"/>
          <w:b w:val="false"/>
          <w:i w:val="false"/>
          <w:color w:val="000000"/>
          <w:sz w:val="28"/>
        </w:rPr>
        <w:t xml:space="preserve"> (центр – учреждение "Школа-лицей "NURORDA",</w:t>
      </w:r>
    </w:p>
    <w:p>
      <w:pPr>
        <w:spacing w:after="0"/>
        <w:ind w:left="0"/>
        <w:jc w:val="both"/>
      </w:pPr>
      <w:r>
        <w:rPr>
          <w:rFonts w:ascii="Times New Roman"/>
          <w:b w:val="false"/>
          <w:i w:val="false"/>
          <w:color w:val="000000"/>
          <w:sz w:val="28"/>
        </w:rPr>
        <w:t xml:space="preserve"> улица Қ. Аманжолова, № 34)</w:t>
      </w:r>
    </w:p>
    <w:bookmarkStart w:name="z119" w:id="111"/>
    <w:p>
      <w:pPr>
        <w:spacing w:after="0"/>
        <w:ind w:left="0"/>
        <w:jc w:val="both"/>
      </w:pPr>
      <w:r>
        <w:rPr>
          <w:rFonts w:ascii="Times New Roman"/>
          <w:b w:val="false"/>
          <w:i w:val="false"/>
          <w:color w:val="000000"/>
          <w:sz w:val="28"/>
        </w:rPr>
        <w:t>
      Границы: от переулка Келес по четной стороне улицы Қалба до улицы Балқантау, по нечетной стороне улицы Балқантау до улицы Қарқабат, по четной стороне улицы Қарқабат до улицы Қ. Сәтбаева, по нечетной стороне улицы Қ. Сәтбаева до улицы Обаған, по четной стороне улицы Обаған до проспекта М. Жұмабаева, по нечетной стороне проспекта М. Жұмабаева до улицы Балқантау, по нечетной стороне улицы Балқантау до улицы Арғанаты, по нечетной стороне улицы Арғанаты до улицы Ақыртас, по нечетной стороне улицы Ақыртас до переулка Келес, по четной стороне переулка Келес до улицы Қалба.</w:t>
      </w:r>
    </w:p>
    <w:bookmarkEnd w:id="111"/>
    <w:p>
      <w:pPr>
        <w:spacing w:after="0"/>
        <w:ind w:left="0"/>
        <w:jc w:val="both"/>
      </w:pPr>
      <w:bookmarkStart w:name="z120" w:id="112"/>
      <w:r>
        <w:rPr>
          <w:rFonts w:ascii="Times New Roman"/>
          <w:b w:val="false"/>
          <w:i w:val="false"/>
          <w:color w:val="000000"/>
          <w:sz w:val="28"/>
        </w:rPr>
        <w:t>
      Избирательный участок № 53</w:t>
      </w:r>
    </w:p>
    <w:bookmarkEnd w:id="11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92 имени Ақжан Әл-Машани"</w:t>
      </w:r>
    </w:p>
    <w:p>
      <w:pPr>
        <w:spacing w:after="0"/>
        <w:ind w:left="0"/>
        <w:jc w:val="both"/>
      </w:pPr>
      <w:r>
        <w:rPr>
          <w:rFonts w:ascii="Times New Roman"/>
          <w:b w:val="false"/>
          <w:i w:val="false"/>
          <w:color w:val="000000"/>
          <w:sz w:val="28"/>
        </w:rPr>
        <w:t xml:space="preserve"> акимата города Астаны, улица А351, № 3)</w:t>
      </w:r>
    </w:p>
    <w:bookmarkStart w:name="z121" w:id="113"/>
    <w:p>
      <w:pPr>
        <w:spacing w:after="0"/>
        <w:ind w:left="0"/>
        <w:jc w:val="both"/>
      </w:pPr>
      <w:r>
        <w:rPr>
          <w:rFonts w:ascii="Times New Roman"/>
          <w:b w:val="false"/>
          <w:i w:val="false"/>
          <w:color w:val="000000"/>
          <w:sz w:val="28"/>
        </w:rPr>
        <w:t>
      Границы: от проспекта Р. Қошқарбаева по нечетной стороне проспекта Тәуелсіздік до улицы Ж. Нәжімеденова, по нечетной стороне улицы Ж. Нәжімеденова до набережной реки Есиль, по набережной реки Есиль до проспекта Р. Қошқарбаева, по четной стороне проспекта Р. Қошқарбаева до проспекта Тәуелсіздік, исключая дома № 8, 10, 10/1 по проспекту Р. Қошқарбаева, дом № 9 по улице А. Байтұрсынұлы.</w:t>
      </w:r>
    </w:p>
    <w:bookmarkEnd w:id="113"/>
    <w:p>
      <w:pPr>
        <w:spacing w:after="0"/>
        <w:ind w:left="0"/>
        <w:jc w:val="both"/>
      </w:pPr>
      <w:bookmarkStart w:name="z122" w:id="114"/>
      <w:r>
        <w:rPr>
          <w:rFonts w:ascii="Times New Roman"/>
          <w:b w:val="false"/>
          <w:i w:val="false"/>
          <w:color w:val="000000"/>
          <w:sz w:val="28"/>
        </w:rPr>
        <w:t>
      Избирательный участок № 54</w:t>
      </w:r>
    </w:p>
    <w:bookmarkEnd w:id="11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70 имени Темирбека Жургенова"</w:t>
      </w:r>
    </w:p>
    <w:p>
      <w:pPr>
        <w:spacing w:after="0"/>
        <w:ind w:left="0"/>
        <w:jc w:val="both"/>
      </w:pPr>
      <w:r>
        <w:rPr>
          <w:rFonts w:ascii="Times New Roman"/>
          <w:b w:val="false"/>
          <w:i w:val="false"/>
          <w:color w:val="000000"/>
          <w:sz w:val="28"/>
        </w:rPr>
        <w:t xml:space="preserve"> акимата города Астаны, улица Майқайың, № 1)</w:t>
      </w:r>
    </w:p>
    <w:bookmarkStart w:name="z123" w:id="115"/>
    <w:p>
      <w:pPr>
        <w:spacing w:after="0"/>
        <w:ind w:left="0"/>
        <w:jc w:val="both"/>
      </w:pPr>
      <w:r>
        <w:rPr>
          <w:rFonts w:ascii="Times New Roman"/>
          <w:b w:val="false"/>
          <w:i w:val="false"/>
          <w:color w:val="000000"/>
          <w:sz w:val="28"/>
        </w:rPr>
        <w:t>
      Границы: от проспекта Тәуелсiздiк по четной стороне проспекта Б. Момышұлы до улицы Дауылпаз, по четной стороне улицы Дауылпаз до улицы Ақыртас, по четной стороне улицы Ақыртас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bookmarkEnd w:id="115"/>
    <w:p>
      <w:pPr>
        <w:spacing w:after="0"/>
        <w:ind w:left="0"/>
        <w:jc w:val="both"/>
      </w:pPr>
      <w:bookmarkStart w:name="z124" w:id="116"/>
      <w:r>
        <w:rPr>
          <w:rFonts w:ascii="Times New Roman"/>
          <w:b w:val="false"/>
          <w:i w:val="false"/>
          <w:color w:val="000000"/>
          <w:sz w:val="28"/>
        </w:rPr>
        <w:t>
      Избирательный участок № 55</w:t>
      </w:r>
    </w:p>
    <w:bookmarkEnd w:id="11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70 имени Темирбека Жургенова"</w:t>
      </w:r>
    </w:p>
    <w:p>
      <w:pPr>
        <w:spacing w:after="0"/>
        <w:ind w:left="0"/>
        <w:jc w:val="both"/>
      </w:pPr>
      <w:r>
        <w:rPr>
          <w:rFonts w:ascii="Times New Roman"/>
          <w:b w:val="false"/>
          <w:i w:val="false"/>
          <w:color w:val="000000"/>
          <w:sz w:val="28"/>
        </w:rPr>
        <w:t xml:space="preserve"> акимата города Астаны, улица Майқайың, № 1)</w:t>
      </w:r>
    </w:p>
    <w:bookmarkStart w:name="z125" w:id="117"/>
    <w:p>
      <w:pPr>
        <w:spacing w:after="0"/>
        <w:ind w:left="0"/>
        <w:jc w:val="both"/>
      </w:pPr>
      <w:r>
        <w:rPr>
          <w:rFonts w:ascii="Times New Roman"/>
          <w:b w:val="false"/>
          <w:i w:val="false"/>
          <w:color w:val="000000"/>
          <w:sz w:val="28"/>
        </w:rPr>
        <w:t>
      Границы: от проспекта Р. Қошқарбаева по четной стороне проспекта Б. Момышұлы до улицы Дауылпаз, по нечетной стороне улицы Дауылпаз до улицы Ақыртас, по нечетной стороне улицы Ақыртас до проспекта Р. Қошқарбаева, по нечетной стороне проспекта Р. Қошқарбаева до проспекта Б. Момышұлы.</w:t>
      </w:r>
    </w:p>
    <w:bookmarkEnd w:id="117"/>
    <w:p>
      <w:pPr>
        <w:spacing w:after="0"/>
        <w:ind w:left="0"/>
        <w:jc w:val="both"/>
      </w:pPr>
      <w:bookmarkStart w:name="z126" w:id="118"/>
      <w:r>
        <w:rPr>
          <w:rFonts w:ascii="Times New Roman"/>
          <w:b w:val="false"/>
          <w:i w:val="false"/>
          <w:color w:val="000000"/>
          <w:sz w:val="28"/>
        </w:rPr>
        <w:t>
      Избирательный участок № 56</w:t>
      </w:r>
    </w:p>
    <w:bookmarkEnd w:id="11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bookmarkStart w:name="z127" w:id="119"/>
    <w:p>
      <w:pPr>
        <w:spacing w:after="0"/>
        <w:ind w:left="0"/>
        <w:jc w:val="both"/>
      </w:pPr>
      <w:r>
        <w:rPr>
          <w:rFonts w:ascii="Times New Roman"/>
          <w:b w:val="false"/>
          <w:i w:val="false"/>
          <w:color w:val="000000"/>
          <w:sz w:val="28"/>
        </w:rPr>
        <w:t>
      Границы: от проспекта М. Жұмабаева по четной стороне улицы К. Әзірбаева до улицы А. Бөлекпаева, по нечетной стороне улицы А. Бөлекпаева до проспекта М. Жұмабаева, по нечетной стороне проспекта М. Жұмабаева до улицы К. Әзірбаева.</w:t>
      </w:r>
    </w:p>
    <w:bookmarkEnd w:id="119"/>
    <w:p>
      <w:pPr>
        <w:spacing w:after="0"/>
        <w:ind w:left="0"/>
        <w:jc w:val="both"/>
      </w:pPr>
      <w:bookmarkStart w:name="z128" w:id="120"/>
      <w:r>
        <w:rPr>
          <w:rFonts w:ascii="Times New Roman"/>
          <w:b w:val="false"/>
          <w:i w:val="false"/>
          <w:color w:val="000000"/>
          <w:sz w:val="28"/>
        </w:rPr>
        <w:t>
      Избирательный участок № 57</w:t>
      </w:r>
    </w:p>
    <w:bookmarkEnd w:id="120"/>
    <w:p>
      <w:pPr>
        <w:spacing w:after="0"/>
        <w:ind w:left="0"/>
        <w:jc w:val="both"/>
      </w:pPr>
      <w:r>
        <w:rPr>
          <w:rFonts w:ascii="Times New Roman"/>
          <w:b w:val="false"/>
          <w:i w:val="false"/>
          <w:color w:val="000000"/>
          <w:sz w:val="28"/>
        </w:rPr>
        <w:t xml:space="preserve"> (центр – учреждение "Школа-лицей "NURORDA",</w:t>
      </w:r>
    </w:p>
    <w:p>
      <w:pPr>
        <w:spacing w:after="0"/>
        <w:ind w:left="0"/>
        <w:jc w:val="both"/>
      </w:pPr>
      <w:r>
        <w:rPr>
          <w:rFonts w:ascii="Times New Roman"/>
          <w:b w:val="false"/>
          <w:i w:val="false"/>
          <w:color w:val="000000"/>
          <w:sz w:val="28"/>
        </w:rPr>
        <w:t xml:space="preserve"> улица Қ. Аманжолова, № 34)</w:t>
      </w:r>
    </w:p>
    <w:bookmarkStart w:name="z129" w:id="121"/>
    <w:p>
      <w:pPr>
        <w:spacing w:after="0"/>
        <w:ind w:left="0"/>
        <w:jc w:val="both"/>
      </w:pPr>
      <w:r>
        <w:rPr>
          <w:rFonts w:ascii="Times New Roman"/>
          <w:b w:val="false"/>
          <w:i w:val="false"/>
          <w:color w:val="000000"/>
          <w:sz w:val="28"/>
        </w:rPr>
        <w:t xml:space="preserve">
      Границы: от проспекта Р. Қошқарбаева по четной стороне проспекта Тәуеілсіздік до улицы Балқантау, по четной стороне улицы Балқантау до улицы Арғанаты, по четной стороне улицы Арғанаты до улицы С. Нұрмағамбетова, по нечетной стороне улицы С. Нұрмағамбетова до проспекта Р. Қошқарбаева, по нечетной стороне проспекта Р. Қошқарбаева до проспекта Тәуелсіздік, включая дом № 17Б по улице Таскескен. </w:t>
      </w:r>
    </w:p>
    <w:bookmarkEnd w:id="121"/>
    <w:p>
      <w:pPr>
        <w:spacing w:after="0"/>
        <w:ind w:left="0"/>
        <w:jc w:val="both"/>
      </w:pPr>
      <w:bookmarkStart w:name="z130" w:id="122"/>
      <w:r>
        <w:rPr>
          <w:rFonts w:ascii="Times New Roman"/>
          <w:b w:val="false"/>
          <w:i w:val="false"/>
          <w:color w:val="000000"/>
          <w:sz w:val="28"/>
        </w:rPr>
        <w:t>
      Избирательный участок № 58</w:t>
      </w:r>
    </w:p>
    <w:bookmarkEnd w:id="12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bookmarkStart w:name="z131" w:id="123"/>
    <w:p>
      <w:pPr>
        <w:spacing w:after="0"/>
        <w:ind w:left="0"/>
        <w:jc w:val="both"/>
      </w:pPr>
      <w:r>
        <w:rPr>
          <w:rFonts w:ascii="Times New Roman"/>
          <w:b w:val="false"/>
          <w:i w:val="false"/>
          <w:color w:val="000000"/>
          <w:sz w:val="28"/>
        </w:rPr>
        <w:t>
      Границы: дома № 42, 42/1, 44, 46, 46/1, 46/2, 48, 50, 50/1 по проспекту Р. Қошқарбаева, дома № 39, 41 по улице К. Әзірбаева.</w:t>
      </w:r>
    </w:p>
    <w:bookmarkEnd w:id="123"/>
    <w:p>
      <w:pPr>
        <w:spacing w:after="0"/>
        <w:ind w:left="0"/>
        <w:jc w:val="both"/>
      </w:pPr>
      <w:bookmarkStart w:name="z132" w:id="124"/>
      <w:r>
        <w:rPr>
          <w:rFonts w:ascii="Times New Roman"/>
          <w:b w:val="false"/>
          <w:i w:val="false"/>
          <w:color w:val="000000"/>
          <w:sz w:val="28"/>
        </w:rPr>
        <w:t>
      Избирательный участок № 59</w:t>
      </w:r>
    </w:p>
    <w:bookmarkEnd w:id="12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bookmarkStart w:name="z133" w:id="125"/>
    <w:p>
      <w:pPr>
        <w:spacing w:after="0"/>
        <w:ind w:left="0"/>
        <w:jc w:val="both"/>
      </w:pPr>
      <w:r>
        <w:rPr>
          <w:rFonts w:ascii="Times New Roman"/>
          <w:b w:val="false"/>
          <w:i w:val="false"/>
          <w:color w:val="000000"/>
          <w:sz w:val="28"/>
        </w:rPr>
        <w:t>
      Границы: улица Қ. Қуанышбаева, дома № 12, 12/1, 14, проспект Р. Қошқарбаева, дома № 32, 32/1, 32/2, 32/3, улица А. Байтұрсынұлы, дома № 23, 23/1, 23/2.</w:t>
      </w:r>
    </w:p>
    <w:bookmarkEnd w:id="125"/>
    <w:p>
      <w:pPr>
        <w:spacing w:after="0"/>
        <w:ind w:left="0"/>
        <w:jc w:val="both"/>
      </w:pPr>
      <w:bookmarkStart w:name="z134" w:id="126"/>
      <w:r>
        <w:rPr>
          <w:rFonts w:ascii="Times New Roman"/>
          <w:b w:val="false"/>
          <w:i w:val="false"/>
          <w:color w:val="000000"/>
          <w:sz w:val="28"/>
        </w:rPr>
        <w:t>
      Избирательный участок № 60</w:t>
      </w:r>
    </w:p>
    <w:bookmarkEnd w:id="126"/>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w:t>
      </w:r>
    </w:p>
    <w:p>
      <w:pPr>
        <w:spacing w:after="0"/>
        <w:ind w:left="0"/>
        <w:jc w:val="both"/>
      </w:pPr>
      <w:r>
        <w:rPr>
          <w:rFonts w:ascii="Times New Roman"/>
          <w:b w:val="false"/>
          <w:i w:val="false"/>
          <w:color w:val="000000"/>
          <w:sz w:val="28"/>
        </w:rPr>
        <w:t xml:space="preserve"> проспект Б. Момышұлы, № 5)</w:t>
      </w:r>
    </w:p>
    <w:bookmarkStart w:name="z135" w:id="127"/>
    <w:p>
      <w:pPr>
        <w:spacing w:after="0"/>
        <w:ind w:left="0"/>
        <w:jc w:val="both"/>
      </w:pPr>
      <w:r>
        <w:rPr>
          <w:rFonts w:ascii="Times New Roman"/>
          <w:b w:val="false"/>
          <w:i w:val="false"/>
          <w:color w:val="000000"/>
          <w:sz w:val="28"/>
        </w:rPr>
        <w:t>
      Границы: от ручья Ақбұлақ по нечетной стороне проспекта Тәуелсіздік до улицы Шарль де Голля, по нечетной стороне улицы Шарль де Голля до улицы А. Тоқпанова, по нечетной стороне улицы А. Тоқпанова до переулка Тасшоқы, по нечетной стороне переулка Тасшоқы до улицы Қ. Жалайыри, по нечетной стороне улицы Қ. Жалайыри до улицы Елім-ай, вдоль русла реки Есиль до ручья Ақбұлақ, вдоль ручья Ақбұлақ до проспекта Тәуелсіздік, исключая дома № 21, 21/2, 21/4, 21/5, 21/6, 21/7, 21/9 по проспекту Тәуелсіздік.</w:t>
      </w:r>
    </w:p>
    <w:bookmarkEnd w:id="127"/>
    <w:p>
      <w:pPr>
        <w:spacing w:after="0"/>
        <w:ind w:left="0"/>
        <w:jc w:val="both"/>
      </w:pPr>
      <w:bookmarkStart w:name="z136" w:id="128"/>
      <w:r>
        <w:rPr>
          <w:rFonts w:ascii="Times New Roman"/>
          <w:b w:val="false"/>
          <w:i w:val="false"/>
          <w:color w:val="000000"/>
          <w:sz w:val="28"/>
        </w:rPr>
        <w:t>
      Избирательный участок № 61</w:t>
      </w:r>
    </w:p>
    <w:bookmarkEnd w:id="128"/>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"Дворец школьников</w:t>
      </w:r>
    </w:p>
    <w:p>
      <w:pPr>
        <w:spacing w:after="0"/>
        <w:ind w:left="0"/>
        <w:jc w:val="both"/>
      </w:pPr>
      <w:r>
        <w:rPr>
          <w:rFonts w:ascii="Times New Roman"/>
          <w:b w:val="false"/>
          <w:i w:val="false"/>
          <w:color w:val="000000"/>
          <w:sz w:val="28"/>
        </w:rPr>
        <w:t xml:space="preserve"> имени аль-Фараби" акимата города Астаны, проспект Б. Момышұлы, № 5)</w:t>
      </w:r>
    </w:p>
    <w:bookmarkStart w:name="z137" w:id="129"/>
    <w:p>
      <w:pPr>
        <w:spacing w:after="0"/>
        <w:ind w:left="0"/>
        <w:jc w:val="both"/>
      </w:pPr>
      <w:r>
        <w:rPr>
          <w:rFonts w:ascii="Times New Roman"/>
          <w:b w:val="false"/>
          <w:i w:val="false"/>
          <w:color w:val="000000"/>
          <w:sz w:val="28"/>
        </w:rPr>
        <w:t>
      Границы: проспект Тәуелсiздiк, дома № 20, 22, 24А, 24Б, 26, 26/1, 28, улица күйші Дина, дома № 2/1, 2/2, 4/1, 4/2, улица Б. Майлина, дома № 3, 3/2, 5, 5/1, 5/2.</w:t>
      </w:r>
    </w:p>
    <w:bookmarkEnd w:id="129"/>
    <w:p>
      <w:pPr>
        <w:spacing w:after="0"/>
        <w:ind w:left="0"/>
        <w:jc w:val="both"/>
      </w:pPr>
      <w:bookmarkStart w:name="z138" w:id="130"/>
      <w:r>
        <w:rPr>
          <w:rFonts w:ascii="Times New Roman"/>
          <w:b w:val="false"/>
          <w:i w:val="false"/>
          <w:color w:val="000000"/>
          <w:sz w:val="28"/>
        </w:rPr>
        <w:t>
      Избирательный участок № 62</w:t>
      </w:r>
    </w:p>
    <w:bookmarkEnd w:id="13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73" акимата города Астаны,</w:t>
      </w:r>
    </w:p>
    <w:p>
      <w:pPr>
        <w:spacing w:after="0"/>
        <w:ind w:left="0"/>
        <w:jc w:val="both"/>
      </w:pPr>
      <w:r>
        <w:rPr>
          <w:rFonts w:ascii="Times New Roman"/>
          <w:b w:val="false"/>
          <w:i w:val="false"/>
          <w:color w:val="000000"/>
          <w:sz w:val="28"/>
        </w:rPr>
        <w:t xml:space="preserve"> улица № А191, № 2)</w:t>
      </w:r>
    </w:p>
    <w:bookmarkStart w:name="z139" w:id="131"/>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М. Тынышбайұлы, по улице М. Тынышбайұлы до набережной реки Есиль, вдоль набережной реки Есиль до проспекта Тәуелсіздік, по четной стороне проспекта Тәуелсіздік до улицы Ш. Қалдаяқова.</w:t>
      </w:r>
    </w:p>
    <w:bookmarkEnd w:id="131"/>
    <w:p>
      <w:pPr>
        <w:spacing w:after="0"/>
        <w:ind w:left="0"/>
        <w:jc w:val="both"/>
      </w:pPr>
      <w:bookmarkStart w:name="z140" w:id="132"/>
      <w:r>
        <w:rPr>
          <w:rFonts w:ascii="Times New Roman"/>
          <w:b w:val="false"/>
          <w:i w:val="false"/>
          <w:color w:val="000000"/>
          <w:sz w:val="28"/>
        </w:rPr>
        <w:t>
      Избирательный участок № 63</w:t>
      </w:r>
    </w:p>
    <w:bookmarkEnd w:id="13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 имени Мукагали Макатаева"</w:t>
      </w:r>
    </w:p>
    <w:p>
      <w:pPr>
        <w:spacing w:after="0"/>
        <w:ind w:left="0"/>
        <w:jc w:val="both"/>
      </w:pPr>
      <w:r>
        <w:rPr>
          <w:rFonts w:ascii="Times New Roman"/>
          <w:b w:val="false"/>
          <w:i w:val="false"/>
          <w:color w:val="000000"/>
          <w:sz w:val="28"/>
        </w:rPr>
        <w:t xml:space="preserve"> акимата города Астаны, улица Т. Жүргенова, № 29)</w:t>
      </w:r>
    </w:p>
    <w:bookmarkStart w:name="z141" w:id="133"/>
    <w:p>
      <w:pPr>
        <w:spacing w:after="0"/>
        <w:ind w:left="0"/>
        <w:jc w:val="both"/>
      </w:pPr>
      <w:r>
        <w:rPr>
          <w:rFonts w:ascii="Times New Roman"/>
          <w:b w:val="false"/>
          <w:i w:val="false"/>
          <w:color w:val="000000"/>
          <w:sz w:val="28"/>
        </w:rPr>
        <w:t>
      Границы: от улицы Т. Жүргенова по четной стороне проспекта Р. Қошқарбаева до улицы Қордай, по нечетной стороне улицы Қордай до улицы К. Әзірбаева, по нечетной стороне улицы К. Әзірбаева до улицы Т. Жүргенова, по четной стороне улицы Т. Жүргенова до проспекта Р. Қошқарбаева.</w:t>
      </w:r>
    </w:p>
    <w:bookmarkEnd w:id="133"/>
    <w:p>
      <w:pPr>
        <w:spacing w:after="0"/>
        <w:ind w:left="0"/>
        <w:jc w:val="both"/>
      </w:pPr>
      <w:bookmarkStart w:name="z142" w:id="134"/>
      <w:r>
        <w:rPr>
          <w:rFonts w:ascii="Times New Roman"/>
          <w:b w:val="false"/>
          <w:i w:val="false"/>
          <w:color w:val="000000"/>
          <w:sz w:val="28"/>
        </w:rPr>
        <w:t>
      Избирательный участок № 64</w:t>
      </w:r>
    </w:p>
    <w:bookmarkEnd w:id="13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 имени Мукагали Макатаева"</w:t>
      </w:r>
    </w:p>
    <w:p>
      <w:pPr>
        <w:spacing w:after="0"/>
        <w:ind w:left="0"/>
        <w:jc w:val="both"/>
      </w:pPr>
      <w:r>
        <w:rPr>
          <w:rFonts w:ascii="Times New Roman"/>
          <w:b w:val="false"/>
          <w:i w:val="false"/>
          <w:color w:val="000000"/>
          <w:sz w:val="28"/>
        </w:rPr>
        <w:t xml:space="preserve"> акимата города Астаны, улица Т. Жүргенова, № 29)</w:t>
      </w:r>
    </w:p>
    <w:bookmarkStart w:name="z143" w:id="135"/>
    <w:p>
      <w:pPr>
        <w:spacing w:after="0"/>
        <w:ind w:left="0"/>
        <w:jc w:val="both"/>
      </w:pPr>
      <w:r>
        <w:rPr>
          <w:rFonts w:ascii="Times New Roman"/>
          <w:b w:val="false"/>
          <w:i w:val="false"/>
          <w:color w:val="000000"/>
          <w:sz w:val="28"/>
        </w:rPr>
        <w:t>
      Границы: от улицы Айнакөл по четной стороне улицы Т. Жүргенова до проспекта Р. Қошқарбаева, по нечетной стороне проспекта Р. Қошқарбаева до улицы Қордай, по нечетной стороне улицы Қордай до улицы Айнакөл, по четной стороне улицы Айнакөл до улицы Т. Жүргенова, исключая дома № 56, 56/1 по улице Айнакөл.</w:t>
      </w:r>
    </w:p>
    <w:bookmarkEnd w:id="135"/>
    <w:p>
      <w:pPr>
        <w:spacing w:after="0"/>
        <w:ind w:left="0"/>
        <w:jc w:val="both"/>
      </w:pPr>
      <w:bookmarkStart w:name="z144" w:id="136"/>
      <w:r>
        <w:rPr>
          <w:rFonts w:ascii="Times New Roman"/>
          <w:b w:val="false"/>
          <w:i w:val="false"/>
          <w:color w:val="000000"/>
          <w:sz w:val="28"/>
        </w:rPr>
        <w:t>
      Избирательный участок № 65</w:t>
      </w:r>
    </w:p>
    <w:bookmarkEnd w:id="136"/>
    <w:p>
      <w:pPr>
        <w:spacing w:after="0"/>
        <w:ind w:left="0"/>
        <w:jc w:val="both"/>
      </w:pPr>
      <w:r>
        <w:rPr>
          <w:rFonts w:ascii="Times New Roman"/>
          <w:b w:val="false"/>
          <w:i w:val="false"/>
          <w:color w:val="000000"/>
          <w:sz w:val="28"/>
        </w:rPr>
        <w:t xml:space="preserve"> (центр – товарищество с ограниченной ответственностью "BINOM EDUCATION",</w:t>
      </w:r>
    </w:p>
    <w:p>
      <w:pPr>
        <w:spacing w:after="0"/>
        <w:ind w:left="0"/>
        <w:jc w:val="both"/>
      </w:pPr>
      <w:r>
        <w:rPr>
          <w:rFonts w:ascii="Times New Roman"/>
          <w:b w:val="false"/>
          <w:i w:val="false"/>
          <w:color w:val="000000"/>
          <w:sz w:val="28"/>
        </w:rPr>
        <w:t xml:space="preserve">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bookmarkStart w:name="z145" w:id="137"/>
    <w:p>
      <w:pPr>
        <w:spacing w:after="0"/>
        <w:ind w:left="0"/>
        <w:jc w:val="both"/>
      </w:pPr>
      <w:r>
        <w:rPr>
          <w:rFonts w:ascii="Times New Roman"/>
          <w:b w:val="false"/>
          <w:i w:val="false"/>
          <w:color w:val="000000"/>
          <w:sz w:val="28"/>
        </w:rPr>
        <w:t>
      Границы: от улицы А77 по четной стороне улицы А. Байтұрсынұлы до улицы М. Тынышбайұлы, по четной стороне улицы М. Тынышбайұлы до улицы С. Шаймерденова, по четной стороне улицы С. Шаймерденова до улицы Ж. Нәжімеденова, по четной стороне улицы Ж. Нәжімеденова до набережной реки Есиль, вдоль набережной реки Есиль до улицы М. Тынышбайұлы, по четной стороне улицы М. Тынышбайұлы до улицы Ш. Қалдаяқова, по нечетной стороне улицы Ш. Қалдаяқова до улицы А77, по улице А77 до улицы А. Байтұрсынұлы, включая дома № 2, 4/3, 4/8 по улице М. Тынышбайұлы, дома № 58, 58А по улице Ш. Қалдаяқова, дома № 36, 39/1, 62, 62/1, 62/2, 62/3 по улице Ж. Нәжімеденова.</w:t>
      </w:r>
    </w:p>
    <w:bookmarkEnd w:id="137"/>
    <w:p>
      <w:pPr>
        <w:spacing w:after="0"/>
        <w:ind w:left="0"/>
        <w:jc w:val="both"/>
      </w:pPr>
      <w:bookmarkStart w:name="z146" w:id="138"/>
      <w:r>
        <w:rPr>
          <w:rFonts w:ascii="Times New Roman"/>
          <w:b w:val="false"/>
          <w:i w:val="false"/>
          <w:color w:val="000000"/>
          <w:sz w:val="28"/>
        </w:rPr>
        <w:t>
      Избирательный участок № 66</w:t>
      </w:r>
    </w:p>
    <w:bookmarkEnd w:id="13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 акимата города Астаны,</w:t>
      </w:r>
    </w:p>
    <w:p>
      <w:pPr>
        <w:spacing w:after="0"/>
        <w:ind w:left="0"/>
        <w:jc w:val="both"/>
      </w:pPr>
      <w:r>
        <w:rPr>
          <w:rFonts w:ascii="Times New Roman"/>
          <w:b w:val="false"/>
          <w:i w:val="false"/>
          <w:color w:val="000000"/>
          <w:sz w:val="28"/>
        </w:rPr>
        <w:t xml:space="preserve"> улица Ж. Нәжімеденова, № 8)</w:t>
      </w:r>
    </w:p>
    <w:bookmarkStart w:name="z147" w:id="139"/>
    <w:p>
      <w:pPr>
        <w:spacing w:after="0"/>
        <w:ind w:left="0"/>
        <w:jc w:val="both"/>
      </w:pPr>
      <w:r>
        <w:rPr>
          <w:rFonts w:ascii="Times New Roman"/>
          <w:b w:val="false"/>
          <w:i w:val="false"/>
          <w:color w:val="000000"/>
          <w:sz w:val="28"/>
        </w:rPr>
        <w:t>
      Граница: дома № 1, 3, 11, 13 по улице Ш. Қалдаяқова.</w:t>
      </w:r>
    </w:p>
    <w:bookmarkEnd w:id="139"/>
    <w:p>
      <w:pPr>
        <w:spacing w:after="0"/>
        <w:ind w:left="0"/>
        <w:jc w:val="both"/>
      </w:pPr>
      <w:bookmarkStart w:name="z148" w:id="140"/>
      <w:r>
        <w:rPr>
          <w:rFonts w:ascii="Times New Roman"/>
          <w:b w:val="false"/>
          <w:i w:val="false"/>
          <w:color w:val="000000"/>
          <w:sz w:val="28"/>
        </w:rPr>
        <w:t>
      Избирательный участок № 67</w:t>
      </w:r>
    </w:p>
    <w:bookmarkEnd w:id="140"/>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"Национальный музей Республики Казахстан" Комитета культуры</w:t>
      </w:r>
    </w:p>
    <w:p>
      <w:pPr>
        <w:spacing w:after="0"/>
        <w:ind w:left="0"/>
        <w:jc w:val="both"/>
      </w:pPr>
      <w:r>
        <w:rPr>
          <w:rFonts w:ascii="Times New Roman"/>
          <w:b w:val="false"/>
          <w:i w:val="false"/>
          <w:color w:val="000000"/>
          <w:sz w:val="28"/>
        </w:rPr>
        <w:t xml:space="preserve"> Министерства культуры и спорта Республики Казахстан,</w:t>
      </w:r>
    </w:p>
    <w:p>
      <w:pPr>
        <w:spacing w:after="0"/>
        <w:ind w:left="0"/>
        <w:jc w:val="both"/>
      </w:pPr>
      <w:r>
        <w:rPr>
          <w:rFonts w:ascii="Times New Roman"/>
          <w:b w:val="false"/>
          <w:i w:val="false"/>
          <w:color w:val="000000"/>
          <w:sz w:val="28"/>
        </w:rPr>
        <w:t xml:space="preserve"> проспект Тәуелсiздiк, № 54)</w:t>
      </w:r>
    </w:p>
    <w:bookmarkStart w:name="z149" w:id="141"/>
    <w:p>
      <w:pPr>
        <w:spacing w:after="0"/>
        <w:ind w:left="0"/>
        <w:jc w:val="both"/>
      </w:pPr>
      <w:r>
        <w:rPr>
          <w:rFonts w:ascii="Times New Roman"/>
          <w:b w:val="false"/>
          <w:i w:val="false"/>
          <w:color w:val="000000"/>
          <w:sz w:val="28"/>
        </w:rPr>
        <w:t>
      Границы: дома № 16, 16а, 16е, 20 по улице Ж. Нәжімеденова, дома № 17, 19, 19/1, 21, 21/1, 21/2 по улице Ш. Қалдаяқова, дома № 19, 21, 21/1 по улице С. Нұрмағамбетова.</w:t>
      </w:r>
    </w:p>
    <w:bookmarkEnd w:id="141"/>
    <w:p>
      <w:pPr>
        <w:spacing w:after="0"/>
        <w:ind w:left="0"/>
        <w:jc w:val="both"/>
      </w:pPr>
      <w:bookmarkStart w:name="z150" w:id="142"/>
      <w:r>
        <w:rPr>
          <w:rFonts w:ascii="Times New Roman"/>
          <w:b w:val="false"/>
          <w:i w:val="false"/>
          <w:color w:val="000000"/>
          <w:sz w:val="28"/>
        </w:rPr>
        <w:t>
      Избирательный участок № 68</w:t>
      </w:r>
    </w:p>
    <w:bookmarkEnd w:id="142"/>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bookmarkStart w:name="z151" w:id="143"/>
    <w:p>
      <w:pPr>
        <w:spacing w:after="0"/>
        <w:ind w:left="0"/>
        <w:jc w:val="both"/>
      </w:pPr>
      <w:r>
        <w:rPr>
          <w:rFonts w:ascii="Times New Roman"/>
          <w:b w:val="false"/>
          <w:i w:val="false"/>
          <w:color w:val="000000"/>
          <w:sz w:val="28"/>
        </w:rPr>
        <w:t>
      Границы: от проспекта Тәуелсіздік по четной стороне улицы А. Байтұрсынұлы до улицы Қ. Қуанышбаева, по нечетной стороне улицы Қ. Қуанышбаева до улицы Ж. Нәжімеденова, по нечетной стороне улицы Ж. Нәжімеденова до проспекта Тәуелсіздік, по четной стороне проспекта Тәуелсіздік до улицы А. Байтұрсынұлы.</w:t>
      </w:r>
    </w:p>
    <w:bookmarkEnd w:id="143"/>
    <w:p>
      <w:pPr>
        <w:spacing w:after="0"/>
        <w:ind w:left="0"/>
        <w:jc w:val="both"/>
      </w:pPr>
      <w:bookmarkStart w:name="z152" w:id="144"/>
      <w:r>
        <w:rPr>
          <w:rFonts w:ascii="Times New Roman"/>
          <w:b w:val="false"/>
          <w:i w:val="false"/>
          <w:color w:val="000000"/>
          <w:sz w:val="28"/>
        </w:rPr>
        <w:t>
      Избирательный участок № 69</w:t>
      </w:r>
    </w:p>
    <w:bookmarkEnd w:id="144"/>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 Министерства культуры</w:t>
      </w:r>
    </w:p>
    <w:p>
      <w:pPr>
        <w:spacing w:after="0"/>
        <w:ind w:left="0"/>
        <w:jc w:val="both"/>
      </w:pPr>
      <w:r>
        <w:rPr>
          <w:rFonts w:ascii="Times New Roman"/>
          <w:b w:val="false"/>
          <w:i w:val="false"/>
          <w:color w:val="000000"/>
          <w:sz w:val="28"/>
        </w:rPr>
        <w:t xml:space="preserve">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bookmarkStart w:name="z153" w:id="145"/>
    <w:p>
      <w:pPr>
        <w:spacing w:after="0"/>
        <w:ind w:left="0"/>
        <w:jc w:val="both"/>
      </w:pPr>
      <w:r>
        <w:rPr>
          <w:rFonts w:ascii="Times New Roman"/>
          <w:b w:val="false"/>
          <w:i w:val="false"/>
          <w:color w:val="000000"/>
          <w:sz w:val="28"/>
        </w:rPr>
        <w:t>
      Границы: от улицы Қ. Қуанышбаева по четной стороне улицы А. Байтұрсынұлы до проспекта М. Жұмабаева, по нечетной стороне проспекта М. Жұмабаева до улицы Ж. Нәжімеденова, по нечетной стороне улицы Ж. Нәжімеденова до улицы Қ. Қуанышбаева, по четной стороне улицы Қ. Қуанышбаева до улицы А. Байтұрсынұлы.</w:t>
      </w:r>
    </w:p>
    <w:bookmarkEnd w:id="145"/>
    <w:p>
      <w:pPr>
        <w:spacing w:after="0"/>
        <w:ind w:left="0"/>
        <w:jc w:val="both"/>
      </w:pPr>
      <w:bookmarkStart w:name="z154" w:id="146"/>
      <w:r>
        <w:rPr>
          <w:rFonts w:ascii="Times New Roman"/>
          <w:b w:val="false"/>
          <w:i w:val="false"/>
          <w:color w:val="000000"/>
          <w:sz w:val="28"/>
        </w:rPr>
        <w:t>
      Избирательный участок № 70</w:t>
      </w:r>
    </w:p>
    <w:bookmarkEnd w:id="14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bookmarkStart w:name="z155" w:id="147"/>
    <w:p>
      <w:pPr>
        <w:spacing w:after="0"/>
        <w:ind w:left="0"/>
        <w:jc w:val="both"/>
      </w:pPr>
      <w:r>
        <w:rPr>
          <w:rFonts w:ascii="Times New Roman"/>
          <w:b w:val="false"/>
          <w:i w:val="false"/>
          <w:color w:val="000000"/>
          <w:sz w:val="28"/>
        </w:rPr>
        <w:t xml:space="preserve">
      Границы: дома № 47, 46/1, 46/2 по улице А. Байтұрсынұлы, дома № 19, 22 по улице А. Бөлекпаева, дома № 97, 99 по улице Қордай, дом № 18 по улице Ақжол, дом № 107 по улице М. Шоқая. </w:t>
      </w:r>
    </w:p>
    <w:bookmarkEnd w:id="147"/>
    <w:p>
      <w:pPr>
        <w:spacing w:after="0"/>
        <w:ind w:left="0"/>
        <w:jc w:val="both"/>
      </w:pPr>
      <w:bookmarkStart w:name="z156" w:id="148"/>
      <w:r>
        <w:rPr>
          <w:rFonts w:ascii="Times New Roman"/>
          <w:b w:val="false"/>
          <w:i w:val="false"/>
          <w:color w:val="000000"/>
          <w:sz w:val="28"/>
        </w:rPr>
        <w:t>
      Избирательный участок № 71</w:t>
      </w:r>
    </w:p>
    <w:bookmarkEnd w:id="14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32" акимата города Астаны,</w:t>
      </w:r>
    </w:p>
    <w:p>
      <w:pPr>
        <w:spacing w:after="0"/>
        <w:ind w:left="0"/>
        <w:jc w:val="both"/>
      </w:pPr>
      <w:r>
        <w:rPr>
          <w:rFonts w:ascii="Times New Roman"/>
          <w:b w:val="false"/>
          <w:i w:val="false"/>
          <w:color w:val="000000"/>
          <w:sz w:val="28"/>
        </w:rPr>
        <w:t xml:space="preserve"> проспект Абылай хана, № 25/3)</w:t>
      </w:r>
    </w:p>
    <w:bookmarkStart w:name="z157" w:id="149"/>
    <w:p>
      <w:pPr>
        <w:spacing w:after="0"/>
        <w:ind w:left="0"/>
        <w:jc w:val="both"/>
      </w:pPr>
      <w:r>
        <w:rPr>
          <w:rFonts w:ascii="Times New Roman"/>
          <w:b w:val="false"/>
          <w:i w:val="false"/>
          <w:color w:val="000000"/>
          <w:sz w:val="28"/>
        </w:rPr>
        <w:t>
      Границы: проспект Ш. Құдайбердіұлы, дома № 17, 17/1, 17/3, 17/4, 17/5, 19, 19Б, 19/1, 28, улица күйшi Дина, дома № 46, 46/1, 46/2.</w:t>
      </w:r>
    </w:p>
    <w:bookmarkEnd w:id="149"/>
    <w:p>
      <w:pPr>
        <w:spacing w:after="0"/>
        <w:ind w:left="0"/>
        <w:jc w:val="both"/>
      </w:pPr>
      <w:bookmarkStart w:name="z158" w:id="150"/>
      <w:r>
        <w:rPr>
          <w:rFonts w:ascii="Times New Roman"/>
          <w:b w:val="false"/>
          <w:i w:val="false"/>
          <w:color w:val="000000"/>
          <w:sz w:val="28"/>
        </w:rPr>
        <w:t>
      Избирательный участок № 72</w:t>
      </w:r>
    </w:p>
    <w:bookmarkEnd w:id="15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52 имени Беимбета Майлина"</w:t>
      </w:r>
    </w:p>
    <w:p>
      <w:pPr>
        <w:spacing w:after="0"/>
        <w:ind w:left="0"/>
        <w:jc w:val="both"/>
      </w:pPr>
      <w:r>
        <w:rPr>
          <w:rFonts w:ascii="Times New Roman"/>
          <w:b w:val="false"/>
          <w:i w:val="false"/>
          <w:color w:val="000000"/>
          <w:sz w:val="28"/>
        </w:rPr>
        <w:t xml:space="preserve"> акимата города Астаны, улица Бурабай, № 38)</w:t>
      </w:r>
    </w:p>
    <w:bookmarkStart w:name="z159" w:id="151"/>
    <w:p>
      <w:pPr>
        <w:spacing w:after="0"/>
        <w:ind w:left="0"/>
        <w:jc w:val="both"/>
      </w:pPr>
      <w:r>
        <w:rPr>
          <w:rFonts w:ascii="Times New Roman"/>
          <w:b w:val="false"/>
          <w:i w:val="false"/>
          <w:color w:val="000000"/>
          <w:sz w:val="28"/>
        </w:rPr>
        <w:t>
      Границы: от улицы Лепсі по нечетной стороне проспекта Ш. Құдайбердіұлы до улицы Ертіс, по нечетной стороне улицы Ертіс до проспекта Абылай хана, по нечетной стороне проспекта Абылай хана до улицы Ғ. Мұстафина, по четной стороне улицы Ғ. Мұстафина до проспекта Ш. Құдайбердіұлы, по четной стороне проспекта Ш. Құдайбердіұлы до улицы Ақарыс, по четной стороне улицы Ақарыс до улицы Қозыбасы, по четной стороне улицы Қозыбасы до улицы Ертіс, по четной стороне улицы Ертіс до железнодорожного полотна, по железнодорожному полотну до улицы Лепсі, по нечетной стороне улицы Лепсі до проспекта Ш. Құдайбердіұлы.</w:t>
      </w:r>
    </w:p>
    <w:bookmarkEnd w:id="151"/>
    <w:p>
      <w:pPr>
        <w:spacing w:after="0"/>
        <w:ind w:left="0"/>
        <w:jc w:val="both"/>
      </w:pPr>
      <w:bookmarkStart w:name="z160" w:id="152"/>
      <w:r>
        <w:rPr>
          <w:rFonts w:ascii="Times New Roman"/>
          <w:b w:val="false"/>
          <w:i w:val="false"/>
          <w:color w:val="000000"/>
          <w:sz w:val="28"/>
        </w:rPr>
        <w:t>
      Избирательный участок № 73</w:t>
      </w:r>
    </w:p>
    <w:bookmarkEnd w:id="152"/>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bookmarkStart w:name="z161" w:id="153"/>
    <w:p>
      <w:pPr>
        <w:spacing w:after="0"/>
        <w:ind w:left="0"/>
        <w:jc w:val="both"/>
      </w:pPr>
      <w:r>
        <w:rPr>
          <w:rFonts w:ascii="Times New Roman"/>
          <w:b w:val="false"/>
          <w:i w:val="false"/>
          <w:color w:val="000000"/>
          <w:sz w:val="28"/>
        </w:rPr>
        <w:t>
      Границы: улица А92, дома № 2, 5, улица А91, дом № 14, улица А. Байтұрсынұлы, дома № 51, 53, 53/1.</w:t>
      </w:r>
    </w:p>
    <w:bookmarkEnd w:id="153"/>
    <w:p>
      <w:pPr>
        <w:spacing w:after="0"/>
        <w:ind w:left="0"/>
        <w:jc w:val="both"/>
      </w:pPr>
      <w:bookmarkStart w:name="z162" w:id="154"/>
      <w:r>
        <w:rPr>
          <w:rFonts w:ascii="Times New Roman"/>
          <w:b w:val="false"/>
          <w:i w:val="false"/>
          <w:color w:val="000000"/>
          <w:sz w:val="28"/>
        </w:rPr>
        <w:t>
      Избирательный участок № 74</w:t>
      </w:r>
    </w:p>
    <w:bookmarkEnd w:id="15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44 имени Рақымжана Қошқарбаева"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жилой массив Интернациональный, улица Нұрлыжол, № 8)</w:t>
      </w:r>
    </w:p>
    <w:bookmarkStart w:name="z163" w:id="155"/>
    <w:p>
      <w:pPr>
        <w:spacing w:after="0"/>
        <w:ind w:left="0"/>
        <w:jc w:val="both"/>
      </w:pPr>
      <w:r>
        <w:rPr>
          <w:rFonts w:ascii="Times New Roman"/>
          <w:b w:val="false"/>
          <w:i w:val="false"/>
          <w:color w:val="000000"/>
          <w:sz w:val="28"/>
        </w:rPr>
        <w:t>
      Границы: от улицы Армандастар по трассе "Астана – Қарағанды" до объездной дороги, вдоль объездной дороги до набережной реки Есиль, вдоль набережной реки Есиль до улицы Көлсай, по нечетной стороне улицы Көлсай до улицы Мереке, по четной стороне улицы Мереке до улицы Армандастар, по нечетной стороне улицы Армандастар до трассы "Астана – Қарағанды", включая коттеджный поселок "Village-BAY", садоводческие общества жилого массива Интернациональный.</w:t>
      </w:r>
    </w:p>
    <w:bookmarkEnd w:id="155"/>
    <w:p>
      <w:pPr>
        <w:spacing w:after="0"/>
        <w:ind w:left="0"/>
        <w:jc w:val="both"/>
      </w:pPr>
      <w:bookmarkStart w:name="z164" w:id="156"/>
      <w:r>
        <w:rPr>
          <w:rFonts w:ascii="Times New Roman"/>
          <w:b w:val="false"/>
          <w:i w:val="false"/>
          <w:color w:val="000000"/>
          <w:sz w:val="28"/>
        </w:rPr>
        <w:t>
      Избирательный участок № 75</w:t>
      </w:r>
    </w:p>
    <w:bookmarkEnd w:id="156"/>
    <w:p>
      <w:pPr>
        <w:spacing w:after="0"/>
        <w:ind w:left="0"/>
        <w:jc w:val="both"/>
      </w:pPr>
      <w:r>
        <w:rPr>
          <w:rFonts w:ascii="Times New Roman"/>
          <w:b w:val="false"/>
          <w:i w:val="false"/>
          <w:color w:val="000000"/>
          <w:sz w:val="28"/>
        </w:rPr>
        <w:t xml:space="preserve"> (центр – Коммунальное государственное учреждение </w:t>
      </w:r>
    </w:p>
    <w:p>
      <w:pPr>
        <w:spacing w:after="0"/>
        <w:ind w:left="0"/>
        <w:jc w:val="both"/>
      </w:pPr>
      <w:r>
        <w:rPr>
          <w:rFonts w:ascii="Times New Roman"/>
          <w:b w:val="false"/>
          <w:i w:val="false"/>
          <w:color w:val="000000"/>
          <w:sz w:val="28"/>
        </w:rPr>
        <w:t>"Централизованная библиотечная система" акимата города Астаны,</w:t>
      </w:r>
    </w:p>
    <w:p>
      <w:pPr>
        <w:spacing w:after="0"/>
        <w:ind w:left="0"/>
        <w:jc w:val="both"/>
      </w:pPr>
      <w:r>
        <w:rPr>
          <w:rFonts w:ascii="Times New Roman"/>
          <w:b w:val="false"/>
          <w:i w:val="false"/>
          <w:color w:val="000000"/>
          <w:sz w:val="28"/>
        </w:rPr>
        <w:t xml:space="preserve"> проспект Ш. Құдайбердіұлы, № 25/3)</w:t>
      </w:r>
    </w:p>
    <w:bookmarkStart w:name="z165" w:id="157"/>
    <w:p>
      <w:pPr>
        <w:spacing w:after="0"/>
        <w:ind w:left="0"/>
        <w:jc w:val="both"/>
      </w:pPr>
      <w:r>
        <w:rPr>
          <w:rFonts w:ascii="Times New Roman"/>
          <w:b w:val="false"/>
          <w:i w:val="false"/>
          <w:color w:val="000000"/>
          <w:sz w:val="28"/>
        </w:rPr>
        <w:t>
      Границы: улица Ғ. Мұстафина, дома № 15/2, 21, 21/1, 21/2, 21/3, 21/4, проспект Ш. Құдайбердіұлы, дома № 25/4.</w:t>
      </w:r>
    </w:p>
    <w:bookmarkEnd w:id="157"/>
    <w:p>
      <w:pPr>
        <w:spacing w:after="0"/>
        <w:ind w:left="0"/>
        <w:jc w:val="both"/>
      </w:pPr>
      <w:bookmarkStart w:name="z166" w:id="158"/>
      <w:r>
        <w:rPr>
          <w:rFonts w:ascii="Times New Roman"/>
          <w:b w:val="false"/>
          <w:i w:val="false"/>
          <w:color w:val="000000"/>
          <w:sz w:val="28"/>
        </w:rPr>
        <w:t>
      Избирательный участок № 76</w:t>
      </w:r>
    </w:p>
    <w:bookmarkEnd w:id="15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64 имени Сұлтанбека Қожанова"</w:t>
      </w:r>
    </w:p>
    <w:p>
      <w:pPr>
        <w:spacing w:after="0"/>
        <w:ind w:left="0"/>
        <w:jc w:val="both"/>
      </w:pPr>
      <w:r>
        <w:rPr>
          <w:rFonts w:ascii="Times New Roman"/>
          <w:b w:val="false"/>
          <w:i w:val="false"/>
          <w:color w:val="000000"/>
          <w:sz w:val="28"/>
        </w:rPr>
        <w:t xml:space="preserve"> акимата города Астаны, улица Ғ. Мүсірепова, № 15)</w:t>
      </w:r>
    </w:p>
    <w:bookmarkStart w:name="z167" w:id="159"/>
    <w:p>
      <w:pPr>
        <w:spacing w:after="0"/>
        <w:ind w:left="0"/>
        <w:jc w:val="both"/>
      </w:pPr>
      <w:r>
        <w:rPr>
          <w:rFonts w:ascii="Times New Roman"/>
          <w:b w:val="false"/>
          <w:i w:val="false"/>
          <w:color w:val="000000"/>
          <w:sz w:val="28"/>
        </w:rPr>
        <w:t>
      Границы: проспект Ш. Құдайбердіұлы, дома № 31, 31/1, 33, улица Ғ. Мұстафина, дома № 13, 13А, 13/1, 15, 15/1.</w:t>
      </w:r>
    </w:p>
    <w:bookmarkEnd w:id="159"/>
    <w:p>
      <w:pPr>
        <w:spacing w:after="0"/>
        <w:ind w:left="0"/>
        <w:jc w:val="both"/>
      </w:pPr>
      <w:bookmarkStart w:name="z168" w:id="160"/>
      <w:r>
        <w:rPr>
          <w:rFonts w:ascii="Times New Roman"/>
          <w:b w:val="false"/>
          <w:i w:val="false"/>
          <w:color w:val="000000"/>
          <w:sz w:val="28"/>
        </w:rPr>
        <w:t>
      Избирательный участок № 77</w:t>
      </w:r>
    </w:p>
    <w:bookmarkEnd w:id="160"/>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"Государственный академический казахский музыкально-драматический театр</w:t>
      </w:r>
    </w:p>
    <w:p>
      <w:pPr>
        <w:spacing w:after="0"/>
        <w:ind w:left="0"/>
        <w:jc w:val="both"/>
      </w:pPr>
      <w:r>
        <w:rPr>
          <w:rFonts w:ascii="Times New Roman"/>
          <w:b w:val="false"/>
          <w:i w:val="false"/>
          <w:color w:val="000000"/>
          <w:sz w:val="28"/>
        </w:rPr>
        <w:t xml:space="preserve"> имени Қалибека Қуанышбаева" Комитета культуры</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улица Қ. Қуанышбаева, № 8/1)</w:t>
      </w:r>
    </w:p>
    <w:bookmarkStart w:name="z169" w:id="161"/>
    <w:p>
      <w:pPr>
        <w:spacing w:after="0"/>
        <w:ind w:left="0"/>
        <w:jc w:val="both"/>
      </w:pPr>
      <w:r>
        <w:rPr>
          <w:rFonts w:ascii="Times New Roman"/>
          <w:b w:val="false"/>
          <w:i w:val="false"/>
          <w:color w:val="000000"/>
          <w:sz w:val="28"/>
        </w:rPr>
        <w:t>
      Границы: от проспекта Р. Қошқарбаева по нечетной стороне улицы Қ. Қуанышбаева до улицы А. Байтұрсынұлы, по нечетной стороне улицы А. Байтұрсынұлы до улицы Қ. Аманжолова, по четной стороне улицы Қ. Аманжолова до проспекта Р. Қошқарбаева, по четной стороне проспекта Р. Қошқарбаева до улицы Қ. Қуанышбаева.</w:t>
      </w:r>
    </w:p>
    <w:bookmarkEnd w:id="161"/>
    <w:p>
      <w:pPr>
        <w:spacing w:after="0"/>
        <w:ind w:left="0"/>
        <w:jc w:val="both"/>
      </w:pPr>
      <w:bookmarkStart w:name="z170" w:id="162"/>
      <w:r>
        <w:rPr>
          <w:rFonts w:ascii="Times New Roman"/>
          <w:b w:val="false"/>
          <w:i w:val="false"/>
          <w:color w:val="000000"/>
          <w:sz w:val="28"/>
        </w:rPr>
        <w:t>
      Избирательный участок № 78</w:t>
      </w:r>
    </w:p>
    <w:bookmarkEnd w:id="16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91" акимата города Астаны,</w:t>
      </w:r>
    </w:p>
    <w:p>
      <w:pPr>
        <w:spacing w:after="0"/>
        <w:ind w:left="0"/>
        <w:jc w:val="both"/>
      </w:pPr>
      <w:r>
        <w:rPr>
          <w:rFonts w:ascii="Times New Roman"/>
          <w:b w:val="false"/>
          <w:i w:val="false"/>
          <w:color w:val="000000"/>
          <w:sz w:val="28"/>
        </w:rPr>
        <w:t>улица А. Храпатого, № 10)</w:t>
      </w:r>
    </w:p>
    <w:bookmarkStart w:name="z171" w:id="163"/>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И. Панфилова, по улице А. Храпатого до улицы М. Тынышбайұлы, по нечетной стороне улицы А. Храпатого до улицы Ә. Тыныбаева, по четной стороне улицы А. Храпатого до проспекта Тәуелсіздік, по нечетной стороне проспекта Тәуелсіздік до улицы Ш. Қалдаяқова.</w:t>
      </w:r>
    </w:p>
    <w:bookmarkEnd w:id="163"/>
    <w:p>
      <w:pPr>
        <w:spacing w:after="0"/>
        <w:ind w:left="0"/>
        <w:jc w:val="both"/>
      </w:pPr>
      <w:bookmarkStart w:name="z172" w:id="164"/>
      <w:r>
        <w:rPr>
          <w:rFonts w:ascii="Times New Roman"/>
          <w:b w:val="false"/>
          <w:i w:val="false"/>
          <w:color w:val="000000"/>
          <w:sz w:val="28"/>
        </w:rPr>
        <w:t>
      Избирательный участок № 79</w:t>
      </w:r>
    </w:p>
    <w:bookmarkEnd w:id="164"/>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"Школа-гимназия № 74</w:t>
      </w:r>
    </w:p>
    <w:p>
      <w:pPr>
        <w:spacing w:after="0"/>
        <w:ind w:left="0"/>
        <w:jc w:val="both"/>
      </w:pPr>
      <w:r>
        <w:rPr>
          <w:rFonts w:ascii="Times New Roman"/>
          <w:b w:val="false"/>
          <w:i w:val="false"/>
          <w:color w:val="000000"/>
          <w:sz w:val="28"/>
        </w:rPr>
        <w:t xml:space="preserve"> имени Мукагали Макатаева" акимата города Астаны,</w:t>
      </w:r>
    </w:p>
    <w:p>
      <w:pPr>
        <w:spacing w:after="0"/>
        <w:ind w:left="0"/>
        <w:jc w:val="both"/>
      </w:pPr>
      <w:r>
        <w:rPr>
          <w:rFonts w:ascii="Times New Roman"/>
          <w:b w:val="false"/>
          <w:i w:val="false"/>
          <w:color w:val="000000"/>
          <w:sz w:val="28"/>
        </w:rPr>
        <w:t xml:space="preserve"> улица Т. Жүргенова, № 29)</w:t>
      </w:r>
    </w:p>
    <w:bookmarkStart w:name="z173" w:id="165"/>
    <w:p>
      <w:pPr>
        <w:spacing w:after="0"/>
        <w:ind w:left="0"/>
        <w:jc w:val="both"/>
      </w:pPr>
      <w:r>
        <w:rPr>
          <w:rFonts w:ascii="Times New Roman"/>
          <w:b w:val="false"/>
          <w:i w:val="false"/>
          <w:color w:val="000000"/>
          <w:sz w:val="28"/>
        </w:rPr>
        <w:t>
      Границы: от проспекта М. Жұмабаева по четной стороне проспекта Р. Қошқарбаева до улицы Т. Жүргенова, по нечетной стороне улицы Т. Жүргенова до улицы Х. Доспановой, по улице Х. Доспановой до проспекта М. Жұмабаева, по четной стороне проспекта М. Жұмабаева до проспекта Р. Қошқарбаева.</w:t>
      </w:r>
    </w:p>
    <w:bookmarkEnd w:id="165"/>
    <w:p>
      <w:pPr>
        <w:spacing w:after="0"/>
        <w:ind w:left="0"/>
        <w:jc w:val="both"/>
      </w:pPr>
      <w:bookmarkStart w:name="z174" w:id="166"/>
      <w:r>
        <w:rPr>
          <w:rFonts w:ascii="Times New Roman"/>
          <w:b w:val="false"/>
          <w:i w:val="false"/>
          <w:color w:val="000000"/>
          <w:sz w:val="28"/>
        </w:rPr>
        <w:t>
      Избирательный участок № 80</w:t>
      </w:r>
    </w:p>
    <w:bookmarkEnd w:id="16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bookmarkStart w:name="z175" w:id="167"/>
    <w:p>
      <w:pPr>
        <w:spacing w:after="0"/>
        <w:ind w:left="0"/>
        <w:jc w:val="both"/>
      </w:pPr>
      <w:r>
        <w:rPr>
          <w:rFonts w:ascii="Times New Roman"/>
          <w:b w:val="false"/>
          <w:i w:val="false"/>
          <w:color w:val="000000"/>
          <w:sz w:val="28"/>
        </w:rPr>
        <w:t>
      Границы: от проспекта М. Жұмабаева по четной стороне улицы Айнакөл до улицы Т. Жүргенова, по нечетной стороне улицы Т. Жүргенова до проспекта Р. Қошқарбаева, по нечетной стороне проспекта Р. Қошқарбаева до проспекта М. Жұмабаева, по четной стороне проспекта М. Жұмабаева до улицы Айнакөл, включая дома № 56, 56/1 по улице Айнакөл.</w:t>
      </w:r>
    </w:p>
    <w:bookmarkEnd w:id="167"/>
    <w:p>
      <w:pPr>
        <w:spacing w:after="0"/>
        <w:ind w:left="0"/>
        <w:jc w:val="both"/>
      </w:pPr>
      <w:bookmarkStart w:name="z176" w:id="168"/>
      <w:r>
        <w:rPr>
          <w:rFonts w:ascii="Times New Roman"/>
          <w:b w:val="false"/>
          <w:i w:val="false"/>
          <w:color w:val="000000"/>
          <w:sz w:val="28"/>
        </w:rPr>
        <w:t>
      Избирательный участок № 81</w:t>
      </w:r>
    </w:p>
    <w:bookmarkEnd w:id="16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bookmarkStart w:name="z177" w:id="169"/>
    <w:p>
      <w:pPr>
        <w:spacing w:after="0"/>
        <w:ind w:left="0"/>
        <w:jc w:val="both"/>
      </w:pPr>
      <w:r>
        <w:rPr>
          <w:rFonts w:ascii="Times New Roman"/>
          <w:b w:val="false"/>
          <w:i w:val="false"/>
          <w:color w:val="000000"/>
          <w:sz w:val="28"/>
        </w:rPr>
        <w:t>
      Границы: от проспекта М. Жұмабаева по четной стороне улицы А. Бөлекпаева до улицы К. Әзірбаева, по четной стороне улицы К. Әзірбаева до улицы А. Байтұрсынұлы, по нечетной стороне улицы А. Байтұрсынұлы до проспекта М. Жұмабаева, по нечетной стороне проспекта М. Жұмабаева до улицы А. Бөлекпаева.</w:t>
      </w:r>
    </w:p>
    <w:bookmarkEnd w:id="169"/>
    <w:p>
      <w:pPr>
        <w:spacing w:after="0"/>
        <w:ind w:left="0"/>
        <w:jc w:val="both"/>
      </w:pPr>
      <w:bookmarkStart w:name="z178" w:id="170"/>
      <w:r>
        <w:rPr>
          <w:rFonts w:ascii="Times New Roman"/>
          <w:b w:val="false"/>
          <w:i w:val="false"/>
          <w:color w:val="000000"/>
          <w:sz w:val="28"/>
        </w:rPr>
        <w:t>
      Избирательный участок № 82</w:t>
      </w:r>
    </w:p>
    <w:bookmarkEnd w:id="17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"Дворец школьников имени аль-Фараби"</w:t>
      </w:r>
    </w:p>
    <w:p>
      <w:pPr>
        <w:spacing w:after="0"/>
        <w:ind w:left="0"/>
        <w:jc w:val="both"/>
      </w:pPr>
      <w:r>
        <w:rPr>
          <w:rFonts w:ascii="Times New Roman"/>
          <w:b w:val="false"/>
          <w:i w:val="false"/>
          <w:color w:val="000000"/>
          <w:sz w:val="28"/>
        </w:rPr>
        <w:t xml:space="preserve"> акимата города Астаны, проспект Б. Момышұлы, № 5)</w:t>
      </w:r>
    </w:p>
    <w:bookmarkStart w:name="z179" w:id="171"/>
    <w:p>
      <w:pPr>
        <w:spacing w:after="0"/>
        <w:ind w:left="0"/>
        <w:jc w:val="both"/>
      </w:pPr>
      <w:r>
        <w:rPr>
          <w:rFonts w:ascii="Times New Roman"/>
          <w:b w:val="false"/>
          <w:i w:val="false"/>
          <w:color w:val="000000"/>
          <w:sz w:val="28"/>
        </w:rPr>
        <w:t>
      Границы: от проспекта Б. Момышұлы по нечетной стороне проспекта Тәуелсіздік до улицы Шарль де Голля, по четной стороне улицы Шарль де Голля до улицы А. Тоқпанова, по четной стороне улицы А. Тоқпанова до переулка Тасшоқы, по четной стороне переулка Тасшоқы до улицы Қ. Жалайыри, по нечетной стороне улицы Қ. Жалайыри до улицы Елім-ай, по четной стороне улицы Елім-ай до моста М-1, по нечетной стороне проспекта Б. Момышұлы до проспекта Тәуелсіздік, включая дома № 7, 9, 11 по проспекту Б. Момышұлы.</w:t>
      </w:r>
    </w:p>
    <w:bookmarkEnd w:id="171"/>
    <w:p>
      <w:pPr>
        <w:spacing w:after="0"/>
        <w:ind w:left="0"/>
        <w:jc w:val="both"/>
      </w:pPr>
      <w:bookmarkStart w:name="z180" w:id="172"/>
      <w:r>
        <w:rPr>
          <w:rFonts w:ascii="Times New Roman"/>
          <w:b w:val="false"/>
          <w:i w:val="false"/>
          <w:color w:val="000000"/>
          <w:sz w:val="28"/>
        </w:rPr>
        <w:t>
      Избирательный участок № 83</w:t>
      </w:r>
    </w:p>
    <w:bookmarkEnd w:id="17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13"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Шалкөде, № 5)</w:t>
      </w:r>
    </w:p>
    <w:bookmarkStart w:name="z181" w:id="173"/>
    <w:p>
      <w:pPr>
        <w:spacing w:after="0"/>
        <w:ind w:left="0"/>
        <w:jc w:val="both"/>
      </w:pPr>
      <w:r>
        <w:rPr>
          <w:rFonts w:ascii="Times New Roman"/>
          <w:b w:val="false"/>
          <w:i w:val="false"/>
          <w:color w:val="000000"/>
          <w:sz w:val="28"/>
        </w:rPr>
        <w:t>
      Границы: от улицы Ө. Жәнібека по четной стороне улицы Сарын до улицы Көкжелек, по нечетной стороне улицы Көкжелек до улицы М. Төлебаева, по нечетной стороне улицы М. Төлебаева до улицы Атамұра, по четной стороне улицы Атамұра до улицы Құлагер, по улице Құлагер до улицы Шарбақты, по четной стороне улицы Шарбақты до улицы Шалкөде, по четной стороне улицы Шалкөде до улицы Құлагер, по четной стороне улицы Құлагер до улицы Б. Серікбаева, по нечетной стороне улицы Б. Серікбаева до улицы Ө. Жәнібека, по нечетной стороне улицы Ө. Жәнібека до улицы Сарын, включая дом № 25 по улице М. Төлебаева и дом № 1/1 по улице Қапал.</w:t>
      </w:r>
    </w:p>
    <w:bookmarkEnd w:id="173"/>
    <w:p>
      <w:pPr>
        <w:spacing w:after="0"/>
        <w:ind w:left="0"/>
        <w:jc w:val="both"/>
      </w:pPr>
      <w:bookmarkStart w:name="z182" w:id="174"/>
      <w:r>
        <w:rPr>
          <w:rFonts w:ascii="Times New Roman"/>
          <w:b w:val="false"/>
          <w:i w:val="false"/>
          <w:color w:val="000000"/>
          <w:sz w:val="28"/>
        </w:rPr>
        <w:t>
      Избирательный участок № 84</w:t>
      </w:r>
    </w:p>
    <w:bookmarkEnd w:id="174"/>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А. Байтұрсынұлы" улица А. Байтұрсынұлы, № 49А)</w:t>
      </w:r>
    </w:p>
    <w:bookmarkStart w:name="z183" w:id="175"/>
    <w:p>
      <w:pPr>
        <w:spacing w:after="0"/>
        <w:ind w:left="0"/>
        <w:jc w:val="both"/>
      </w:pPr>
      <w:r>
        <w:rPr>
          <w:rFonts w:ascii="Times New Roman"/>
          <w:b w:val="false"/>
          <w:i w:val="false"/>
          <w:color w:val="000000"/>
          <w:sz w:val="28"/>
        </w:rPr>
        <w:t>
      Границы: от улицы Ж. Нәжімеденова по четной стороне улицы С. Шаймерденова до улицы А. Байтұрсынұлы, включая дома № 36А, 40, 84 по улице А. Байтұрсынұлы, дома № 1, 3, 8, 8Б по улице С. Шаймерденова, дом № 11 по улице А83.</w:t>
      </w:r>
    </w:p>
    <w:bookmarkEnd w:id="175"/>
    <w:p>
      <w:pPr>
        <w:spacing w:after="0"/>
        <w:ind w:left="0"/>
        <w:jc w:val="both"/>
      </w:pPr>
      <w:bookmarkStart w:name="z184" w:id="176"/>
      <w:r>
        <w:rPr>
          <w:rFonts w:ascii="Times New Roman"/>
          <w:b w:val="false"/>
          <w:i w:val="false"/>
          <w:color w:val="000000"/>
          <w:sz w:val="28"/>
        </w:rPr>
        <w:t>
      Избирательный участок № 85</w:t>
      </w:r>
    </w:p>
    <w:bookmarkEnd w:id="17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жилой массив Промышленный, улица Шарбақты, № 46)</w:t>
      </w:r>
    </w:p>
    <w:bookmarkStart w:name="z185" w:id="177"/>
    <w:p>
      <w:pPr>
        <w:spacing w:after="0"/>
        <w:ind w:left="0"/>
        <w:jc w:val="both"/>
      </w:pPr>
      <w:r>
        <w:rPr>
          <w:rFonts w:ascii="Times New Roman"/>
          <w:b w:val="false"/>
          <w:i w:val="false"/>
          <w:color w:val="000000"/>
          <w:sz w:val="28"/>
        </w:rPr>
        <w:t>
      Границы: от улицы А431 по трассе "Астана – Қарағанды" до улицы А105, по нечетной стороне улицы А105 до улицы А102, по нечетной стороне улицы А102 до улицы А431, вдоль улицы А431 до трассы "Астана – Қарағанды".</w:t>
      </w:r>
    </w:p>
    <w:bookmarkEnd w:id="177"/>
    <w:p>
      <w:pPr>
        <w:spacing w:after="0"/>
        <w:ind w:left="0"/>
        <w:jc w:val="both"/>
      </w:pPr>
      <w:bookmarkStart w:name="z186" w:id="178"/>
      <w:r>
        <w:rPr>
          <w:rFonts w:ascii="Times New Roman"/>
          <w:b w:val="false"/>
          <w:i w:val="false"/>
          <w:color w:val="000000"/>
          <w:sz w:val="28"/>
        </w:rPr>
        <w:t>
      Избирательный участок № 86</w:t>
      </w:r>
    </w:p>
    <w:bookmarkEnd w:id="17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"Средняя школа № 57 имени Машхур Жусупа"</w:t>
      </w:r>
    </w:p>
    <w:p>
      <w:pPr>
        <w:spacing w:after="0"/>
        <w:ind w:left="0"/>
        <w:jc w:val="both"/>
      </w:pPr>
      <w:r>
        <w:rPr>
          <w:rFonts w:ascii="Times New Roman"/>
          <w:b w:val="false"/>
          <w:i w:val="false"/>
          <w:color w:val="000000"/>
          <w:sz w:val="28"/>
        </w:rPr>
        <w:t xml:space="preserve"> акимата города Астаны,</w:t>
      </w:r>
    </w:p>
    <w:p>
      <w:pPr>
        <w:spacing w:after="0"/>
        <w:ind w:left="0"/>
        <w:jc w:val="both"/>
      </w:pPr>
      <w:r>
        <w:rPr>
          <w:rFonts w:ascii="Times New Roman"/>
          <w:b w:val="false"/>
          <w:i w:val="false"/>
          <w:color w:val="000000"/>
          <w:sz w:val="28"/>
        </w:rPr>
        <w:t xml:space="preserve"> жилой массив Промышленный, улица Шарбақты, № 46)</w:t>
      </w:r>
    </w:p>
    <w:bookmarkStart w:name="z187" w:id="179"/>
    <w:p>
      <w:pPr>
        <w:spacing w:after="0"/>
        <w:ind w:left="0"/>
        <w:jc w:val="both"/>
      </w:pPr>
      <w:r>
        <w:rPr>
          <w:rFonts w:ascii="Times New Roman"/>
          <w:b w:val="false"/>
          <w:i w:val="false"/>
          <w:color w:val="000000"/>
          <w:sz w:val="28"/>
        </w:rPr>
        <w:t>
      Границы: от улицы А105 по трассе "Астана – Қарағанды" до улицы Х. Болғанбаева, по улице Х. Болғанбаева до улицы А68, по улице А68 до набережной реки Есиль, вдоль набережной реки Есиль до улицы А86, по улице А86 до улицы А. Байтұрсынұлы, по нечетной стороне улицы А. Байтұрсынұлы до улицы А431, по улице А431 до улицы А102, по нечетной стороне улицы А102 до улицы А105, по четной стороне улицы А105 до трассы "Астана – Қарағанды", исключая коттеджный поселок "Village-BAY", садоводческие общества и гольф клуб жилого массива Интернациональный.</w:t>
      </w:r>
    </w:p>
    <w:bookmarkEnd w:id="179"/>
    <w:p>
      <w:pPr>
        <w:spacing w:after="0"/>
        <w:ind w:left="0"/>
        <w:jc w:val="both"/>
      </w:pPr>
      <w:bookmarkStart w:name="z188" w:id="180"/>
      <w:r>
        <w:rPr>
          <w:rFonts w:ascii="Times New Roman"/>
          <w:b w:val="false"/>
          <w:i w:val="false"/>
          <w:color w:val="000000"/>
          <w:sz w:val="28"/>
        </w:rPr>
        <w:t>
      Избирательный участок № 87</w:t>
      </w:r>
    </w:p>
    <w:bookmarkEnd w:id="180"/>
    <w:p>
      <w:pPr>
        <w:spacing w:after="0"/>
        <w:ind w:left="0"/>
        <w:jc w:val="both"/>
      </w:pPr>
      <w:r>
        <w:rPr>
          <w:rFonts w:ascii="Times New Roman"/>
          <w:b w:val="false"/>
          <w:i w:val="false"/>
          <w:color w:val="000000"/>
          <w:sz w:val="28"/>
        </w:rPr>
        <w:t xml:space="preserve"> (центр – Коммунальное государственное учреждение "Қоғамдық келісім"</w:t>
      </w:r>
    </w:p>
    <w:p>
      <w:pPr>
        <w:spacing w:after="0"/>
        <w:ind w:left="0"/>
        <w:jc w:val="both"/>
      </w:pPr>
      <w:r>
        <w:rPr>
          <w:rFonts w:ascii="Times New Roman"/>
          <w:b w:val="false"/>
          <w:i w:val="false"/>
          <w:color w:val="000000"/>
          <w:sz w:val="28"/>
        </w:rPr>
        <w:t xml:space="preserve"> при акимате города Астаны, здание "Дом дружбы",</w:t>
      </w:r>
    </w:p>
    <w:p>
      <w:pPr>
        <w:spacing w:after="0"/>
        <w:ind w:left="0"/>
        <w:jc w:val="both"/>
      </w:pPr>
      <w:r>
        <w:rPr>
          <w:rFonts w:ascii="Times New Roman"/>
          <w:b w:val="false"/>
          <w:i w:val="false"/>
          <w:color w:val="000000"/>
          <w:sz w:val="28"/>
        </w:rPr>
        <w:t xml:space="preserve"> проспект Б. Момышұлы, № 26)</w:t>
      </w:r>
    </w:p>
    <w:bookmarkStart w:name="z189" w:id="181"/>
    <w:p>
      <w:pPr>
        <w:spacing w:after="0"/>
        <w:ind w:left="0"/>
        <w:jc w:val="both"/>
      </w:pPr>
      <w:r>
        <w:rPr>
          <w:rFonts w:ascii="Times New Roman"/>
          <w:b w:val="false"/>
          <w:i w:val="false"/>
          <w:color w:val="000000"/>
          <w:sz w:val="28"/>
        </w:rPr>
        <w:t>
      Границы: от улицы Қордай по нечетной стороне улицы Айнакөл до улицы М. Төлебаева, по нечетной стороне улицы М. Төлебаева до переулка Қызылкөл, по нечетной стороне переулка Қызылкөл до улицы Майдақоңыр, по четной стороне улицы Майдақоңыр до переулка Қызан, по четной стороне переулка Қызан до улицы М. Төлебаева, по нечетной стороне улицы М. Төлебаева до проспекта Б. Момышұлы, по четной стороне проспекта Б. Момышұлы до улицы Қордай, по четной стороне улицы Қордай до улицы Айнакөл.</w:t>
      </w:r>
    </w:p>
    <w:bookmarkEnd w:id="181"/>
    <w:p>
      <w:pPr>
        <w:spacing w:after="0"/>
        <w:ind w:left="0"/>
        <w:jc w:val="both"/>
      </w:pPr>
      <w:bookmarkStart w:name="z190" w:id="182"/>
      <w:r>
        <w:rPr>
          <w:rFonts w:ascii="Times New Roman"/>
          <w:b w:val="false"/>
          <w:i w:val="false"/>
          <w:color w:val="000000"/>
          <w:sz w:val="28"/>
        </w:rPr>
        <w:t>
      Избирательный участок № 88</w:t>
      </w:r>
    </w:p>
    <w:bookmarkEnd w:id="182"/>
    <w:p>
      <w:pPr>
        <w:spacing w:after="0"/>
        <w:ind w:left="0"/>
        <w:jc w:val="both"/>
      </w:pPr>
      <w:r>
        <w:rPr>
          <w:rFonts w:ascii="Times New Roman"/>
          <w:b w:val="false"/>
          <w:i w:val="false"/>
          <w:color w:val="000000"/>
          <w:sz w:val="28"/>
        </w:rPr>
        <w:t xml:space="preserve"> (центр – Коммунальное государственное учреждение "Қоғамдық келісім"</w:t>
      </w:r>
    </w:p>
    <w:p>
      <w:pPr>
        <w:spacing w:after="0"/>
        <w:ind w:left="0"/>
        <w:jc w:val="both"/>
      </w:pPr>
      <w:r>
        <w:rPr>
          <w:rFonts w:ascii="Times New Roman"/>
          <w:b w:val="false"/>
          <w:i w:val="false"/>
          <w:color w:val="000000"/>
          <w:sz w:val="28"/>
        </w:rPr>
        <w:t xml:space="preserve"> при акимате города Астаны, здание "Дом дружбы",</w:t>
      </w:r>
    </w:p>
    <w:p>
      <w:pPr>
        <w:spacing w:after="0"/>
        <w:ind w:left="0"/>
        <w:jc w:val="both"/>
      </w:pPr>
      <w:r>
        <w:rPr>
          <w:rFonts w:ascii="Times New Roman"/>
          <w:b w:val="false"/>
          <w:i w:val="false"/>
          <w:color w:val="000000"/>
          <w:sz w:val="28"/>
        </w:rPr>
        <w:t xml:space="preserve"> проспект Б. Момышұлы, № 26)</w:t>
      </w:r>
    </w:p>
    <w:bookmarkStart w:name="z191" w:id="183"/>
    <w:p>
      <w:pPr>
        <w:spacing w:after="0"/>
        <w:ind w:left="0"/>
        <w:jc w:val="both"/>
      </w:pPr>
      <w:r>
        <w:rPr>
          <w:rFonts w:ascii="Times New Roman"/>
          <w:b w:val="false"/>
          <w:i w:val="false"/>
          <w:color w:val="000000"/>
          <w:sz w:val="28"/>
        </w:rPr>
        <w:t>
      Границы: от переулка Қызан по четной стороне улицы М. Төлебаева до проспекта Б. Момышұлы, по четной стороне проспекта Б. Момышұлы до проспекта Абылай хана, по четной стороне проспекта Абылай хана до переулка Қызан, по нечетной стороне переулка Қызан до улицы М. Төлебаева, исключая дома № 58, 60 по проспекту Абылай хана.</w:t>
      </w:r>
    </w:p>
    <w:bookmarkEnd w:id="183"/>
    <w:p>
      <w:pPr>
        <w:spacing w:after="0"/>
        <w:ind w:left="0"/>
        <w:jc w:val="both"/>
      </w:pPr>
      <w:bookmarkStart w:name="z192" w:id="184"/>
      <w:r>
        <w:rPr>
          <w:rFonts w:ascii="Times New Roman"/>
          <w:b w:val="false"/>
          <w:i w:val="false"/>
          <w:color w:val="000000"/>
          <w:sz w:val="28"/>
        </w:rPr>
        <w:t>
      Избирательный участок № 89</w:t>
      </w:r>
    </w:p>
    <w:bookmarkEnd w:id="184"/>
    <w:p>
      <w:pPr>
        <w:spacing w:after="0"/>
        <w:ind w:left="0"/>
        <w:jc w:val="both"/>
      </w:pPr>
      <w:r>
        <w:rPr>
          <w:rFonts w:ascii="Times New Roman"/>
          <w:b w:val="false"/>
          <w:i w:val="false"/>
          <w:color w:val="000000"/>
          <w:sz w:val="28"/>
        </w:rPr>
        <w:t xml:space="preserve"> (центр – учреждение "Международная школа "Spectrum",</w:t>
      </w:r>
    </w:p>
    <w:p>
      <w:pPr>
        <w:spacing w:after="0"/>
        <w:ind w:left="0"/>
        <w:jc w:val="both"/>
      </w:pPr>
      <w:r>
        <w:rPr>
          <w:rFonts w:ascii="Times New Roman"/>
          <w:b w:val="false"/>
          <w:i w:val="false"/>
          <w:color w:val="000000"/>
          <w:sz w:val="28"/>
        </w:rPr>
        <w:t xml:space="preserve"> проспект Р. Қошқарбаева, № 11)</w:t>
      </w:r>
    </w:p>
    <w:bookmarkStart w:name="z193" w:id="185"/>
    <w:p>
      <w:pPr>
        <w:spacing w:after="0"/>
        <w:ind w:left="0"/>
        <w:jc w:val="both"/>
      </w:pPr>
      <w:r>
        <w:rPr>
          <w:rFonts w:ascii="Times New Roman"/>
          <w:b w:val="false"/>
          <w:i w:val="false"/>
          <w:color w:val="000000"/>
          <w:sz w:val="28"/>
        </w:rPr>
        <w:t>
      Границы: от проспекта М. Жұмабаева по нечетной стороне проспекта Р. Қошқарбаева до улицы С. Нұрмағамбетова, по четной стороне улицы С. Нұрмағамбетова до улицы Балқантау, по четной стороне улицы Балқантау до проспекта М. Жұмабаева, по нечетной стороне проспекта М. Жұмабаева до проспекта Р. Қошқарбаева.</w:t>
      </w:r>
    </w:p>
    <w:bookmarkEnd w:id="185"/>
    <w:p>
      <w:pPr>
        <w:spacing w:after="0"/>
        <w:ind w:left="0"/>
        <w:jc w:val="both"/>
      </w:pPr>
      <w:bookmarkStart w:name="z194" w:id="186"/>
      <w:r>
        <w:rPr>
          <w:rFonts w:ascii="Times New Roman"/>
          <w:b w:val="false"/>
          <w:i w:val="false"/>
          <w:color w:val="000000"/>
          <w:sz w:val="28"/>
        </w:rPr>
        <w:t>
      Избирательный участок № 90</w:t>
      </w:r>
    </w:p>
    <w:bookmarkEnd w:id="18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72" акимата города Астаны,</w:t>
      </w:r>
    </w:p>
    <w:p>
      <w:pPr>
        <w:spacing w:after="0"/>
        <w:ind w:left="0"/>
        <w:jc w:val="both"/>
      </w:pPr>
      <w:r>
        <w:rPr>
          <w:rFonts w:ascii="Times New Roman"/>
          <w:b w:val="false"/>
          <w:i w:val="false"/>
          <w:color w:val="000000"/>
          <w:sz w:val="28"/>
        </w:rPr>
        <w:t xml:space="preserve"> улица А. Байтұрсынұлы, № 25)</w:t>
      </w:r>
    </w:p>
    <w:bookmarkStart w:name="z195" w:id="187"/>
    <w:p>
      <w:pPr>
        <w:spacing w:after="0"/>
        <w:ind w:left="0"/>
        <w:jc w:val="both"/>
      </w:pPr>
      <w:r>
        <w:rPr>
          <w:rFonts w:ascii="Times New Roman"/>
          <w:b w:val="false"/>
          <w:i w:val="false"/>
          <w:color w:val="000000"/>
          <w:sz w:val="28"/>
        </w:rPr>
        <w:t>
      Границы: от улицы А. Байтұрсынұлы по четной стороне улицы Қ. Қуанышбаева до проспекта Р. Қошқарбаева, по четной стороне проспекта Р. Қошқарбаева до улицы С. Нұрмағамбетова, по нечетной стороне улицы С. Нұрмағамбетова до улицы А. Байтұрсынұлы, по нечетной стороне улицы А. Байтұрсынұлы до улицы Қ. Қуанышбаева.</w:t>
      </w:r>
    </w:p>
    <w:bookmarkEnd w:id="187"/>
    <w:p>
      <w:pPr>
        <w:spacing w:after="0"/>
        <w:ind w:left="0"/>
        <w:jc w:val="both"/>
      </w:pPr>
      <w:bookmarkStart w:name="z196" w:id="188"/>
      <w:r>
        <w:rPr>
          <w:rFonts w:ascii="Times New Roman"/>
          <w:b w:val="false"/>
          <w:i w:val="false"/>
          <w:color w:val="000000"/>
          <w:sz w:val="28"/>
        </w:rPr>
        <w:t>
      Избирательный участок № 91</w:t>
      </w:r>
    </w:p>
    <w:bookmarkEnd w:id="18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74</w:t>
      </w:r>
    </w:p>
    <w:p>
      <w:pPr>
        <w:spacing w:after="0"/>
        <w:ind w:left="0"/>
        <w:jc w:val="both"/>
      </w:pPr>
      <w:r>
        <w:rPr>
          <w:rFonts w:ascii="Times New Roman"/>
          <w:b w:val="false"/>
          <w:i w:val="false"/>
          <w:color w:val="000000"/>
          <w:sz w:val="28"/>
        </w:rPr>
        <w:t xml:space="preserve"> имени Мукагали Макатаева" акимата города Астаны,</w:t>
      </w:r>
    </w:p>
    <w:p>
      <w:pPr>
        <w:spacing w:after="0"/>
        <w:ind w:left="0"/>
        <w:jc w:val="both"/>
      </w:pPr>
      <w:r>
        <w:rPr>
          <w:rFonts w:ascii="Times New Roman"/>
          <w:b w:val="false"/>
          <w:i w:val="false"/>
          <w:color w:val="000000"/>
          <w:sz w:val="28"/>
        </w:rPr>
        <w:t xml:space="preserve"> улица Т. Жүргенова, № 29)</w:t>
      </w:r>
    </w:p>
    <w:bookmarkStart w:name="z197" w:id="189"/>
    <w:p>
      <w:pPr>
        <w:spacing w:after="0"/>
        <w:ind w:left="0"/>
        <w:jc w:val="both"/>
      </w:pPr>
      <w:r>
        <w:rPr>
          <w:rFonts w:ascii="Times New Roman"/>
          <w:b w:val="false"/>
          <w:i w:val="false"/>
          <w:color w:val="000000"/>
          <w:sz w:val="28"/>
        </w:rPr>
        <w:t>
      Границы: от улицы Х. Доспановой по четной стороне улицы Т. Жүргенова до улицы К. Әзірбаева, по четной стороне улицы К. Әзірбаева до улицы Қордай, по нечетной стороне улицы Қордай до улицы Х. Доспановой, по четной стороне улицы Х. Доспановой до улицы Т. Жүргенова.</w:t>
      </w:r>
    </w:p>
    <w:bookmarkEnd w:id="189"/>
    <w:p>
      <w:pPr>
        <w:spacing w:after="0"/>
        <w:ind w:left="0"/>
        <w:jc w:val="both"/>
      </w:pPr>
      <w:bookmarkStart w:name="z198" w:id="190"/>
      <w:r>
        <w:rPr>
          <w:rFonts w:ascii="Times New Roman"/>
          <w:b w:val="false"/>
          <w:i w:val="false"/>
          <w:color w:val="000000"/>
          <w:sz w:val="28"/>
        </w:rPr>
        <w:t>
      Избирательный участок № 92</w:t>
      </w:r>
    </w:p>
    <w:bookmarkEnd w:id="19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bookmarkStart w:name="z199" w:id="191"/>
    <w:p>
      <w:pPr>
        <w:spacing w:after="0"/>
        <w:ind w:left="0"/>
        <w:jc w:val="both"/>
      </w:pPr>
      <w:r>
        <w:rPr>
          <w:rFonts w:ascii="Times New Roman"/>
          <w:b w:val="false"/>
          <w:i w:val="false"/>
          <w:color w:val="000000"/>
          <w:sz w:val="28"/>
        </w:rPr>
        <w:t>
      Границы: от проспекта М. Жұмабаева по четной стороне улицы А. Байтұрсынұлы до улицы С. Нұрмағамбетова, по четной стороне улицы С. Нұрмағамбетова до улицы Ж. Нәжімеденова, по нечетной стороне улицы Ж. Нәжімеденова до проспекта М. Жұмабаева, по нечетной стороне проспекта М. Жұмабаева до улицы А. Байтұрсынұлы.</w:t>
      </w:r>
    </w:p>
    <w:bookmarkEnd w:id="191"/>
    <w:p>
      <w:pPr>
        <w:spacing w:after="0"/>
        <w:ind w:left="0"/>
        <w:jc w:val="both"/>
      </w:pPr>
      <w:bookmarkStart w:name="z200" w:id="192"/>
      <w:r>
        <w:rPr>
          <w:rFonts w:ascii="Times New Roman"/>
          <w:b w:val="false"/>
          <w:i w:val="false"/>
          <w:color w:val="000000"/>
          <w:sz w:val="28"/>
        </w:rPr>
        <w:t>
      Избирательный участок № 93</w:t>
      </w:r>
    </w:p>
    <w:bookmarkEnd w:id="19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bookmarkStart w:name="z201" w:id="193"/>
    <w:p>
      <w:pPr>
        <w:spacing w:after="0"/>
        <w:ind w:left="0"/>
        <w:jc w:val="both"/>
      </w:pPr>
      <w:r>
        <w:rPr>
          <w:rFonts w:ascii="Times New Roman"/>
          <w:b w:val="false"/>
          <w:i w:val="false"/>
          <w:color w:val="000000"/>
          <w:sz w:val="28"/>
        </w:rPr>
        <w:t>
      Границы: от улицы К. Әзірбаева по четной стороне улицы Ж. Нәжімеденова до улицы А-77, по улице А-77 до улицы Ш. Қалдаяқова, по нечетной стороне улицы Ш. Қалдаяқова до улицы К. Әзірбаева, по четной стороне улицы К. Әзірбаева до улицы Ж. Нәжімеденова.</w:t>
      </w:r>
    </w:p>
    <w:bookmarkEnd w:id="193"/>
    <w:p>
      <w:pPr>
        <w:spacing w:after="0"/>
        <w:ind w:left="0"/>
        <w:jc w:val="both"/>
      </w:pPr>
      <w:bookmarkStart w:name="z202" w:id="194"/>
      <w:r>
        <w:rPr>
          <w:rFonts w:ascii="Times New Roman"/>
          <w:b w:val="false"/>
          <w:i w:val="false"/>
          <w:color w:val="000000"/>
          <w:sz w:val="28"/>
        </w:rPr>
        <w:t>
      Избирательный участок № 94</w:t>
      </w:r>
    </w:p>
    <w:bookmarkEnd w:id="194"/>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"Национальный музей Республики Казахстан"</w:t>
      </w:r>
    </w:p>
    <w:p>
      <w:pPr>
        <w:spacing w:after="0"/>
        <w:ind w:left="0"/>
        <w:jc w:val="both"/>
      </w:pPr>
      <w:r>
        <w:rPr>
          <w:rFonts w:ascii="Times New Roman"/>
          <w:b w:val="false"/>
          <w:i w:val="false"/>
          <w:color w:val="000000"/>
          <w:sz w:val="28"/>
        </w:rPr>
        <w:t xml:space="preserve"> Министерства культуры и информации Республики Казахстан,</w:t>
      </w:r>
    </w:p>
    <w:p>
      <w:pPr>
        <w:spacing w:after="0"/>
        <w:ind w:left="0"/>
        <w:jc w:val="both"/>
      </w:pPr>
      <w:r>
        <w:rPr>
          <w:rFonts w:ascii="Times New Roman"/>
          <w:b w:val="false"/>
          <w:i w:val="false"/>
          <w:color w:val="000000"/>
          <w:sz w:val="28"/>
        </w:rPr>
        <w:t xml:space="preserve"> проспект Тәуелсiздiк, № 54)</w:t>
      </w:r>
    </w:p>
    <w:bookmarkStart w:name="z203" w:id="195"/>
    <w:p>
      <w:pPr>
        <w:spacing w:after="0"/>
        <w:ind w:left="0"/>
        <w:jc w:val="both"/>
      </w:pPr>
      <w:r>
        <w:rPr>
          <w:rFonts w:ascii="Times New Roman"/>
          <w:b w:val="false"/>
          <w:i w:val="false"/>
          <w:color w:val="000000"/>
          <w:sz w:val="28"/>
        </w:rPr>
        <w:t>
      Границы: дом № 54 по проспекту Тәуелсіздік, дома № 12, 14, 14/1, 15, 15/1 по улице Ж. Нәжімеденова, дом № 24 по улице Қ. Аманжолова.</w:t>
      </w:r>
    </w:p>
    <w:bookmarkEnd w:id="195"/>
    <w:p>
      <w:pPr>
        <w:spacing w:after="0"/>
        <w:ind w:left="0"/>
        <w:jc w:val="both"/>
      </w:pPr>
      <w:bookmarkStart w:name="z204" w:id="196"/>
      <w:r>
        <w:rPr>
          <w:rFonts w:ascii="Times New Roman"/>
          <w:b w:val="false"/>
          <w:i w:val="false"/>
          <w:color w:val="000000"/>
          <w:sz w:val="28"/>
        </w:rPr>
        <w:t>
      Избирательный участок № 95</w:t>
      </w:r>
    </w:p>
    <w:bookmarkEnd w:id="196"/>
    <w:p>
      <w:pPr>
        <w:spacing w:after="0"/>
        <w:ind w:left="0"/>
        <w:jc w:val="both"/>
      </w:pPr>
      <w:r>
        <w:rPr>
          <w:rFonts w:ascii="Times New Roman"/>
          <w:b w:val="false"/>
          <w:i w:val="false"/>
          <w:color w:val="000000"/>
          <w:sz w:val="28"/>
        </w:rPr>
        <w:t xml:space="preserve"> (центр – учреждение "Колледж имени Д.А. Кунаева в городе Астана",</w:t>
      </w:r>
    </w:p>
    <w:p>
      <w:pPr>
        <w:spacing w:after="0"/>
        <w:ind w:left="0"/>
        <w:jc w:val="both"/>
      </w:pPr>
      <w:r>
        <w:rPr>
          <w:rFonts w:ascii="Times New Roman"/>
          <w:b w:val="false"/>
          <w:i w:val="false"/>
          <w:color w:val="000000"/>
          <w:sz w:val="28"/>
        </w:rPr>
        <w:t xml:space="preserve"> улица Манаса, № 23/2)</w:t>
      </w:r>
    </w:p>
    <w:bookmarkStart w:name="z205" w:id="197"/>
    <w:p>
      <w:pPr>
        <w:spacing w:after="0"/>
        <w:ind w:left="0"/>
        <w:jc w:val="both"/>
      </w:pPr>
      <w:r>
        <w:rPr>
          <w:rFonts w:ascii="Times New Roman"/>
          <w:b w:val="false"/>
          <w:i w:val="false"/>
          <w:color w:val="000000"/>
          <w:sz w:val="28"/>
        </w:rPr>
        <w:t>
      Границы: проспект Ш. Құдайбердіұлы, дом № 17/2, 17/3, 17/4, 17/5, 17/6, улица Манаса, дома № 14, 14/1, 14/3, 14/5, 16, 16/1, 16/2, 18, 20, 20/2, 22/1, 22/2, 22/3, улица Мақтұмқұлы, дома № 20, 27, 27/1.</w:t>
      </w:r>
    </w:p>
    <w:bookmarkEnd w:id="197"/>
    <w:p>
      <w:pPr>
        <w:spacing w:after="0"/>
        <w:ind w:left="0"/>
        <w:jc w:val="both"/>
      </w:pPr>
      <w:bookmarkStart w:name="z206" w:id="198"/>
      <w:r>
        <w:rPr>
          <w:rFonts w:ascii="Times New Roman"/>
          <w:b w:val="false"/>
          <w:i w:val="false"/>
          <w:color w:val="000000"/>
          <w:sz w:val="28"/>
        </w:rPr>
        <w:t>
      Избирательный участок № 96</w:t>
      </w:r>
    </w:p>
    <w:bookmarkEnd w:id="19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83 имени Ибрая Алтынсарина"</w:t>
      </w:r>
    </w:p>
    <w:p>
      <w:pPr>
        <w:spacing w:after="0"/>
        <w:ind w:left="0"/>
        <w:jc w:val="both"/>
      </w:pPr>
      <w:r>
        <w:rPr>
          <w:rFonts w:ascii="Times New Roman"/>
          <w:b w:val="false"/>
          <w:i w:val="false"/>
          <w:color w:val="000000"/>
          <w:sz w:val="28"/>
        </w:rPr>
        <w:t xml:space="preserve"> акимата города Астаны, улица А. Байтұрсынұлы, № 35)</w:t>
      </w:r>
    </w:p>
    <w:bookmarkStart w:name="z207" w:id="199"/>
    <w:p>
      <w:pPr>
        <w:spacing w:after="0"/>
        <w:ind w:left="0"/>
        <w:jc w:val="both"/>
      </w:pPr>
      <w:r>
        <w:rPr>
          <w:rFonts w:ascii="Times New Roman"/>
          <w:b w:val="false"/>
          <w:i w:val="false"/>
          <w:color w:val="000000"/>
          <w:sz w:val="28"/>
        </w:rPr>
        <w:t>
      Границы: от улицы А. Байтұрсынұлы по нечетной стороне улицы Т. Жүргенова до проспекта Р. Қошқарбаева, по четной стороне проспекта Р. Қошқарбаева до проспекта М. Жұмабаева, по четной стороне проспекта М. Жұмабаева до улицы А. Байтұрсынұлы, по нечетной стороне улицы А. Байтұрсынұлы до улицы Т. Жүргенова.</w:t>
      </w:r>
    </w:p>
    <w:bookmarkEnd w:id="199"/>
    <w:p>
      <w:pPr>
        <w:spacing w:after="0"/>
        <w:ind w:left="0"/>
        <w:jc w:val="both"/>
      </w:pPr>
      <w:bookmarkStart w:name="z208" w:id="200"/>
      <w:r>
        <w:rPr>
          <w:rFonts w:ascii="Times New Roman"/>
          <w:b w:val="false"/>
          <w:i w:val="false"/>
          <w:color w:val="000000"/>
          <w:sz w:val="28"/>
        </w:rPr>
        <w:t>
      Избирательный участок № 97</w:t>
      </w:r>
    </w:p>
    <w:bookmarkEnd w:id="20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91"</w:t>
      </w:r>
    </w:p>
    <w:p>
      <w:pPr>
        <w:spacing w:after="0"/>
        <w:ind w:left="0"/>
        <w:jc w:val="both"/>
      </w:pPr>
      <w:r>
        <w:rPr>
          <w:rFonts w:ascii="Times New Roman"/>
          <w:b w:val="false"/>
          <w:i w:val="false"/>
          <w:color w:val="000000"/>
          <w:sz w:val="28"/>
        </w:rPr>
        <w:t xml:space="preserve"> акимата города Астаны, улица А. Храпатого, № 10)</w:t>
      </w:r>
    </w:p>
    <w:bookmarkStart w:name="z209" w:id="201"/>
    <w:p>
      <w:pPr>
        <w:spacing w:after="0"/>
        <w:ind w:left="0"/>
        <w:jc w:val="both"/>
      </w:pPr>
      <w:r>
        <w:rPr>
          <w:rFonts w:ascii="Times New Roman"/>
          <w:b w:val="false"/>
          <w:i w:val="false"/>
          <w:color w:val="000000"/>
          <w:sz w:val="28"/>
        </w:rPr>
        <w:t>
      Границы: улица Ә. Тыныбаева, дома № 5, 7, улица А. Храпатого, дома № 3, 5, 5/1, 5/2, 7, 7/1, 9, 11, 11/1, 12, 13, 14, 15, 15/1, 17, 17/1, 19, 21, 21/1, 21/2, 23, 25, 25/1, 25/2, улица И. Панфилова, дома № 1, 1/2, 3/1, 6, 8, 10, 12, 14, 16, 18.</w:t>
      </w:r>
    </w:p>
    <w:bookmarkEnd w:id="201"/>
    <w:p>
      <w:pPr>
        <w:spacing w:after="0"/>
        <w:ind w:left="0"/>
        <w:jc w:val="both"/>
      </w:pPr>
      <w:bookmarkStart w:name="z210" w:id="202"/>
      <w:r>
        <w:rPr>
          <w:rFonts w:ascii="Times New Roman"/>
          <w:b w:val="false"/>
          <w:i w:val="false"/>
          <w:color w:val="000000"/>
          <w:sz w:val="28"/>
        </w:rPr>
        <w:t>
      Избирательный участок № 98</w:t>
      </w:r>
    </w:p>
    <w:bookmarkEnd w:id="20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"Медицинский центр психического здоровья"</w:t>
      </w:r>
    </w:p>
    <w:p>
      <w:pPr>
        <w:spacing w:after="0"/>
        <w:ind w:left="0"/>
        <w:jc w:val="both"/>
      </w:pPr>
      <w:r>
        <w:rPr>
          <w:rFonts w:ascii="Times New Roman"/>
          <w:b w:val="false"/>
          <w:i w:val="false"/>
          <w:color w:val="000000"/>
          <w:sz w:val="28"/>
        </w:rPr>
        <w:t xml:space="preserve"> акимата города Астаны, улица І. Жансүгірұлы, № 12)</w:t>
      </w:r>
    </w:p>
    <w:bookmarkStart w:name="z211" w:id="203"/>
    <w:p>
      <w:pPr>
        <w:spacing w:after="0"/>
        <w:ind w:left="0"/>
        <w:jc w:val="both"/>
      </w:pPr>
      <w:r>
        <w:rPr>
          <w:rFonts w:ascii="Times New Roman"/>
          <w:b w:val="false"/>
          <w:i w:val="false"/>
          <w:color w:val="000000"/>
          <w:sz w:val="28"/>
        </w:rPr>
        <w:t>
      Граница: улица І. Жансүгірұлы, № 12.</w:t>
      </w:r>
    </w:p>
    <w:bookmarkEnd w:id="203"/>
    <w:p>
      <w:pPr>
        <w:spacing w:after="0"/>
        <w:ind w:left="0"/>
        <w:jc w:val="both"/>
      </w:pPr>
      <w:bookmarkStart w:name="z212" w:id="204"/>
      <w:r>
        <w:rPr>
          <w:rFonts w:ascii="Times New Roman"/>
          <w:b w:val="false"/>
          <w:i w:val="false"/>
          <w:color w:val="000000"/>
          <w:sz w:val="28"/>
        </w:rPr>
        <w:t>
      Избирательный участок № 99</w:t>
      </w:r>
    </w:p>
    <w:bookmarkEnd w:id="20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"Городской центр фтизиопульмонологии"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А1, № 5, блок Б)</w:t>
      </w:r>
    </w:p>
    <w:bookmarkStart w:name="z213" w:id="205"/>
    <w:p>
      <w:pPr>
        <w:spacing w:after="0"/>
        <w:ind w:left="0"/>
        <w:jc w:val="both"/>
      </w:pPr>
      <w:r>
        <w:rPr>
          <w:rFonts w:ascii="Times New Roman"/>
          <w:b w:val="false"/>
          <w:i w:val="false"/>
          <w:color w:val="000000"/>
          <w:sz w:val="28"/>
        </w:rPr>
        <w:t>
      Граница: жилой массив Железнодорожный, улица А1, № 5, блок Б.</w:t>
      </w:r>
    </w:p>
    <w:bookmarkEnd w:id="205"/>
    <w:p>
      <w:pPr>
        <w:spacing w:after="0"/>
        <w:ind w:left="0"/>
        <w:jc w:val="both"/>
      </w:pPr>
      <w:bookmarkStart w:name="z214" w:id="206"/>
      <w:r>
        <w:rPr>
          <w:rFonts w:ascii="Times New Roman"/>
          <w:b w:val="false"/>
          <w:i w:val="false"/>
          <w:color w:val="000000"/>
          <w:sz w:val="28"/>
        </w:rPr>
        <w:t>
      Избирательный участок № 100</w:t>
      </w:r>
    </w:p>
    <w:bookmarkEnd w:id="20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"Многопрофильный медицинский центр"</w:t>
      </w:r>
    </w:p>
    <w:p>
      <w:pPr>
        <w:spacing w:after="0"/>
        <w:ind w:left="0"/>
        <w:jc w:val="both"/>
      </w:pPr>
      <w:r>
        <w:rPr>
          <w:rFonts w:ascii="Times New Roman"/>
          <w:b w:val="false"/>
          <w:i w:val="false"/>
          <w:color w:val="000000"/>
          <w:sz w:val="28"/>
        </w:rPr>
        <w:t xml:space="preserve"> акимата города Астаны, улица Манаса, № 17)</w:t>
      </w:r>
    </w:p>
    <w:bookmarkStart w:name="z215" w:id="207"/>
    <w:p>
      <w:pPr>
        <w:spacing w:after="0"/>
        <w:ind w:left="0"/>
        <w:jc w:val="both"/>
      </w:pPr>
      <w:r>
        <w:rPr>
          <w:rFonts w:ascii="Times New Roman"/>
          <w:b w:val="false"/>
          <w:i w:val="false"/>
          <w:color w:val="000000"/>
          <w:sz w:val="28"/>
        </w:rPr>
        <w:t>
      Граница: улица Манаса, № 17.</w:t>
      </w:r>
    </w:p>
    <w:bookmarkEnd w:id="207"/>
    <w:p>
      <w:pPr>
        <w:spacing w:after="0"/>
        <w:ind w:left="0"/>
        <w:jc w:val="both"/>
      </w:pPr>
      <w:bookmarkStart w:name="z216" w:id="208"/>
      <w:r>
        <w:rPr>
          <w:rFonts w:ascii="Times New Roman"/>
          <w:b w:val="false"/>
          <w:i w:val="false"/>
          <w:color w:val="000000"/>
          <w:sz w:val="28"/>
        </w:rPr>
        <w:t>
      Избирательный участок № 101</w:t>
      </w:r>
    </w:p>
    <w:bookmarkEnd w:id="20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"Городской перинатальный центр"</w:t>
      </w:r>
    </w:p>
    <w:p>
      <w:pPr>
        <w:spacing w:after="0"/>
        <w:ind w:left="0"/>
        <w:jc w:val="both"/>
      </w:pPr>
      <w:r>
        <w:rPr>
          <w:rFonts w:ascii="Times New Roman"/>
          <w:b w:val="false"/>
          <w:i w:val="false"/>
          <w:color w:val="000000"/>
          <w:sz w:val="28"/>
        </w:rPr>
        <w:t xml:space="preserve"> акимата города Астаны, проспект Тәуелсiздiк, № 3/1)</w:t>
      </w:r>
    </w:p>
    <w:bookmarkStart w:name="z217" w:id="209"/>
    <w:p>
      <w:pPr>
        <w:spacing w:after="0"/>
        <w:ind w:left="0"/>
        <w:jc w:val="both"/>
      </w:pPr>
      <w:r>
        <w:rPr>
          <w:rFonts w:ascii="Times New Roman"/>
          <w:b w:val="false"/>
          <w:i w:val="false"/>
          <w:color w:val="000000"/>
          <w:sz w:val="28"/>
        </w:rPr>
        <w:t>
      Граница: проспект Тәуелсiздiк, № 3/1.</w:t>
      </w:r>
    </w:p>
    <w:bookmarkEnd w:id="209"/>
    <w:p>
      <w:pPr>
        <w:spacing w:after="0"/>
        <w:ind w:left="0"/>
        <w:jc w:val="both"/>
      </w:pPr>
      <w:bookmarkStart w:name="z218" w:id="210"/>
      <w:r>
        <w:rPr>
          <w:rFonts w:ascii="Times New Roman"/>
          <w:b w:val="false"/>
          <w:i w:val="false"/>
          <w:color w:val="000000"/>
          <w:sz w:val="28"/>
        </w:rPr>
        <w:t>
      Избирательный участок № 102</w:t>
      </w:r>
    </w:p>
    <w:bookmarkEnd w:id="210"/>
    <w:p>
      <w:pPr>
        <w:spacing w:after="0"/>
        <w:ind w:left="0"/>
        <w:jc w:val="both"/>
      </w:pPr>
      <w:r>
        <w:rPr>
          <w:rFonts w:ascii="Times New Roman"/>
          <w:b w:val="false"/>
          <w:i w:val="false"/>
          <w:color w:val="000000"/>
          <w:sz w:val="28"/>
        </w:rPr>
        <w:t xml:space="preserve"> (центр – акционерное общество "Национальный научный медицинский центр",</w:t>
      </w:r>
    </w:p>
    <w:p>
      <w:pPr>
        <w:spacing w:after="0"/>
        <w:ind w:left="0"/>
        <w:jc w:val="both"/>
      </w:pPr>
      <w:r>
        <w:rPr>
          <w:rFonts w:ascii="Times New Roman"/>
          <w:b w:val="false"/>
          <w:i w:val="false"/>
          <w:color w:val="000000"/>
          <w:sz w:val="28"/>
        </w:rPr>
        <w:t xml:space="preserve"> проспект Абылай хана, № 42)</w:t>
      </w:r>
    </w:p>
    <w:bookmarkStart w:name="z219" w:id="211"/>
    <w:p>
      <w:pPr>
        <w:spacing w:after="0"/>
        <w:ind w:left="0"/>
        <w:jc w:val="both"/>
      </w:pPr>
      <w:r>
        <w:rPr>
          <w:rFonts w:ascii="Times New Roman"/>
          <w:b w:val="false"/>
          <w:i w:val="false"/>
          <w:color w:val="000000"/>
          <w:sz w:val="28"/>
        </w:rPr>
        <w:t>
      Граница: проспект Абылай хана, № 42.</w:t>
      </w:r>
    </w:p>
    <w:bookmarkEnd w:id="211"/>
    <w:p>
      <w:pPr>
        <w:spacing w:after="0"/>
        <w:ind w:left="0"/>
        <w:jc w:val="both"/>
      </w:pPr>
      <w:bookmarkStart w:name="z220" w:id="212"/>
      <w:r>
        <w:rPr>
          <w:rFonts w:ascii="Times New Roman"/>
          <w:b w:val="false"/>
          <w:i w:val="false"/>
          <w:color w:val="000000"/>
          <w:sz w:val="28"/>
        </w:rPr>
        <w:t>
      Избирательный участок № 103</w:t>
      </w:r>
    </w:p>
    <w:bookmarkEnd w:id="212"/>
    <w:p>
      <w:pPr>
        <w:spacing w:after="0"/>
        <w:ind w:left="0"/>
        <w:jc w:val="both"/>
      </w:pPr>
      <w:r>
        <w:rPr>
          <w:rFonts w:ascii="Times New Roman"/>
          <w:b w:val="false"/>
          <w:i w:val="false"/>
          <w:color w:val="000000"/>
          <w:sz w:val="28"/>
        </w:rPr>
        <w:t>(центр – Республиканское государственное предприятие на праве</w:t>
      </w:r>
    </w:p>
    <w:p>
      <w:pPr>
        <w:spacing w:after="0"/>
        <w:ind w:left="0"/>
        <w:jc w:val="both"/>
      </w:pPr>
      <w:r>
        <w:rPr>
          <w:rFonts w:ascii="Times New Roman"/>
          <w:b w:val="false"/>
          <w:i w:val="false"/>
          <w:color w:val="000000"/>
          <w:sz w:val="28"/>
        </w:rPr>
        <w:t xml:space="preserve"> хозяйственного ведения "Научно-исследовательский институт травматологии и</w:t>
      </w:r>
    </w:p>
    <w:p>
      <w:pPr>
        <w:spacing w:after="0"/>
        <w:ind w:left="0"/>
        <w:jc w:val="both"/>
      </w:pPr>
      <w:r>
        <w:rPr>
          <w:rFonts w:ascii="Times New Roman"/>
          <w:b w:val="false"/>
          <w:i w:val="false"/>
          <w:color w:val="000000"/>
          <w:sz w:val="28"/>
        </w:rPr>
        <w:t xml:space="preserve"> ортопедии" Министерства здравоохранения Республики Казахстан,</w:t>
      </w:r>
    </w:p>
    <w:p>
      <w:pPr>
        <w:spacing w:after="0"/>
        <w:ind w:left="0"/>
        <w:jc w:val="both"/>
      </w:pPr>
      <w:r>
        <w:rPr>
          <w:rFonts w:ascii="Times New Roman"/>
          <w:b w:val="false"/>
          <w:i w:val="false"/>
          <w:color w:val="000000"/>
          <w:sz w:val="28"/>
        </w:rPr>
        <w:t>проспект Абылай хана, № 15А)</w:t>
      </w:r>
    </w:p>
    <w:bookmarkStart w:name="z221" w:id="213"/>
    <w:p>
      <w:pPr>
        <w:spacing w:after="0"/>
        <w:ind w:left="0"/>
        <w:jc w:val="both"/>
      </w:pPr>
      <w:r>
        <w:rPr>
          <w:rFonts w:ascii="Times New Roman"/>
          <w:b w:val="false"/>
          <w:i w:val="false"/>
          <w:color w:val="000000"/>
          <w:sz w:val="28"/>
        </w:rPr>
        <w:t>
      Граница: проспект Абылай хана, № 15А.</w:t>
      </w:r>
    </w:p>
    <w:bookmarkEnd w:id="213"/>
    <w:p>
      <w:pPr>
        <w:spacing w:after="0"/>
        <w:ind w:left="0"/>
        <w:jc w:val="both"/>
      </w:pPr>
      <w:bookmarkStart w:name="z222" w:id="214"/>
      <w:r>
        <w:rPr>
          <w:rFonts w:ascii="Times New Roman"/>
          <w:b w:val="false"/>
          <w:i w:val="false"/>
          <w:color w:val="000000"/>
          <w:sz w:val="28"/>
        </w:rPr>
        <w:t>
      Избирательный участок № 104</w:t>
      </w:r>
    </w:p>
    <w:bookmarkEnd w:id="21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"Многопрофильная городская больница № 1" акимата города Астаны,</w:t>
      </w:r>
    </w:p>
    <w:p>
      <w:pPr>
        <w:spacing w:after="0"/>
        <w:ind w:left="0"/>
        <w:jc w:val="both"/>
      </w:pPr>
      <w:r>
        <w:rPr>
          <w:rFonts w:ascii="Times New Roman"/>
          <w:b w:val="false"/>
          <w:i w:val="false"/>
          <w:color w:val="000000"/>
          <w:sz w:val="28"/>
        </w:rPr>
        <w:t xml:space="preserve"> проспект Р. Қошқарбаева, № 66)</w:t>
      </w:r>
    </w:p>
    <w:bookmarkStart w:name="z223" w:id="215"/>
    <w:p>
      <w:pPr>
        <w:spacing w:after="0"/>
        <w:ind w:left="0"/>
        <w:jc w:val="both"/>
      </w:pPr>
      <w:r>
        <w:rPr>
          <w:rFonts w:ascii="Times New Roman"/>
          <w:b w:val="false"/>
          <w:i w:val="false"/>
          <w:color w:val="000000"/>
          <w:sz w:val="28"/>
        </w:rPr>
        <w:t>
      Граница: проспект Р. Қошқарбаева, № 66.</w:t>
      </w:r>
    </w:p>
    <w:bookmarkEnd w:id="215"/>
    <w:p>
      <w:pPr>
        <w:spacing w:after="0"/>
        <w:ind w:left="0"/>
        <w:jc w:val="both"/>
      </w:pPr>
      <w:bookmarkStart w:name="z224" w:id="216"/>
      <w:r>
        <w:rPr>
          <w:rFonts w:ascii="Times New Roman"/>
          <w:b w:val="false"/>
          <w:i w:val="false"/>
          <w:color w:val="000000"/>
          <w:sz w:val="28"/>
        </w:rPr>
        <w:t>
      Избирательный участок № 105</w:t>
      </w:r>
    </w:p>
    <w:bookmarkEnd w:id="216"/>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"Многопрофильная городская</w:t>
      </w:r>
    </w:p>
    <w:p>
      <w:pPr>
        <w:spacing w:after="0"/>
        <w:ind w:left="0"/>
        <w:jc w:val="both"/>
      </w:pPr>
      <w:r>
        <w:rPr>
          <w:rFonts w:ascii="Times New Roman"/>
          <w:b w:val="false"/>
          <w:i w:val="false"/>
          <w:color w:val="000000"/>
          <w:sz w:val="28"/>
        </w:rPr>
        <w:t xml:space="preserve"> детская больница № 2" акимата города Астаны,</w:t>
      </w:r>
    </w:p>
    <w:p>
      <w:pPr>
        <w:spacing w:after="0"/>
        <w:ind w:left="0"/>
        <w:jc w:val="both"/>
      </w:pPr>
      <w:r>
        <w:rPr>
          <w:rFonts w:ascii="Times New Roman"/>
          <w:b w:val="false"/>
          <w:i w:val="false"/>
          <w:color w:val="000000"/>
          <w:sz w:val="28"/>
        </w:rPr>
        <w:t xml:space="preserve"> проспект Р. Қошқарбаева, № 64)</w:t>
      </w:r>
    </w:p>
    <w:bookmarkStart w:name="z225" w:id="217"/>
    <w:p>
      <w:pPr>
        <w:spacing w:after="0"/>
        <w:ind w:left="0"/>
        <w:jc w:val="both"/>
      </w:pPr>
      <w:r>
        <w:rPr>
          <w:rFonts w:ascii="Times New Roman"/>
          <w:b w:val="false"/>
          <w:i w:val="false"/>
          <w:color w:val="000000"/>
          <w:sz w:val="28"/>
        </w:rPr>
        <w:t>
      Граница: проспект Р. Қошқарбаева, № 64.</w:t>
      </w:r>
    </w:p>
    <w:bookmarkEnd w:id="217"/>
    <w:p>
      <w:pPr>
        <w:spacing w:after="0"/>
        <w:ind w:left="0"/>
        <w:jc w:val="both"/>
      </w:pPr>
      <w:bookmarkStart w:name="z226" w:id="218"/>
      <w:r>
        <w:rPr>
          <w:rFonts w:ascii="Times New Roman"/>
          <w:b w:val="false"/>
          <w:i w:val="false"/>
          <w:color w:val="000000"/>
          <w:sz w:val="28"/>
        </w:rPr>
        <w:t>
      Избирательный участок № 106</w:t>
      </w:r>
    </w:p>
    <w:bookmarkEnd w:id="21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"Многопрофильный медицинский центр" акимата города Астаны,</w:t>
      </w:r>
    </w:p>
    <w:p>
      <w:pPr>
        <w:spacing w:after="0"/>
        <w:ind w:left="0"/>
        <w:jc w:val="both"/>
      </w:pPr>
      <w:r>
        <w:rPr>
          <w:rFonts w:ascii="Times New Roman"/>
          <w:b w:val="false"/>
          <w:i w:val="false"/>
          <w:color w:val="000000"/>
          <w:sz w:val="28"/>
        </w:rPr>
        <w:t xml:space="preserve"> жилой массив Железнодорожный, улица А1, № 5, блок Г)</w:t>
      </w:r>
    </w:p>
    <w:bookmarkStart w:name="z227" w:id="219"/>
    <w:p>
      <w:pPr>
        <w:spacing w:after="0"/>
        <w:ind w:left="0"/>
        <w:jc w:val="both"/>
      </w:pPr>
      <w:r>
        <w:rPr>
          <w:rFonts w:ascii="Times New Roman"/>
          <w:b w:val="false"/>
          <w:i w:val="false"/>
          <w:color w:val="000000"/>
          <w:sz w:val="28"/>
        </w:rPr>
        <w:t xml:space="preserve">
      Граница: жилой массив Железнодорожный, улица А1, № 5, блок Г. </w:t>
      </w:r>
    </w:p>
    <w:bookmarkEnd w:id="219"/>
    <w:p>
      <w:pPr>
        <w:spacing w:after="0"/>
        <w:ind w:left="0"/>
        <w:jc w:val="both"/>
      </w:pPr>
      <w:bookmarkStart w:name="z228" w:id="220"/>
      <w:r>
        <w:rPr>
          <w:rFonts w:ascii="Times New Roman"/>
          <w:b w:val="false"/>
          <w:i w:val="false"/>
          <w:color w:val="000000"/>
          <w:sz w:val="28"/>
        </w:rPr>
        <w:t>
      Избирательный участок № 107</w:t>
      </w:r>
    </w:p>
    <w:bookmarkEnd w:id="220"/>
    <w:p>
      <w:pPr>
        <w:spacing w:after="0"/>
        <w:ind w:left="0"/>
        <w:jc w:val="both"/>
      </w:pPr>
      <w:r>
        <w:rPr>
          <w:rFonts w:ascii="Times New Roman"/>
          <w:b w:val="false"/>
          <w:i w:val="false"/>
          <w:color w:val="000000"/>
          <w:sz w:val="28"/>
        </w:rPr>
        <w:t xml:space="preserve"> (центр – Государственное учреждение "Воинская часть № 0112</w:t>
      </w:r>
    </w:p>
    <w:p>
      <w:pPr>
        <w:spacing w:after="0"/>
        <w:ind w:left="0"/>
        <w:jc w:val="both"/>
      </w:pPr>
      <w:r>
        <w:rPr>
          <w:rFonts w:ascii="Times New Roman"/>
          <w:b w:val="false"/>
          <w:i w:val="false"/>
          <w:color w:val="000000"/>
          <w:sz w:val="28"/>
        </w:rPr>
        <w:t xml:space="preserve"> "Президентский полк "Айбын" сил особого назначения Службы</w:t>
      </w:r>
    </w:p>
    <w:p>
      <w:pPr>
        <w:spacing w:after="0"/>
        <w:ind w:left="0"/>
        <w:jc w:val="both"/>
      </w:pPr>
      <w:r>
        <w:rPr>
          <w:rFonts w:ascii="Times New Roman"/>
          <w:b w:val="false"/>
          <w:i w:val="false"/>
          <w:color w:val="000000"/>
          <w:sz w:val="28"/>
        </w:rPr>
        <w:t xml:space="preserve"> государственной охраны Республики Казахстан, проспект Абылай хана, № 45)</w:t>
      </w:r>
    </w:p>
    <w:bookmarkStart w:name="z229" w:id="221"/>
    <w:p>
      <w:pPr>
        <w:spacing w:after="0"/>
        <w:ind w:left="0"/>
        <w:jc w:val="both"/>
      </w:pPr>
      <w:r>
        <w:rPr>
          <w:rFonts w:ascii="Times New Roman"/>
          <w:b w:val="false"/>
          <w:i w:val="false"/>
          <w:color w:val="000000"/>
          <w:sz w:val="28"/>
        </w:rPr>
        <w:t>
      Граница: проспект Абылай хана, № 45.</w:t>
      </w:r>
    </w:p>
    <w:bookmarkEnd w:id="221"/>
    <w:p>
      <w:pPr>
        <w:spacing w:after="0"/>
        <w:ind w:left="0"/>
        <w:jc w:val="both"/>
      </w:pPr>
      <w:bookmarkStart w:name="z230" w:id="222"/>
      <w:r>
        <w:rPr>
          <w:rFonts w:ascii="Times New Roman"/>
          <w:b w:val="false"/>
          <w:i w:val="false"/>
          <w:color w:val="000000"/>
          <w:sz w:val="28"/>
        </w:rPr>
        <w:t>
      Избирательный участок № 108</w:t>
      </w:r>
    </w:p>
    <w:bookmarkEnd w:id="22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"Многопрофильная областная больница № 2"</w:t>
      </w:r>
    </w:p>
    <w:p>
      <w:pPr>
        <w:spacing w:after="0"/>
        <w:ind w:left="0"/>
        <w:jc w:val="both"/>
      </w:pPr>
      <w:r>
        <w:rPr>
          <w:rFonts w:ascii="Times New Roman"/>
          <w:b w:val="false"/>
          <w:i w:val="false"/>
          <w:color w:val="000000"/>
          <w:sz w:val="28"/>
        </w:rPr>
        <w:t xml:space="preserve"> при Управлении здравоохранения Акмолинской области,</w:t>
      </w:r>
    </w:p>
    <w:p>
      <w:pPr>
        <w:spacing w:after="0"/>
        <w:ind w:left="0"/>
        <w:jc w:val="both"/>
      </w:pPr>
      <w:r>
        <w:rPr>
          <w:rFonts w:ascii="Times New Roman"/>
          <w:b w:val="false"/>
          <w:i w:val="false"/>
          <w:color w:val="000000"/>
          <w:sz w:val="28"/>
        </w:rPr>
        <w:t xml:space="preserve"> улица Манаса, № 22)</w:t>
      </w:r>
    </w:p>
    <w:bookmarkStart w:name="z231" w:id="223"/>
    <w:p>
      <w:pPr>
        <w:spacing w:after="0"/>
        <w:ind w:left="0"/>
        <w:jc w:val="both"/>
      </w:pPr>
      <w:r>
        <w:rPr>
          <w:rFonts w:ascii="Times New Roman"/>
          <w:b w:val="false"/>
          <w:i w:val="false"/>
          <w:color w:val="000000"/>
          <w:sz w:val="28"/>
        </w:rPr>
        <w:t>
      Граница: улица Манаса, № 22.</w:t>
      </w:r>
    </w:p>
    <w:bookmarkEnd w:id="223"/>
    <w:p>
      <w:pPr>
        <w:spacing w:after="0"/>
        <w:ind w:left="0"/>
        <w:jc w:val="both"/>
      </w:pPr>
      <w:bookmarkStart w:name="z232" w:id="224"/>
      <w:r>
        <w:rPr>
          <w:rFonts w:ascii="Times New Roman"/>
          <w:b w:val="false"/>
          <w:i w:val="false"/>
          <w:color w:val="000000"/>
          <w:sz w:val="28"/>
        </w:rPr>
        <w:t>
      Избирательный участок № 450</w:t>
      </w:r>
    </w:p>
    <w:bookmarkEnd w:id="22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93" акимата города Астаны,</w:t>
      </w:r>
    </w:p>
    <w:p>
      <w:pPr>
        <w:spacing w:after="0"/>
        <w:ind w:left="0"/>
        <w:jc w:val="both"/>
      </w:pPr>
      <w:r>
        <w:rPr>
          <w:rFonts w:ascii="Times New Roman"/>
          <w:b w:val="false"/>
          <w:i w:val="false"/>
          <w:color w:val="000000"/>
          <w:sz w:val="28"/>
        </w:rPr>
        <w:t xml:space="preserve"> улица Ж. Нәжімеденова, № 24)</w:t>
      </w:r>
    </w:p>
    <w:bookmarkStart w:name="z233" w:id="225"/>
    <w:p>
      <w:pPr>
        <w:spacing w:after="0"/>
        <w:ind w:left="0"/>
        <w:jc w:val="both"/>
      </w:pPr>
      <w:r>
        <w:rPr>
          <w:rFonts w:ascii="Times New Roman"/>
          <w:b w:val="false"/>
          <w:i w:val="false"/>
          <w:color w:val="000000"/>
          <w:sz w:val="28"/>
        </w:rPr>
        <w:t>
      Граница: от улицы С. Нұрмағамбетова по нечетной стороне улицы Ж. Нәжімеденова до улицы К. Әзірбаева, по нечетной стороне улицы К. Әзірбаева до улицы Ш. Қалдаяқова, по нечетной стороне улицы Ш. Қалдаяқова до улицы С. Нұрмағамбетова, по четной стороне улицы С. Нұрмағамбетова до улицы Ж. Нәжімеденова.</w:t>
      </w:r>
    </w:p>
    <w:bookmarkEnd w:id="225"/>
    <w:p>
      <w:pPr>
        <w:spacing w:after="0"/>
        <w:ind w:left="0"/>
        <w:jc w:val="both"/>
      </w:pPr>
      <w:bookmarkStart w:name="z234" w:id="226"/>
      <w:r>
        <w:rPr>
          <w:rFonts w:ascii="Times New Roman"/>
          <w:b w:val="false"/>
          <w:i w:val="false"/>
          <w:color w:val="000000"/>
          <w:sz w:val="28"/>
        </w:rPr>
        <w:t>
      Избирательный участок № 451</w:t>
      </w:r>
    </w:p>
    <w:bookmarkEnd w:id="22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w:t>
      </w:r>
    </w:p>
    <w:p>
      <w:pPr>
        <w:spacing w:after="0"/>
        <w:ind w:left="0"/>
        <w:jc w:val="both"/>
      </w:pPr>
      <w:r>
        <w:rPr>
          <w:rFonts w:ascii="Times New Roman"/>
          <w:b w:val="false"/>
          <w:i w:val="false"/>
          <w:color w:val="000000"/>
          <w:sz w:val="28"/>
        </w:rPr>
        <w:t xml:space="preserve"> акимата города Астаны, улица А. Байтұрсынұлы, № 25)</w:t>
      </w:r>
    </w:p>
    <w:bookmarkStart w:name="z235" w:id="227"/>
    <w:p>
      <w:pPr>
        <w:spacing w:after="0"/>
        <w:ind w:left="0"/>
        <w:jc w:val="both"/>
      </w:pPr>
      <w:r>
        <w:rPr>
          <w:rFonts w:ascii="Times New Roman"/>
          <w:b w:val="false"/>
          <w:i w:val="false"/>
          <w:color w:val="000000"/>
          <w:sz w:val="28"/>
        </w:rPr>
        <w:t>
      Граница: дома № 2, 4, 4/1, 8, 10, 10/1, 10/2, 10/3, 10/4 по улице Ж. Нәжімеденова.</w:t>
      </w:r>
    </w:p>
    <w:bookmarkEnd w:id="227"/>
    <w:p>
      <w:pPr>
        <w:spacing w:after="0"/>
        <w:ind w:left="0"/>
        <w:jc w:val="both"/>
      </w:pPr>
      <w:bookmarkStart w:name="z236" w:id="228"/>
      <w:r>
        <w:rPr>
          <w:rFonts w:ascii="Times New Roman"/>
          <w:b w:val="false"/>
          <w:i w:val="false"/>
          <w:color w:val="000000"/>
          <w:sz w:val="28"/>
        </w:rPr>
        <w:t>
      Избирательный участок № 452</w:t>
      </w:r>
    </w:p>
    <w:bookmarkEnd w:id="22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92 имени Ақжан Әл-Машани"</w:t>
      </w:r>
    </w:p>
    <w:p>
      <w:pPr>
        <w:spacing w:after="0"/>
        <w:ind w:left="0"/>
        <w:jc w:val="both"/>
      </w:pPr>
      <w:r>
        <w:rPr>
          <w:rFonts w:ascii="Times New Roman"/>
          <w:b w:val="false"/>
          <w:i w:val="false"/>
          <w:color w:val="000000"/>
          <w:sz w:val="28"/>
        </w:rPr>
        <w:t xml:space="preserve"> акимата города Астаны, улица А351, № 3)</w:t>
      </w:r>
    </w:p>
    <w:bookmarkStart w:name="z237" w:id="229"/>
    <w:p>
      <w:pPr>
        <w:spacing w:after="0"/>
        <w:ind w:left="0"/>
        <w:jc w:val="both"/>
      </w:pPr>
      <w:r>
        <w:rPr>
          <w:rFonts w:ascii="Times New Roman"/>
          <w:b w:val="false"/>
          <w:i w:val="false"/>
          <w:color w:val="000000"/>
          <w:sz w:val="28"/>
        </w:rPr>
        <w:t>
      Граница: дома № 8, 10, 10/1 по проспекту Р. Қошқарбаева, дом № 9 по улице А. Байтұрсынұлы, дом № 48 по проспекту Тәуелсіздік.</w:t>
      </w:r>
    </w:p>
    <w:bookmarkEnd w:id="229"/>
    <w:p>
      <w:pPr>
        <w:spacing w:after="0"/>
        <w:ind w:left="0"/>
        <w:jc w:val="both"/>
      </w:pPr>
      <w:bookmarkStart w:name="z238" w:id="230"/>
      <w:r>
        <w:rPr>
          <w:rFonts w:ascii="Times New Roman"/>
          <w:b w:val="false"/>
          <w:i w:val="false"/>
          <w:color w:val="000000"/>
          <w:sz w:val="28"/>
        </w:rPr>
        <w:t>
      Избирательный участок № 453</w:t>
      </w:r>
    </w:p>
    <w:bookmarkEnd w:id="23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72"</w:t>
      </w:r>
    </w:p>
    <w:p>
      <w:pPr>
        <w:spacing w:after="0"/>
        <w:ind w:left="0"/>
        <w:jc w:val="both"/>
      </w:pPr>
      <w:r>
        <w:rPr>
          <w:rFonts w:ascii="Times New Roman"/>
          <w:b w:val="false"/>
          <w:i w:val="false"/>
          <w:color w:val="000000"/>
          <w:sz w:val="28"/>
        </w:rPr>
        <w:t xml:space="preserve"> акимата города Астаны, улица Ж. Нәжімеденова, № 8)</w:t>
      </w:r>
    </w:p>
    <w:bookmarkStart w:name="z239" w:id="231"/>
    <w:p>
      <w:pPr>
        <w:spacing w:after="0"/>
        <w:ind w:left="0"/>
        <w:jc w:val="both"/>
      </w:pPr>
      <w:r>
        <w:rPr>
          <w:rFonts w:ascii="Times New Roman"/>
          <w:b w:val="false"/>
          <w:i w:val="false"/>
          <w:color w:val="000000"/>
          <w:sz w:val="28"/>
        </w:rPr>
        <w:t>
      Граница: от улицы С. Нұрмағамбетова по четной стороне проспекта Р. Қошқарбаева до проспекта М. Жұмабаева, по нечетной стороне проспекта М. Жұмабаева до улицы К. Әзірбаева, по нечетной стороне улицы К. Әзірбаева до улицы А. Байтұрсынұлы, по нечетной стороне улицы А. Байтұрсынұлы до улицы С. Нұрмағамбетова, по четной стороне улицы С. Нұрмағамбетова до проспекта Р. Қошқарбаева, исключая дома № 42, 42/1, 44, 46, 46/1, 46/2, 48, 50, 50/1 по проспекту Р. Қошқарбаева, дома № 39, 41 по улице К. Әзірбаева.</w:t>
      </w:r>
    </w:p>
    <w:bookmarkEnd w:id="231"/>
    <w:p>
      <w:pPr>
        <w:spacing w:after="0"/>
        <w:ind w:left="0"/>
        <w:jc w:val="both"/>
      </w:pPr>
      <w:bookmarkStart w:name="z240" w:id="232"/>
      <w:r>
        <w:rPr>
          <w:rFonts w:ascii="Times New Roman"/>
          <w:b w:val="false"/>
          <w:i w:val="false"/>
          <w:color w:val="000000"/>
          <w:sz w:val="28"/>
        </w:rPr>
        <w:t>
      Избирательный участок № 454</w:t>
      </w:r>
    </w:p>
    <w:bookmarkEnd w:id="232"/>
    <w:p>
      <w:pPr>
        <w:spacing w:after="0"/>
        <w:ind w:left="0"/>
        <w:jc w:val="both"/>
      </w:pPr>
      <w:r>
        <w:rPr>
          <w:rFonts w:ascii="Times New Roman"/>
          <w:b w:val="false"/>
          <w:i w:val="false"/>
          <w:color w:val="000000"/>
          <w:sz w:val="28"/>
        </w:rPr>
        <w:t xml:space="preserve"> (центр – учреждение "Международная школа "Spectrum",</w:t>
      </w:r>
    </w:p>
    <w:p>
      <w:pPr>
        <w:spacing w:after="0"/>
        <w:ind w:left="0"/>
        <w:jc w:val="both"/>
      </w:pPr>
      <w:r>
        <w:rPr>
          <w:rFonts w:ascii="Times New Roman"/>
          <w:b w:val="false"/>
          <w:i w:val="false"/>
          <w:color w:val="000000"/>
          <w:sz w:val="28"/>
        </w:rPr>
        <w:t xml:space="preserve"> проспект Р. Қошқарбаева, № 11)</w:t>
      </w:r>
    </w:p>
    <w:bookmarkStart w:name="z241" w:id="233"/>
    <w:p>
      <w:pPr>
        <w:spacing w:after="0"/>
        <w:ind w:left="0"/>
        <w:jc w:val="both"/>
      </w:pPr>
      <w:r>
        <w:rPr>
          <w:rFonts w:ascii="Times New Roman"/>
          <w:b w:val="false"/>
          <w:i w:val="false"/>
          <w:color w:val="000000"/>
          <w:sz w:val="28"/>
        </w:rPr>
        <w:t xml:space="preserve">
      Граница: от проспекта Р. Қошқарбаева по четной стороне улицы Обаған до улицы Кеңгір, по четной стороне улицы Кеңгір до улицы Айнакөл, по четной стороне улицы Айнакөл до улицы С. Нұрмағамбетова, по нечетной стороне улицы С. Нұрмағамбетова до проспекта Р. Қошқарбаева, по нечетной стороне проспекта Р. Қошқарбаева до улицы Обаған, включая дома № 23, 25, 27, 27/1, 27/2 по проспекту Р. Қошқарбаева, дома № 66, 66/1 по улице Айнакөл. </w:t>
      </w:r>
    </w:p>
    <w:bookmarkEnd w:id="233"/>
    <w:p>
      <w:pPr>
        <w:spacing w:after="0"/>
        <w:ind w:left="0"/>
        <w:jc w:val="both"/>
      </w:pPr>
      <w:bookmarkStart w:name="z242" w:id="234"/>
      <w:r>
        <w:rPr>
          <w:rFonts w:ascii="Times New Roman"/>
          <w:b w:val="false"/>
          <w:i w:val="false"/>
          <w:color w:val="000000"/>
          <w:sz w:val="28"/>
        </w:rPr>
        <w:t>
      Избирательный участок № 455</w:t>
      </w:r>
    </w:p>
    <w:bookmarkEnd w:id="23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bookmarkStart w:name="z243" w:id="235"/>
    <w:p>
      <w:pPr>
        <w:spacing w:after="0"/>
        <w:ind w:left="0"/>
        <w:jc w:val="both"/>
      </w:pPr>
      <w:r>
        <w:rPr>
          <w:rFonts w:ascii="Times New Roman"/>
          <w:b w:val="false"/>
          <w:i w:val="false"/>
          <w:color w:val="000000"/>
          <w:sz w:val="28"/>
        </w:rPr>
        <w:t>
      Граница: от улицы Т. Жүргенова по нечетной стороне улицы Х. Доспановой до улицы Қордай, по нечетной стороне улицы Қордай до улицы М. Шоқая, по четной стороне улицы М. Шоқая до улицы Ударная, по улице Ударная до улицы А. Бөлекпаева, по нечетной стороне улицы А. Бөлекпаева до улицы Т. Жүргенова, по четной стороне улицы Т. Жүргенова до улицы Х. Доспановой, исключая дом № 17 по улице А. Бөлекпаева, дома № 28, 28/1 по улице Т. Жүргенова.</w:t>
      </w:r>
    </w:p>
    <w:bookmarkEnd w:id="235"/>
    <w:p>
      <w:pPr>
        <w:spacing w:after="0"/>
        <w:ind w:left="0"/>
        <w:jc w:val="both"/>
      </w:pPr>
      <w:bookmarkStart w:name="z244" w:id="236"/>
      <w:r>
        <w:rPr>
          <w:rFonts w:ascii="Times New Roman"/>
          <w:b w:val="false"/>
          <w:i w:val="false"/>
          <w:color w:val="000000"/>
          <w:sz w:val="28"/>
        </w:rPr>
        <w:t>
      Избирательный участок № 456</w:t>
      </w:r>
    </w:p>
    <w:bookmarkEnd w:id="23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86 имени Мухтара Ауэзова"</w:t>
      </w:r>
    </w:p>
    <w:p>
      <w:pPr>
        <w:spacing w:after="0"/>
        <w:ind w:left="0"/>
        <w:jc w:val="both"/>
      </w:pPr>
      <w:r>
        <w:rPr>
          <w:rFonts w:ascii="Times New Roman"/>
          <w:b w:val="false"/>
          <w:i w:val="false"/>
          <w:color w:val="000000"/>
          <w:sz w:val="28"/>
        </w:rPr>
        <w:t xml:space="preserve"> акимата города Астаны, улица А. Бөлекпаева, № 20)</w:t>
      </w:r>
    </w:p>
    <w:bookmarkStart w:name="z245" w:id="237"/>
    <w:p>
      <w:pPr>
        <w:spacing w:after="0"/>
        <w:ind w:left="0"/>
        <w:jc w:val="both"/>
      </w:pPr>
      <w:r>
        <w:rPr>
          <w:rFonts w:ascii="Times New Roman"/>
          <w:b w:val="false"/>
          <w:i w:val="false"/>
          <w:color w:val="000000"/>
          <w:sz w:val="28"/>
        </w:rPr>
        <w:t>
      Граница: от улицы А. Байтұрсынұлы по четной стороне улицы Т. Жүргенова до улицы А. Бөлекпаева, по нечетной стороне улицы А. Бөлекпаева до улицы А75, по четной стороне улицы А75 до улицы А. Байтұрсынұлы, по нечетной стороне улицы А. Байтұрсынұлы до улицы Т. Жүргенова, включая дом № 17 по улице А. Бөлекпаева, дома № 28, 28/1 по улице Т. Жүргенова.</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26 марта 2024 года № 01-3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248" w:id="238"/>
    <w:p>
      <w:pPr>
        <w:spacing w:after="0"/>
        <w:ind w:left="0"/>
        <w:jc w:val="left"/>
      </w:pPr>
      <w:r>
        <w:rPr>
          <w:rFonts w:ascii="Times New Roman"/>
          <w:b/>
          <w:i w:val="false"/>
          <w:color w:val="000000"/>
        </w:rPr>
        <w:t xml:space="preserve"> Избирательные участки района "Есиль" города Астаны</w:t>
      </w:r>
    </w:p>
    <w:bookmarkEnd w:id="238"/>
    <w:p>
      <w:pPr>
        <w:spacing w:after="0"/>
        <w:ind w:left="0"/>
        <w:jc w:val="both"/>
      </w:pPr>
      <w:bookmarkStart w:name="z249" w:id="239"/>
      <w:r>
        <w:rPr>
          <w:rFonts w:ascii="Times New Roman"/>
          <w:b w:val="false"/>
          <w:i w:val="false"/>
          <w:color w:val="000000"/>
          <w:sz w:val="28"/>
        </w:rPr>
        <w:t>
      Избирательный участок № 158</w:t>
      </w:r>
    </w:p>
    <w:bookmarkEnd w:id="239"/>
    <w:p>
      <w:pPr>
        <w:spacing w:after="0"/>
        <w:ind w:left="0"/>
        <w:jc w:val="both"/>
      </w:pPr>
      <w:r>
        <w:rPr>
          <w:rFonts w:ascii="Times New Roman"/>
          <w:b w:val="false"/>
          <w:i w:val="false"/>
          <w:color w:val="000000"/>
          <w:sz w:val="28"/>
        </w:rPr>
        <w:t xml:space="preserve"> (центр – Международный университет "Астана",</w:t>
      </w:r>
    </w:p>
    <w:p>
      <w:pPr>
        <w:spacing w:after="0"/>
        <w:ind w:left="0"/>
        <w:jc w:val="both"/>
      </w:pPr>
      <w:r>
        <w:rPr>
          <w:rFonts w:ascii="Times New Roman"/>
          <w:b w:val="false"/>
          <w:i w:val="false"/>
          <w:color w:val="000000"/>
          <w:sz w:val="28"/>
        </w:rPr>
        <w:t xml:space="preserve"> проспект Қабанбай батыра, № 8)</w:t>
      </w:r>
    </w:p>
    <w:bookmarkStart w:name="z250" w:id="240"/>
    <w:p>
      <w:pPr>
        <w:spacing w:after="0"/>
        <w:ind w:left="0"/>
        <w:jc w:val="both"/>
      </w:pPr>
      <w:r>
        <w:rPr>
          <w:rFonts w:ascii="Times New Roman"/>
          <w:b w:val="false"/>
          <w:i w:val="false"/>
          <w:color w:val="000000"/>
          <w:sz w:val="28"/>
        </w:rPr>
        <w:t>
      Границы: от улицы Космонавтов по четной стороне улицы Арай до улицы Адырна, от улицы Адырна до улицы Қалампыр, по четной стороне улицы Қалампыр до дома № 11/1 по улице Сарайшық, от улицы Сарайшық по проезду до улицы Жиембет жырау, от улицы Жиембет жырау до улицы Қараөткел, по улице Қараөткел до улицы Қарашаш, от улицы Қарашаш до улицы Е. Тайбекова, по четной стороне улицы Е. Тайбекова до улицы Сарайшық, по нечетной стороне улицы Сарайшық до проспекта Қабанбай батыра, по четной стороне проспекта Қабанбай батыра до улицы Космонавтов.</w:t>
      </w:r>
    </w:p>
    <w:bookmarkEnd w:id="240"/>
    <w:p>
      <w:pPr>
        <w:spacing w:after="0"/>
        <w:ind w:left="0"/>
        <w:jc w:val="both"/>
      </w:pPr>
      <w:bookmarkStart w:name="z251" w:id="241"/>
      <w:r>
        <w:rPr>
          <w:rFonts w:ascii="Times New Roman"/>
          <w:b w:val="false"/>
          <w:i w:val="false"/>
          <w:color w:val="000000"/>
          <w:sz w:val="28"/>
        </w:rPr>
        <w:t>
      Избирательный участок № 159</w:t>
      </w:r>
    </w:p>
    <w:bookmarkEnd w:id="241"/>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w:t>
      </w:r>
    </w:p>
    <w:p>
      <w:pPr>
        <w:spacing w:after="0"/>
        <w:ind w:left="0"/>
        <w:jc w:val="both"/>
      </w:pPr>
      <w:r>
        <w:rPr>
          <w:rFonts w:ascii="Times New Roman"/>
          <w:b w:val="false"/>
          <w:i w:val="false"/>
          <w:color w:val="000000"/>
          <w:sz w:val="28"/>
        </w:rPr>
        <w:t xml:space="preserve"> № 24" акимата города Астаны, жилой массив Пригородный,</w:t>
      </w:r>
    </w:p>
    <w:p>
      <w:pPr>
        <w:spacing w:after="0"/>
        <w:ind w:left="0"/>
        <w:jc w:val="both"/>
      </w:pPr>
      <w:r>
        <w:rPr>
          <w:rFonts w:ascii="Times New Roman"/>
          <w:b w:val="false"/>
          <w:i w:val="false"/>
          <w:color w:val="000000"/>
          <w:sz w:val="28"/>
        </w:rPr>
        <w:t xml:space="preserve"> улица Арнасай, № 127)</w:t>
      </w:r>
    </w:p>
    <w:bookmarkStart w:name="z252" w:id="242"/>
    <w:p>
      <w:pPr>
        <w:spacing w:after="0"/>
        <w:ind w:left="0"/>
        <w:jc w:val="both"/>
      </w:pPr>
      <w:r>
        <w:rPr>
          <w:rFonts w:ascii="Times New Roman"/>
          <w:b w:val="false"/>
          <w:i w:val="false"/>
          <w:color w:val="000000"/>
          <w:sz w:val="28"/>
        </w:rPr>
        <w:t xml:space="preserve">
      Границы: от монумента "Астана жұлдызы" по нечетной стороне проспекта Қабанбай батыра до улицы Арнасай, по четной стороне улицы Арнасай до улицы Жанадария, по четной стороне улицы Жанадария до улицы Беласар, по улице Беласар до улицы Сарытоғай, по улице Сарытоғай до улицы Арнасай, по четной стороне улицы Арнасай до шоссе Қарқаралы, по шоссе Қарқаралы до монумента "Астана жұлдызы". </w:t>
      </w:r>
    </w:p>
    <w:bookmarkEnd w:id="242"/>
    <w:p>
      <w:pPr>
        <w:spacing w:after="0"/>
        <w:ind w:left="0"/>
        <w:jc w:val="both"/>
      </w:pPr>
      <w:bookmarkStart w:name="z253" w:id="243"/>
      <w:r>
        <w:rPr>
          <w:rFonts w:ascii="Times New Roman"/>
          <w:b w:val="false"/>
          <w:i w:val="false"/>
          <w:color w:val="000000"/>
          <w:sz w:val="28"/>
        </w:rPr>
        <w:t>
      Избирательный участок № 160</w:t>
      </w:r>
    </w:p>
    <w:bookmarkEnd w:id="243"/>
    <w:p>
      <w:pPr>
        <w:spacing w:after="0"/>
        <w:ind w:left="0"/>
        <w:jc w:val="both"/>
      </w:pPr>
      <w:r>
        <w:rPr>
          <w:rFonts w:ascii="Times New Roman"/>
          <w:b w:val="false"/>
          <w:i w:val="false"/>
          <w:color w:val="000000"/>
          <w:sz w:val="28"/>
        </w:rPr>
        <w:t xml:space="preserve"> (центр – Республиканская физико-математическая школа,</w:t>
      </w:r>
    </w:p>
    <w:p>
      <w:pPr>
        <w:spacing w:after="0"/>
        <w:ind w:left="0"/>
        <w:jc w:val="both"/>
      </w:pPr>
      <w:r>
        <w:rPr>
          <w:rFonts w:ascii="Times New Roman"/>
          <w:b w:val="false"/>
          <w:i w:val="false"/>
          <w:color w:val="000000"/>
          <w:sz w:val="28"/>
        </w:rPr>
        <w:t xml:space="preserve"> улица Түркістан, № 2/1)</w:t>
      </w:r>
    </w:p>
    <w:bookmarkStart w:name="z254" w:id="244"/>
    <w:p>
      <w:pPr>
        <w:spacing w:after="0"/>
        <w:ind w:left="0"/>
        <w:jc w:val="both"/>
      </w:pPr>
      <w:r>
        <w:rPr>
          <w:rFonts w:ascii="Times New Roman"/>
          <w:b w:val="false"/>
          <w:i w:val="false"/>
          <w:color w:val="000000"/>
          <w:sz w:val="28"/>
        </w:rPr>
        <w:t>
      Границы: от улицы Сығанақ по нечетной стороне проспекта Мәңгілік Ел до дома № 17 по проспекту Мәңгілік Ел, по проезду от дома № 17 по проспекту Мәңгілік Ел до дома № 2 по улице Түркістан, по проезду от дома № 2 по улице Түркістан до дома № 4а по улице Түркістан, по проезду от дома № 4а по улице Түркістан, по четной стороне улицы Түркістан до улицы Сығанақ, по четной стороне улицы Сығанақ до проспекта Мәңгілік Ел.</w:t>
      </w:r>
    </w:p>
    <w:bookmarkEnd w:id="244"/>
    <w:p>
      <w:pPr>
        <w:spacing w:after="0"/>
        <w:ind w:left="0"/>
        <w:jc w:val="both"/>
      </w:pPr>
      <w:bookmarkStart w:name="z255" w:id="245"/>
      <w:r>
        <w:rPr>
          <w:rFonts w:ascii="Times New Roman"/>
          <w:b w:val="false"/>
          <w:i w:val="false"/>
          <w:color w:val="000000"/>
          <w:sz w:val="28"/>
        </w:rPr>
        <w:t>
      Избирательный участок № 161</w:t>
      </w:r>
    </w:p>
    <w:bookmarkEnd w:id="24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76 имени Алихана Бокейхана"</w:t>
      </w:r>
    </w:p>
    <w:p>
      <w:pPr>
        <w:spacing w:after="0"/>
        <w:ind w:left="0"/>
        <w:jc w:val="both"/>
      </w:pPr>
      <w:r>
        <w:rPr>
          <w:rFonts w:ascii="Times New Roman"/>
          <w:b w:val="false"/>
          <w:i w:val="false"/>
          <w:color w:val="000000"/>
          <w:sz w:val="28"/>
        </w:rPr>
        <w:t xml:space="preserve"> акимата города Астаны, улица Түркістан, № 10/1)</w:t>
      </w:r>
    </w:p>
    <w:bookmarkStart w:name="z256" w:id="246"/>
    <w:p>
      <w:pPr>
        <w:spacing w:after="0"/>
        <w:ind w:left="0"/>
        <w:jc w:val="both"/>
      </w:pPr>
      <w:r>
        <w:rPr>
          <w:rFonts w:ascii="Times New Roman"/>
          <w:b w:val="false"/>
          <w:i w:val="false"/>
          <w:color w:val="000000"/>
          <w:sz w:val="28"/>
        </w:rPr>
        <w:t>
      Границы: от улицы Сауран по четной стороне улицы Алматы до улицы Түркістан,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Алматы.</w:t>
      </w:r>
    </w:p>
    <w:bookmarkEnd w:id="246"/>
    <w:p>
      <w:pPr>
        <w:spacing w:after="0"/>
        <w:ind w:left="0"/>
        <w:jc w:val="both"/>
      </w:pPr>
      <w:bookmarkStart w:name="z257" w:id="247"/>
      <w:r>
        <w:rPr>
          <w:rFonts w:ascii="Times New Roman"/>
          <w:b w:val="false"/>
          <w:i w:val="false"/>
          <w:color w:val="000000"/>
          <w:sz w:val="28"/>
        </w:rPr>
        <w:t>
      Избирательный участок № 162</w:t>
      </w:r>
    </w:p>
    <w:bookmarkEnd w:id="24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75"</w:t>
      </w:r>
    </w:p>
    <w:p>
      <w:pPr>
        <w:spacing w:after="0"/>
        <w:ind w:left="0"/>
        <w:jc w:val="both"/>
      </w:pPr>
      <w:r>
        <w:rPr>
          <w:rFonts w:ascii="Times New Roman"/>
          <w:b w:val="false"/>
          <w:i w:val="false"/>
          <w:color w:val="000000"/>
          <w:sz w:val="28"/>
        </w:rPr>
        <w:t xml:space="preserve"> акимата города Астаны, проспект Мәңгілік Ел, № 28/1)</w:t>
      </w:r>
    </w:p>
    <w:bookmarkStart w:name="z258" w:id="248"/>
    <w:p>
      <w:pPr>
        <w:spacing w:after="0"/>
        <w:ind w:left="0"/>
        <w:jc w:val="both"/>
      </w:pPr>
      <w:r>
        <w:rPr>
          <w:rFonts w:ascii="Times New Roman"/>
          <w:b w:val="false"/>
          <w:i w:val="false"/>
          <w:color w:val="000000"/>
          <w:sz w:val="28"/>
        </w:rPr>
        <w:t>
      Границы: от проспекта Мәңгілік Ел по нечетной стороне улицы Орынбор до улицы Ә. Бөкейхана, по четной стороне улицы Ә. Бөкейхана до дома № 12, от дома № 12 по улице Ә. Бөкейхана, до дома № 22/2 по проспекту Мәңгілік Ел, по проезду № 12 по улице Ә. Бөкейхана до дома № 8 по улице Ә. Бөкейхана до проспекта Мәңгілік Ел, по четной стороне проспекта Мәңгілік Ел до улицы Орынбор.</w:t>
      </w:r>
    </w:p>
    <w:bookmarkEnd w:id="248"/>
    <w:p>
      <w:pPr>
        <w:spacing w:after="0"/>
        <w:ind w:left="0"/>
        <w:jc w:val="both"/>
      </w:pPr>
      <w:bookmarkStart w:name="z259" w:id="249"/>
      <w:r>
        <w:rPr>
          <w:rFonts w:ascii="Times New Roman"/>
          <w:b w:val="false"/>
          <w:i w:val="false"/>
          <w:color w:val="000000"/>
          <w:sz w:val="28"/>
        </w:rPr>
        <w:t>
      Избирательный участок № 163</w:t>
      </w:r>
    </w:p>
    <w:bookmarkEnd w:id="249"/>
    <w:p>
      <w:pPr>
        <w:spacing w:after="0"/>
        <w:ind w:left="0"/>
        <w:jc w:val="both"/>
      </w:pPr>
      <w:r>
        <w:rPr>
          <w:rFonts w:ascii="Times New Roman"/>
          <w:b w:val="false"/>
          <w:i w:val="false"/>
          <w:color w:val="000000"/>
          <w:sz w:val="28"/>
        </w:rPr>
        <w:t xml:space="preserve"> (центр – акционерное общество "Национальная компания</w:t>
      </w:r>
    </w:p>
    <w:p>
      <w:pPr>
        <w:spacing w:after="0"/>
        <w:ind w:left="0"/>
        <w:jc w:val="both"/>
      </w:pPr>
      <w:r>
        <w:rPr>
          <w:rFonts w:ascii="Times New Roman"/>
          <w:b w:val="false"/>
          <w:i w:val="false"/>
          <w:color w:val="000000"/>
          <w:sz w:val="28"/>
        </w:rPr>
        <w:t xml:space="preserve"> "Қазақстан темiр жолы", улица Д. Қонаева, № 6)</w:t>
      </w:r>
    </w:p>
    <w:bookmarkStart w:name="z260" w:id="250"/>
    <w:p>
      <w:pPr>
        <w:spacing w:after="0"/>
        <w:ind w:left="0"/>
        <w:jc w:val="both"/>
      </w:pPr>
      <w:r>
        <w:rPr>
          <w:rFonts w:ascii="Times New Roman"/>
          <w:b w:val="false"/>
          <w:i w:val="false"/>
          <w:color w:val="000000"/>
          <w:sz w:val="28"/>
        </w:rPr>
        <w:t xml:space="preserve">
      Границы: от улицы Сарайшық по четной стороне проспекта Қабанбай батыра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улицы Сарайшық, по четной стороне улицы Сарайшық до проспекта Қабанбай батыра. </w:t>
      </w:r>
    </w:p>
    <w:bookmarkEnd w:id="250"/>
    <w:p>
      <w:pPr>
        <w:spacing w:after="0"/>
        <w:ind w:left="0"/>
        <w:jc w:val="both"/>
      </w:pPr>
      <w:bookmarkStart w:name="z261" w:id="251"/>
      <w:r>
        <w:rPr>
          <w:rFonts w:ascii="Times New Roman"/>
          <w:b w:val="false"/>
          <w:i w:val="false"/>
          <w:color w:val="000000"/>
          <w:sz w:val="28"/>
        </w:rPr>
        <w:t>
      Избирательный участок № 164</w:t>
      </w:r>
    </w:p>
    <w:bookmarkEnd w:id="251"/>
    <w:p>
      <w:pPr>
        <w:spacing w:after="0"/>
        <w:ind w:left="0"/>
        <w:jc w:val="both"/>
      </w:pPr>
      <w:r>
        <w:rPr>
          <w:rFonts w:ascii="Times New Roman"/>
          <w:b w:val="false"/>
          <w:i w:val="false"/>
          <w:color w:val="000000"/>
          <w:sz w:val="28"/>
        </w:rPr>
        <w:t xml:space="preserve"> (центр – Национальная академическая библиотека, улица Достық, № 11)</w:t>
      </w:r>
    </w:p>
    <w:bookmarkStart w:name="z262" w:id="252"/>
    <w:p>
      <w:pPr>
        <w:spacing w:after="0"/>
        <w:ind w:left="0"/>
        <w:jc w:val="both"/>
      </w:pPr>
      <w:r>
        <w:rPr>
          <w:rFonts w:ascii="Times New Roman"/>
          <w:b w:val="false"/>
          <w:i w:val="false"/>
          <w:color w:val="000000"/>
          <w:sz w:val="28"/>
        </w:rPr>
        <w:t>
      Границы: от улицы Сауран по нечетной стороне улицы Сығанақ до улицы Түркістан, по нечетной стороне улицы Түркістан до улицы Достық, по четной стороне улицы Достық до улицы Сауран, по четной стороне улицы Сауран до улицы Сығанақ.</w:t>
      </w:r>
    </w:p>
    <w:bookmarkEnd w:id="252"/>
    <w:p>
      <w:pPr>
        <w:spacing w:after="0"/>
        <w:ind w:left="0"/>
        <w:jc w:val="both"/>
      </w:pPr>
      <w:bookmarkStart w:name="z263" w:id="253"/>
      <w:r>
        <w:rPr>
          <w:rFonts w:ascii="Times New Roman"/>
          <w:b w:val="false"/>
          <w:i w:val="false"/>
          <w:color w:val="000000"/>
          <w:sz w:val="28"/>
        </w:rPr>
        <w:t>
      Избирательный участок № 165</w:t>
      </w:r>
    </w:p>
    <w:bookmarkEnd w:id="25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66" акимата города Астаны,</w:t>
      </w:r>
    </w:p>
    <w:p>
      <w:pPr>
        <w:spacing w:after="0"/>
        <w:ind w:left="0"/>
        <w:jc w:val="both"/>
      </w:pPr>
      <w:r>
        <w:rPr>
          <w:rFonts w:ascii="Times New Roman"/>
          <w:b w:val="false"/>
          <w:i w:val="false"/>
          <w:color w:val="000000"/>
          <w:sz w:val="28"/>
        </w:rPr>
        <w:t xml:space="preserve"> улица Д. Қонаева, № 33/1)</w:t>
      </w:r>
    </w:p>
    <w:bookmarkStart w:name="z264" w:id="254"/>
    <w:p>
      <w:pPr>
        <w:spacing w:after="0"/>
        <w:ind w:left="0"/>
        <w:jc w:val="both"/>
      </w:pPr>
      <w:r>
        <w:rPr>
          <w:rFonts w:ascii="Times New Roman"/>
          <w:b w:val="false"/>
          <w:i w:val="false"/>
          <w:color w:val="000000"/>
          <w:sz w:val="28"/>
        </w:rPr>
        <w:t>
      Границы: от улицы Сарайшық по четной стороне улицы Түркістан до бульвара "Нұржол", по бульвару "Нұржол" до проспекта Мәңгілік Ел, по нечетной стороне проспекта Мәңгілік Ел до улицы Сарайшық, по четной стороне улицы Сарайшық до улицы Түркістан.</w:t>
      </w:r>
    </w:p>
    <w:bookmarkEnd w:id="254"/>
    <w:p>
      <w:pPr>
        <w:spacing w:after="0"/>
        <w:ind w:left="0"/>
        <w:jc w:val="both"/>
      </w:pPr>
      <w:bookmarkStart w:name="z265" w:id="255"/>
      <w:r>
        <w:rPr>
          <w:rFonts w:ascii="Times New Roman"/>
          <w:b w:val="false"/>
          <w:i w:val="false"/>
          <w:color w:val="000000"/>
          <w:sz w:val="28"/>
        </w:rPr>
        <w:t>
      Избирательный участок № 166</w:t>
      </w:r>
    </w:p>
    <w:bookmarkEnd w:id="25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59" акимата города Астаны,</w:t>
      </w:r>
    </w:p>
    <w:p>
      <w:pPr>
        <w:spacing w:after="0"/>
        <w:ind w:left="0"/>
        <w:jc w:val="both"/>
      </w:pPr>
      <w:r>
        <w:rPr>
          <w:rFonts w:ascii="Times New Roman"/>
          <w:b w:val="false"/>
          <w:i w:val="false"/>
          <w:color w:val="000000"/>
          <w:sz w:val="28"/>
        </w:rPr>
        <w:t xml:space="preserve"> улица Сауран, № 5/1)</w:t>
      </w:r>
    </w:p>
    <w:bookmarkStart w:name="z266" w:id="256"/>
    <w:p>
      <w:pPr>
        <w:spacing w:after="0"/>
        <w:ind w:left="0"/>
        <w:jc w:val="both"/>
      </w:pPr>
      <w:r>
        <w:rPr>
          <w:rFonts w:ascii="Times New Roman"/>
          <w:b w:val="false"/>
          <w:i w:val="false"/>
          <w:color w:val="000000"/>
          <w:sz w:val="28"/>
        </w:rPr>
        <w:t>
      Границы: от дома № 3/1 по улице Сауран по нечетной стороне улицы Сауран до улицы Алматы, по нечетной стороне улицы Алматы до дома № 3 по улице Алматы, по проезду от дома № 3 по улице Алматы до дома № 3/1 по улице Сауран, по проезду от дома № 3/1 по улице Сауран до улицы Сауран.</w:t>
      </w:r>
    </w:p>
    <w:bookmarkEnd w:id="256"/>
    <w:p>
      <w:pPr>
        <w:spacing w:after="0"/>
        <w:ind w:left="0"/>
        <w:jc w:val="both"/>
      </w:pPr>
      <w:bookmarkStart w:name="z267" w:id="257"/>
      <w:r>
        <w:rPr>
          <w:rFonts w:ascii="Times New Roman"/>
          <w:b w:val="false"/>
          <w:i w:val="false"/>
          <w:color w:val="000000"/>
          <w:sz w:val="28"/>
        </w:rPr>
        <w:t>
      Избирательный участок № 167</w:t>
      </w:r>
    </w:p>
    <w:bookmarkEnd w:id="25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59" акимата города Астаны,</w:t>
      </w:r>
    </w:p>
    <w:p>
      <w:pPr>
        <w:spacing w:after="0"/>
        <w:ind w:left="0"/>
        <w:jc w:val="both"/>
      </w:pPr>
      <w:r>
        <w:rPr>
          <w:rFonts w:ascii="Times New Roman"/>
          <w:b w:val="false"/>
          <w:i w:val="false"/>
          <w:color w:val="000000"/>
          <w:sz w:val="28"/>
        </w:rPr>
        <w:t xml:space="preserve"> улица Сауран, № 5/1)</w:t>
      </w:r>
    </w:p>
    <w:bookmarkStart w:name="z268" w:id="258"/>
    <w:p>
      <w:pPr>
        <w:spacing w:after="0"/>
        <w:ind w:left="0"/>
        <w:jc w:val="both"/>
      </w:pPr>
      <w:r>
        <w:rPr>
          <w:rFonts w:ascii="Times New Roman"/>
          <w:b w:val="false"/>
          <w:i w:val="false"/>
          <w:color w:val="000000"/>
          <w:sz w:val="28"/>
        </w:rPr>
        <w:t>
      Границы: от улицы Алматы по четной стороне проспекта Қабанбай батыра до улицы Сығанақ, по четной стороне улицы Сығанақ до дома № 54 по улице Сығанақ, по проезду от дома № 54 по улице Сығанақ до улицы Алматы, по нечетной стороне улицы Алматы до проспекта Қабанбай батыра, включая дом № 54/1 по улице Сығанақ.</w:t>
      </w:r>
    </w:p>
    <w:bookmarkEnd w:id="258"/>
    <w:p>
      <w:pPr>
        <w:spacing w:after="0"/>
        <w:ind w:left="0"/>
        <w:jc w:val="both"/>
      </w:pPr>
      <w:bookmarkStart w:name="z269" w:id="259"/>
      <w:r>
        <w:rPr>
          <w:rFonts w:ascii="Times New Roman"/>
          <w:b w:val="false"/>
          <w:i w:val="false"/>
          <w:color w:val="000000"/>
          <w:sz w:val="28"/>
        </w:rPr>
        <w:t>
      Избирательный участок № 168</w:t>
      </w:r>
    </w:p>
    <w:bookmarkEnd w:id="259"/>
    <w:p>
      <w:pPr>
        <w:spacing w:after="0"/>
        <w:ind w:left="0"/>
        <w:jc w:val="both"/>
      </w:pPr>
      <w:r>
        <w:rPr>
          <w:rFonts w:ascii="Times New Roman"/>
          <w:b w:val="false"/>
          <w:i w:val="false"/>
          <w:color w:val="000000"/>
          <w:sz w:val="28"/>
        </w:rPr>
        <w:t xml:space="preserve"> (центр – акционерное общество "Қазақтелеком", улица Сауран, № 12)</w:t>
      </w:r>
    </w:p>
    <w:bookmarkStart w:name="z270" w:id="260"/>
    <w:p>
      <w:pPr>
        <w:spacing w:after="0"/>
        <w:ind w:left="0"/>
        <w:jc w:val="both"/>
      </w:pPr>
      <w:r>
        <w:rPr>
          <w:rFonts w:ascii="Times New Roman"/>
          <w:b w:val="false"/>
          <w:i w:val="false"/>
          <w:color w:val="000000"/>
          <w:sz w:val="28"/>
        </w:rPr>
        <w:t>
      Границы: от улицы Сығанақ по нечетной стороне улицы Түркістан до улицы Алматы, по нечетной стороне улицы Алматы до улицы Сауран, по четной стороне улицы Сауран до улицы Сығанақ, по четной стороне улицы Сығанақ до улицы Түркістан.</w:t>
      </w:r>
    </w:p>
    <w:bookmarkEnd w:id="260"/>
    <w:p>
      <w:pPr>
        <w:spacing w:after="0"/>
        <w:ind w:left="0"/>
        <w:jc w:val="both"/>
      </w:pPr>
      <w:bookmarkStart w:name="z271" w:id="261"/>
      <w:r>
        <w:rPr>
          <w:rFonts w:ascii="Times New Roman"/>
          <w:b w:val="false"/>
          <w:i w:val="false"/>
          <w:color w:val="000000"/>
          <w:sz w:val="28"/>
        </w:rPr>
        <w:t>
      Избирательный участок № 169</w:t>
      </w:r>
    </w:p>
    <w:bookmarkEnd w:id="261"/>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Улы Дала, № 61/1)</w:t>
      </w:r>
    </w:p>
    <w:bookmarkStart w:name="z272" w:id="262"/>
    <w:p>
      <w:pPr>
        <w:spacing w:after="0"/>
        <w:ind w:left="0"/>
        <w:jc w:val="both"/>
      </w:pPr>
      <w:r>
        <w:rPr>
          <w:rFonts w:ascii="Times New Roman"/>
          <w:b w:val="false"/>
          <w:i w:val="false"/>
          <w:color w:val="000000"/>
          <w:sz w:val="28"/>
        </w:rPr>
        <w:t>
      Границы: от улицы № 37 по нечетной стороне проспекта Ұлы Дала до дома № 67 по проспекту Ұлы Дала, по проезду от дома № 67 по проспекту Ұлы Дала до дома № 4 по улице Қ. Қайсенова, по проезду от дома № 4 по улице Қ. Қайсенова до улицы № 37, по четной стороне улицы № 37 до проспекта Ұлы Дала.</w:t>
      </w:r>
    </w:p>
    <w:bookmarkEnd w:id="262"/>
    <w:p>
      <w:pPr>
        <w:spacing w:after="0"/>
        <w:ind w:left="0"/>
        <w:jc w:val="both"/>
      </w:pPr>
      <w:bookmarkStart w:name="z273" w:id="263"/>
      <w:r>
        <w:rPr>
          <w:rFonts w:ascii="Times New Roman"/>
          <w:b w:val="false"/>
          <w:i w:val="false"/>
          <w:color w:val="000000"/>
          <w:sz w:val="28"/>
        </w:rPr>
        <w:t>
      Избирательный участок № 170</w:t>
      </w:r>
    </w:p>
    <w:bookmarkEnd w:id="263"/>
    <w:p>
      <w:pPr>
        <w:spacing w:after="0"/>
        <w:ind w:left="0"/>
        <w:jc w:val="both"/>
      </w:pPr>
      <w:r>
        <w:rPr>
          <w:rFonts w:ascii="Times New Roman"/>
          <w:b w:val="false"/>
          <w:i w:val="false"/>
          <w:color w:val="000000"/>
          <w:sz w:val="28"/>
        </w:rPr>
        <w:t xml:space="preserve"> (центр – акционерное общество "Jýsan Bank", улица Сарайшық, № 5а)</w:t>
      </w:r>
    </w:p>
    <w:bookmarkStart w:name="z274" w:id="264"/>
    <w:p>
      <w:pPr>
        <w:spacing w:after="0"/>
        <w:ind w:left="0"/>
        <w:jc w:val="both"/>
      </w:pPr>
      <w:r>
        <w:rPr>
          <w:rFonts w:ascii="Times New Roman"/>
          <w:b w:val="false"/>
          <w:i w:val="false"/>
          <w:color w:val="000000"/>
          <w:sz w:val="28"/>
        </w:rPr>
        <w:t>
      Границы: от улицы Сарайшық по нечетной стороне улицы Е. Тайбекова до улицы Қарашаш ана, по нечетной стороне улицы Қарашаш ана до улицы Жиембет жырау, по нечетной стороне улицы Жиембет жырау до улицы Сарайшық, по нечетной стороне улицы Сарайшық до улицы Е. Тайбекова.</w:t>
      </w:r>
    </w:p>
    <w:bookmarkEnd w:id="264"/>
    <w:p>
      <w:pPr>
        <w:spacing w:after="0"/>
        <w:ind w:left="0"/>
        <w:jc w:val="both"/>
      </w:pPr>
      <w:bookmarkStart w:name="z275" w:id="265"/>
      <w:r>
        <w:rPr>
          <w:rFonts w:ascii="Times New Roman"/>
          <w:b w:val="false"/>
          <w:i w:val="false"/>
          <w:color w:val="000000"/>
          <w:sz w:val="28"/>
        </w:rPr>
        <w:t>
      Избирательный участок № 171</w:t>
      </w:r>
    </w:p>
    <w:bookmarkEnd w:id="26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76 имени Алихана Бокейхана"</w:t>
      </w:r>
    </w:p>
    <w:p>
      <w:pPr>
        <w:spacing w:after="0"/>
        <w:ind w:left="0"/>
        <w:jc w:val="both"/>
      </w:pPr>
      <w:r>
        <w:rPr>
          <w:rFonts w:ascii="Times New Roman"/>
          <w:b w:val="false"/>
          <w:i w:val="false"/>
          <w:color w:val="000000"/>
          <w:sz w:val="28"/>
        </w:rPr>
        <w:t xml:space="preserve"> акимата города Астаны, улица Түркістан, № 10/1)</w:t>
      </w:r>
    </w:p>
    <w:bookmarkStart w:name="z276" w:id="266"/>
    <w:p>
      <w:pPr>
        <w:spacing w:after="0"/>
        <w:ind w:left="0"/>
        <w:jc w:val="both"/>
      </w:pPr>
      <w:r>
        <w:rPr>
          <w:rFonts w:ascii="Times New Roman"/>
          <w:b w:val="false"/>
          <w:i w:val="false"/>
          <w:color w:val="000000"/>
          <w:sz w:val="28"/>
        </w:rPr>
        <w:t>
      Границы: от улицы Керей, Жәнібек хандар по четной стороне улицы Ақмешіт до улицы Орынбор, по нечетной стороне улицы Орынбор до проспекта Мәңгілік Ел, по нечетной стороне проспекта Мәңгілік Ел до улицы Керей, Жәнібек хандар, по четной стороне улицы Керей, Жәнібек хандар до улицы Ақмешіт.</w:t>
      </w:r>
    </w:p>
    <w:bookmarkEnd w:id="266"/>
    <w:p>
      <w:pPr>
        <w:spacing w:after="0"/>
        <w:ind w:left="0"/>
        <w:jc w:val="both"/>
      </w:pPr>
      <w:bookmarkStart w:name="z277" w:id="267"/>
      <w:r>
        <w:rPr>
          <w:rFonts w:ascii="Times New Roman"/>
          <w:b w:val="false"/>
          <w:i w:val="false"/>
          <w:color w:val="000000"/>
          <w:sz w:val="28"/>
        </w:rPr>
        <w:t>
      Избирательный участок № 172</w:t>
      </w:r>
    </w:p>
    <w:bookmarkEnd w:id="267"/>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w:t>
      </w:r>
    </w:p>
    <w:p>
      <w:pPr>
        <w:spacing w:after="0"/>
        <w:ind w:left="0"/>
        <w:jc w:val="both"/>
      </w:pPr>
      <w:r>
        <w:rPr>
          <w:rFonts w:ascii="Times New Roman"/>
          <w:b w:val="false"/>
          <w:i w:val="false"/>
          <w:color w:val="000000"/>
          <w:sz w:val="28"/>
        </w:rPr>
        <w:t xml:space="preserve"> № 89" акимата города Астаны, улица Сауран, № 11)</w:t>
      </w:r>
    </w:p>
    <w:bookmarkStart w:name="z278" w:id="268"/>
    <w:p>
      <w:pPr>
        <w:spacing w:after="0"/>
        <w:ind w:left="0"/>
        <w:jc w:val="both"/>
      </w:pPr>
      <w:r>
        <w:rPr>
          <w:rFonts w:ascii="Times New Roman"/>
          <w:b w:val="false"/>
          <w:i w:val="false"/>
          <w:color w:val="000000"/>
          <w:sz w:val="28"/>
        </w:rPr>
        <w:t>
      Границы: улица Сауран, дома № 18, 18/1, 20, улица Орынбор, дом № 1, улица Ақмешіт, дома № 13, 13/1, 13/2, 13/3, 17.</w:t>
      </w:r>
    </w:p>
    <w:bookmarkEnd w:id="268"/>
    <w:p>
      <w:pPr>
        <w:spacing w:after="0"/>
        <w:ind w:left="0"/>
        <w:jc w:val="both"/>
      </w:pPr>
      <w:bookmarkStart w:name="z279" w:id="269"/>
      <w:r>
        <w:rPr>
          <w:rFonts w:ascii="Times New Roman"/>
          <w:b w:val="false"/>
          <w:i w:val="false"/>
          <w:color w:val="000000"/>
          <w:sz w:val="28"/>
        </w:rPr>
        <w:t>
      Избирательный участок № 173</w:t>
      </w:r>
    </w:p>
    <w:bookmarkEnd w:id="269"/>
    <w:p>
      <w:pPr>
        <w:spacing w:after="0"/>
        <w:ind w:left="0"/>
        <w:jc w:val="both"/>
      </w:pPr>
      <w:r>
        <w:rPr>
          <w:rFonts w:ascii="Times New Roman"/>
          <w:b w:val="false"/>
          <w:i w:val="false"/>
          <w:color w:val="000000"/>
          <w:sz w:val="28"/>
        </w:rPr>
        <w:t xml:space="preserve"> (центр – Центр обслуживания населения района "Есиль",</w:t>
      </w:r>
    </w:p>
    <w:p>
      <w:pPr>
        <w:spacing w:after="0"/>
        <w:ind w:left="0"/>
        <w:jc w:val="both"/>
      </w:pPr>
      <w:r>
        <w:rPr>
          <w:rFonts w:ascii="Times New Roman"/>
          <w:b w:val="false"/>
          <w:i w:val="false"/>
          <w:color w:val="000000"/>
          <w:sz w:val="28"/>
        </w:rPr>
        <w:t xml:space="preserve"> проспект Мәңгілік Ел, № 30)</w:t>
      </w:r>
    </w:p>
    <w:bookmarkStart w:name="z280" w:id="270"/>
    <w:p>
      <w:pPr>
        <w:spacing w:after="0"/>
        <w:ind w:left="0"/>
        <w:jc w:val="both"/>
      </w:pPr>
      <w:r>
        <w:rPr>
          <w:rFonts w:ascii="Times New Roman"/>
          <w:b w:val="false"/>
          <w:i w:val="false"/>
          <w:color w:val="000000"/>
          <w:sz w:val="28"/>
        </w:rPr>
        <w:t>
      Границы: от улицы Орынбор по четной стороне улицы Түркістан до аллеи "Ұлытау", по аллее "Ұлытау" до проспекта Мәңгілік Ел, по нечетной стороне проспекта Мәңгілік Ел до улицы Орынбор, по четной стороне улицы Орынбор до улицы Түркістан.</w:t>
      </w:r>
    </w:p>
    <w:bookmarkEnd w:id="270"/>
    <w:p>
      <w:pPr>
        <w:spacing w:after="0"/>
        <w:ind w:left="0"/>
        <w:jc w:val="both"/>
      </w:pPr>
      <w:bookmarkStart w:name="z281" w:id="271"/>
      <w:r>
        <w:rPr>
          <w:rFonts w:ascii="Times New Roman"/>
          <w:b w:val="false"/>
          <w:i w:val="false"/>
          <w:color w:val="000000"/>
          <w:sz w:val="28"/>
        </w:rPr>
        <w:t>
      Избирательный участок № 174</w:t>
      </w:r>
    </w:p>
    <w:bookmarkEnd w:id="271"/>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w:t>
      </w:r>
    </w:p>
    <w:p>
      <w:pPr>
        <w:spacing w:after="0"/>
        <w:ind w:left="0"/>
        <w:jc w:val="both"/>
      </w:pPr>
      <w:r>
        <w:rPr>
          <w:rFonts w:ascii="Times New Roman"/>
          <w:b w:val="false"/>
          <w:i w:val="false"/>
          <w:color w:val="000000"/>
          <w:sz w:val="28"/>
        </w:rPr>
        <w:t xml:space="preserve"> № 45" акимата города Астаны, жилой массив Заречное,</w:t>
      </w:r>
    </w:p>
    <w:p>
      <w:pPr>
        <w:spacing w:after="0"/>
        <w:ind w:left="0"/>
        <w:jc w:val="both"/>
      </w:pPr>
      <w:r>
        <w:rPr>
          <w:rFonts w:ascii="Times New Roman"/>
          <w:b w:val="false"/>
          <w:i w:val="false"/>
          <w:color w:val="000000"/>
          <w:sz w:val="28"/>
        </w:rPr>
        <w:t xml:space="preserve"> улица Ұшқыштар, № 8/1)</w:t>
      </w:r>
    </w:p>
    <w:bookmarkStart w:name="z282" w:id="272"/>
    <w:p>
      <w:pPr>
        <w:spacing w:after="0"/>
        <w:ind w:left="0"/>
        <w:jc w:val="both"/>
      </w:pPr>
      <w:r>
        <w:rPr>
          <w:rFonts w:ascii="Times New Roman"/>
          <w:b w:val="false"/>
          <w:i w:val="false"/>
          <w:color w:val="000000"/>
          <w:sz w:val="28"/>
        </w:rPr>
        <w:t>
      Границы: от улицы Керей, Жәнібек хандар по нечетной стороне улицы Ә. Бөкейхана до дома № 11а по улице Ә. Бөкейхана, по проезду от дома № 11а по улице Ә. Бөкейхана до дома № 22 по улице Жиделі, от дома № 22 по улице Жиделі до улицы Ұшқыштар, по нечетной стороне улицы Ұшқыштар до дома № 9 по улице Ұшқыштар, по проезду от дома № 9 по улице Ұшқыштар до улицы Керей, Жәнібек хандар, по четной стороне улицы Керей, Жәнібек хандар до улицы Ә. Бөкейхана.</w:t>
      </w:r>
    </w:p>
    <w:bookmarkEnd w:id="272"/>
    <w:p>
      <w:pPr>
        <w:spacing w:after="0"/>
        <w:ind w:left="0"/>
        <w:jc w:val="both"/>
      </w:pPr>
      <w:bookmarkStart w:name="z283" w:id="273"/>
      <w:r>
        <w:rPr>
          <w:rFonts w:ascii="Times New Roman"/>
          <w:b w:val="false"/>
          <w:i w:val="false"/>
          <w:color w:val="000000"/>
          <w:sz w:val="28"/>
        </w:rPr>
        <w:t>
      Избирательный участок № 175</w:t>
      </w:r>
    </w:p>
    <w:bookmarkEnd w:id="273"/>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w:t>
      </w:r>
    </w:p>
    <w:p>
      <w:pPr>
        <w:spacing w:after="0"/>
        <w:ind w:left="0"/>
        <w:jc w:val="both"/>
      </w:pPr>
      <w:r>
        <w:rPr>
          <w:rFonts w:ascii="Times New Roman"/>
          <w:b w:val="false"/>
          <w:i w:val="false"/>
          <w:color w:val="000000"/>
          <w:sz w:val="28"/>
        </w:rPr>
        <w:t xml:space="preserve"> № 84 "Кәусар" акимата города Астаны,</w:t>
      </w:r>
    </w:p>
    <w:p>
      <w:pPr>
        <w:spacing w:after="0"/>
        <w:ind w:left="0"/>
        <w:jc w:val="both"/>
      </w:pPr>
      <w:r>
        <w:rPr>
          <w:rFonts w:ascii="Times New Roman"/>
          <w:b w:val="false"/>
          <w:i w:val="false"/>
          <w:color w:val="000000"/>
          <w:sz w:val="28"/>
        </w:rPr>
        <w:t xml:space="preserve"> проспект Әл-Фараби, дом № 2)</w:t>
      </w:r>
    </w:p>
    <w:bookmarkStart w:name="z284" w:id="274"/>
    <w:p>
      <w:pPr>
        <w:spacing w:after="0"/>
        <w:ind w:left="0"/>
        <w:jc w:val="both"/>
      </w:pPr>
      <w:r>
        <w:rPr>
          <w:rFonts w:ascii="Times New Roman"/>
          <w:b w:val="false"/>
          <w:i w:val="false"/>
          <w:color w:val="000000"/>
          <w:sz w:val="28"/>
        </w:rPr>
        <w:t>
      Границы: дома в границах жилого массива Тельмана, жилой городок "Саранда".</w:t>
      </w:r>
    </w:p>
    <w:bookmarkEnd w:id="274"/>
    <w:p>
      <w:pPr>
        <w:spacing w:after="0"/>
        <w:ind w:left="0"/>
        <w:jc w:val="both"/>
      </w:pPr>
      <w:bookmarkStart w:name="z285" w:id="275"/>
      <w:r>
        <w:rPr>
          <w:rFonts w:ascii="Times New Roman"/>
          <w:b w:val="false"/>
          <w:i w:val="false"/>
          <w:color w:val="000000"/>
          <w:sz w:val="28"/>
        </w:rPr>
        <w:t>
      Избирательный участок № 176</w:t>
      </w:r>
    </w:p>
    <w:bookmarkEnd w:id="275"/>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88"</w:t>
      </w:r>
    </w:p>
    <w:p>
      <w:pPr>
        <w:spacing w:after="0"/>
        <w:ind w:left="0"/>
        <w:jc w:val="both"/>
      </w:pPr>
      <w:r>
        <w:rPr>
          <w:rFonts w:ascii="Times New Roman"/>
          <w:b w:val="false"/>
          <w:i w:val="false"/>
          <w:color w:val="000000"/>
          <w:sz w:val="28"/>
        </w:rPr>
        <w:t xml:space="preserve"> акимата города Астаны, улица Е321, № 18)</w:t>
      </w:r>
    </w:p>
    <w:bookmarkStart w:name="z286" w:id="276"/>
    <w:p>
      <w:pPr>
        <w:spacing w:after="0"/>
        <w:ind w:left="0"/>
        <w:jc w:val="both"/>
      </w:pPr>
      <w:r>
        <w:rPr>
          <w:rFonts w:ascii="Times New Roman"/>
          <w:b w:val="false"/>
          <w:i w:val="false"/>
          <w:color w:val="000000"/>
          <w:sz w:val="28"/>
        </w:rPr>
        <w:t>
      Границы: от проспекта Қабанбай батыра по четной стороне улицы Т. Рысқұлова до проспекта Әл-Фараби, по нечетной стороне проспекта Әл-Фараби до границы коттеджного поселка "Family Village", по границе коттеджного поселка "Family Village" до кольцевой развязки проспекта Қабанбай батыра, по четной стороне проспекта Қабанбай батыра до улицы Т. Рысқұлова.</w:t>
      </w:r>
    </w:p>
    <w:bookmarkEnd w:id="276"/>
    <w:p>
      <w:pPr>
        <w:spacing w:after="0"/>
        <w:ind w:left="0"/>
        <w:jc w:val="both"/>
      </w:pPr>
      <w:bookmarkStart w:name="z287" w:id="277"/>
      <w:r>
        <w:rPr>
          <w:rFonts w:ascii="Times New Roman"/>
          <w:b w:val="false"/>
          <w:i w:val="false"/>
          <w:color w:val="000000"/>
          <w:sz w:val="28"/>
        </w:rPr>
        <w:t>
      Избирательный участок № 177</w:t>
      </w:r>
    </w:p>
    <w:bookmarkEnd w:id="277"/>
    <w:p>
      <w:pPr>
        <w:spacing w:after="0"/>
        <w:ind w:left="0"/>
        <w:jc w:val="both"/>
      </w:pPr>
      <w:r>
        <w:rPr>
          <w:rFonts w:ascii="Times New Roman"/>
          <w:b w:val="false"/>
          <w:i w:val="false"/>
          <w:color w:val="000000"/>
          <w:sz w:val="28"/>
        </w:rPr>
        <w:t xml:space="preserve"> (центр – Спортивный центр "ASPAN", улица Е697, дом № 5)</w:t>
      </w:r>
    </w:p>
    <w:bookmarkStart w:name="z288" w:id="278"/>
    <w:p>
      <w:pPr>
        <w:spacing w:after="0"/>
        <w:ind w:left="0"/>
        <w:jc w:val="both"/>
      </w:pPr>
      <w:r>
        <w:rPr>
          <w:rFonts w:ascii="Times New Roman"/>
          <w:b w:val="false"/>
          <w:i w:val="false"/>
          <w:color w:val="000000"/>
          <w:sz w:val="28"/>
        </w:rPr>
        <w:t xml:space="preserve">
      Границы: от улицы Арнасай по проспекту Қабанбай батыра до границы района "Есиль", по границе района "Есиль" до шоссе Қарқаралы, по шоссе Қарқаралы до улицы Арнасай, по нечетной стороне улицы Арнасай до улицы Сарытоғай, по улице Сарытоғай до улицы Беласар, по нечетной стороне улицы Беласар до улицы Жанадария, по нечетной стороне улицы Жанадария до улицы Арнасай, по нечетной стороне улицы Арнасай до проспекта Қабанбай батыра. </w:t>
      </w:r>
    </w:p>
    <w:bookmarkEnd w:id="278"/>
    <w:p>
      <w:pPr>
        <w:spacing w:after="0"/>
        <w:ind w:left="0"/>
        <w:jc w:val="both"/>
      </w:pPr>
      <w:bookmarkStart w:name="z289" w:id="279"/>
      <w:r>
        <w:rPr>
          <w:rFonts w:ascii="Times New Roman"/>
          <w:b w:val="false"/>
          <w:i w:val="false"/>
          <w:color w:val="000000"/>
          <w:sz w:val="28"/>
        </w:rPr>
        <w:t>
      Избирательный участок № 178</w:t>
      </w:r>
    </w:p>
    <w:bookmarkEnd w:id="279"/>
    <w:p>
      <w:pPr>
        <w:spacing w:after="0"/>
        <w:ind w:left="0"/>
        <w:jc w:val="both"/>
      </w:pPr>
      <w:r>
        <w:rPr>
          <w:rFonts w:ascii="Times New Roman"/>
          <w:b w:val="false"/>
          <w:i w:val="false"/>
          <w:color w:val="000000"/>
          <w:sz w:val="28"/>
        </w:rPr>
        <w:t xml:space="preserve"> (центр – мебельный центр "Көрме", улица Достық, № 3)</w:t>
      </w:r>
    </w:p>
    <w:bookmarkStart w:name="z290" w:id="280"/>
    <w:p>
      <w:pPr>
        <w:spacing w:after="0"/>
        <w:ind w:left="0"/>
        <w:jc w:val="both"/>
      </w:pPr>
      <w:r>
        <w:rPr>
          <w:rFonts w:ascii="Times New Roman"/>
          <w:b w:val="false"/>
          <w:i w:val="false"/>
          <w:color w:val="000000"/>
          <w:sz w:val="28"/>
        </w:rPr>
        <w:t>
      Границы: от улицы Сығанақ по нечетной стороне улицы Сауран до дома № 5 по улице Сауран, по проезду от дома № 5 по улице Сауран до дома № 38/1 по проспекту Қабанбай батыра, по проезду от дома № 38/1 по проспекту Қабанбай батыра до улицы Сығанақ, по четной стороне улицы Сығанақ до улицы Сауран, исключая дом № 54/1 по улице Сығанақ.</w:t>
      </w:r>
    </w:p>
    <w:bookmarkEnd w:id="280"/>
    <w:p>
      <w:pPr>
        <w:spacing w:after="0"/>
        <w:ind w:left="0"/>
        <w:jc w:val="both"/>
      </w:pPr>
      <w:bookmarkStart w:name="z291" w:id="281"/>
      <w:r>
        <w:rPr>
          <w:rFonts w:ascii="Times New Roman"/>
          <w:b w:val="false"/>
          <w:i w:val="false"/>
          <w:color w:val="000000"/>
          <w:sz w:val="28"/>
        </w:rPr>
        <w:t>
      Избирательный участок № 179</w:t>
      </w:r>
    </w:p>
    <w:bookmarkEnd w:id="281"/>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95 "Алматы" акимата города Астаны, улица Алматы, № 4)</w:t>
      </w:r>
    </w:p>
    <w:bookmarkStart w:name="z292" w:id="282"/>
    <w:p>
      <w:pPr>
        <w:spacing w:after="0"/>
        <w:ind w:left="0"/>
        <w:jc w:val="both"/>
      </w:pPr>
      <w:r>
        <w:rPr>
          <w:rFonts w:ascii="Times New Roman"/>
          <w:b w:val="false"/>
          <w:i w:val="false"/>
          <w:color w:val="000000"/>
          <w:sz w:val="28"/>
        </w:rPr>
        <w:t>
      Границы: от проспекта Қабанбай батыра по четной стороне улицы Алматы до улицы Сауран, по нечетной стороне улицы Сауран до улицы Керей, Жәнібек хандар, по нечетной стороне улицы Керей, Жәнібек хандар до проспекта Қабанбай батыра, по четной стороне проспекта Қабанбай батыра до улицы Алматы.</w:t>
      </w:r>
    </w:p>
    <w:bookmarkEnd w:id="282"/>
    <w:p>
      <w:pPr>
        <w:spacing w:after="0"/>
        <w:ind w:left="0"/>
        <w:jc w:val="both"/>
      </w:pPr>
      <w:bookmarkStart w:name="z293" w:id="283"/>
      <w:r>
        <w:rPr>
          <w:rFonts w:ascii="Times New Roman"/>
          <w:b w:val="false"/>
          <w:i w:val="false"/>
          <w:color w:val="000000"/>
          <w:sz w:val="28"/>
        </w:rPr>
        <w:t>
      Избирательный участок № 180</w:t>
      </w:r>
    </w:p>
    <w:bookmarkEnd w:id="283"/>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Ұлы Дала, № 61/1)</w:t>
      </w:r>
    </w:p>
    <w:bookmarkStart w:name="z294" w:id="284"/>
    <w:p>
      <w:pPr>
        <w:spacing w:after="0"/>
        <w:ind w:left="0"/>
        <w:jc w:val="both"/>
      </w:pPr>
      <w:r>
        <w:rPr>
          <w:rFonts w:ascii="Times New Roman"/>
          <w:b w:val="false"/>
          <w:i w:val="false"/>
          <w:color w:val="000000"/>
          <w:sz w:val="28"/>
        </w:rPr>
        <w:t>
      Границы: от проспекта Әл-Фараби по нечетной стороне проспекта Ұлы Дала до дома № 67 по проспекту Ұлы Дала, по проезду от дома № 67 по проспекту Ұлы Дала до улицы Бұқар жырау, от улицы Бұқар жырау до дома № 15/1 по проспекту Әл-Фараби, от дома 15/1 по проспекту Әл-Фараби до улицы Бұқар жырау, по четной стороне улицы Бұқар жырау до проспекта Әл-Фараби, по нечетной стороне проспекта Әл-Фараби до проспекта Ұлы Дала.</w:t>
      </w:r>
    </w:p>
    <w:bookmarkEnd w:id="284"/>
    <w:p>
      <w:pPr>
        <w:spacing w:after="0"/>
        <w:ind w:left="0"/>
        <w:jc w:val="both"/>
      </w:pPr>
      <w:bookmarkStart w:name="z295" w:id="285"/>
      <w:r>
        <w:rPr>
          <w:rFonts w:ascii="Times New Roman"/>
          <w:b w:val="false"/>
          <w:i w:val="false"/>
          <w:color w:val="000000"/>
          <w:sz w:val="28"/>
        </w:rPr>
        <w:t>
      Избирательный участок № 181</w:t>
      </w:r>
    </w:p>
    <w:bookmarkEnd w:id="28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96" акимата города Астаны, улица</w:t>
      </w:r>
    </w:p>
    <w:p>
      <w:pPr>
        <w:spacing w:after="0"/>
        <w:ind w:left="0"/>
        <w:jc w:val="both"/>
      </w:pPr>
      <w:r>
        <w:rPr>
          <w:rFonts w:ascii="Times New Roman"/>
          <w:b w:val="false"/>
          <w:i w:val="false"/>
          <w:color w:val="000000"/>
          <w:sz w:val="28"/>
        </w:rPr>
        <w:t xml:space="preserve"> Г. Әлиева, № 10а)</w:t>
      </w:r>
    </w:p>
    <w:bookmarkStart w:name="z296" w:id="286"/>
    <w:p>
      <w:pPr>
        <w:spacing w:after="0"/>
        <w:ind w:left="0"/>
        <w:jc w:val="both"/>
      </w:pPr>
      <w:r>
        <w:rPr>
          <w:rFonts w:ascii="Times New Roman"/>
          <w:b w:val="false"/>
          <w:i w:val="false"/>
          <w:color w:val="000000"/>
          <w:sz w:val="28"/>
        </w:rPr>
        <w:t>
      Границы: от проспекта Ұлы Дала по четной стороне улицы Сауран до улицы № 29/1, по улице № 29/1 до проспекта Қабанбай батыра, по четной стороне проспекта Қабанбай батыра до улицы Т. Рысқұлова, по нечетной стороне улицы Т. Рысқұлова до проспекта Мәңгілік Ел, по нечетной стороне проспекта Мәңгілік Ел до проспекта Ұлы Дала, по четной стороне проспекта Ұлы Дала до улицы Сауран.</w:t>
      </w:r>
    </w:p>
    <w:bookmarkEnd w:id="286"/>
    <w:p>
      <w:pPr>
        <w:spacing w:after="0"/>
        <w:ind w:left="0"/>
        <w:jc w:val="both"/>
      </w:pPr>
      <w:bookmarkStart w:name="z297" w:id="287"/>
      <w:r>
        <w:rPr>
          <w:rFonts w:ascii="Times New Roman"/>
          <w:b w:val="false"/>
          <w:i w:val="false"/>
          <w:color w:val="000000"/>
          <w:sz w:val="28"/>
        </w:rPr>
        <w:t>
      Избирательный участок № 182</w:t>
      </w:r>
    </w:p>
    <w:bookmarkEnd w:id="287"/>
    <w:p>
      <w:pPr>
        <w:spacing w:after="0"/>
        <w:ind w:left="0"/>
        <w:jc w:val="both"/>
      </w:pPr>
      <w:r>
        <w:rPr>
          <w:rFonts w:ascii="Times New Roman"/>
          <w:b w:val="false"/>
          <w:i w:val="false"/>
          <w:color w:val="000000"/>
          <w:sz w:val="28"/>
        </w:rPr>
        <w:t xml:space="preserve"> (центр – "Astana Garden School", улица Ә. Бөкейхана, № 34)</w:t>
      </w:r>
    </w:p>
    <w:bookmarkStart w:name="z298" w:id="288"/>
    <w:p>
      <w:pPr>
        <w:spacing w:after="0"/>
        <w:ind w:left="0"/>
        <w:jc w:val="both"/>
      </w:pPr>
      <w:r>
        <w:rPr>
          <w:rFonts w:ascii="Times New Roman"/>
          <w:b w:val="false"/>
          <w:i w:val="false"/>
          <w:color w:val="000000"/>
          <w:sz w:val="28"/>
        </w:rPr>
        <w:t>
      Границы: от проспекта Ұлы Дала по нечетной стороне улицы № 37 до улицы Ф. Оңғарсыновой, по нечетной стороне улицы Ф. Оңғарсыновой до проспекта Әл-Фараби, по нечетной стороне проспекта Әл-Фараби до проспекта Ұлы Дала, по четной стороне проспекта Ұлы Дала до проспекта Әл-Фараби.</w:t>
      </w:r>
    </w:p>
    <w:bookmarkEnd w:id="288"/>
    <w:p>
      <w:pPr>
        <w:spacing w:after="0"/>
        <w:ind w:left="0"/>
        <w:jc w:val="both"/>
      </w:pPr>
      <w:bookmarkStart w:name="z299" w:id="289"/>
      <w:r>
        <w:rPr>
          <w:rFonts w:ascii="Times New Roman"/>
          <w:b w:val="false"/>
          <w:i w:val="false"/>
          <w:color w:val="000000"/>
          <w:sz w:val="28"/>
        </w:rPr>
        <w:t>
      Избирательный участок № 183</w:t>
      </w:r>
    </w:p>
    <w:bookmarkEnd w:id="289"/>
    <w:p>
      <w:pPr>
        <w:spacing w:after="0"/>
        <w:ind w:left="0"/>
        <w:jc w:val="both"/>
      </w:pPr>
      <w:r>
        <w:rPr>
          <w:rFonts w:ascii="Times New Roman"/>
          <w:b w:val="false"/>
          <w:i w:val="false"/>
          <w:color w:val="000000"/>
          <w:sz w:val="28"/>
        </w:rPr>
        <w:t xml:space="preserve"> (центр – Астанинский городской филиал "Союз писателей Казахстана", </w:t>
      </w:r>
    </w:p>
    <w:p>
      <w:pPr>
        <w:spacing w:after="0"/>
        <w:ind w:left="0"/>
        <w:jc w:val="both"/>
      </w:pPr>
      <w:r>
        <w:rPr>
          <w:rFonts w:ascii="Times New Roman"/>
          <w:b w:val="false"/>
          <w:i w:val="false"/>
          <w:color w:val="000000"/>
          <w:sz w:val="28"/>
        </w:rPr>
        <w:t>улица Балауса, № 11)</w:t>
      </w:r>
    </w:p>
    <w:bookmarkStart w:name="z300" w:id="290"/>
    <w:p>
      <w:pPr>
        <w:spacing w:after="0"/>
        <w:ind w:left="0"/>
        <w:jc w:val="both"/>
      </w:pPr>
      <w:r>
        <w:rPr>
          <w:rFonts w:ascii="Times New Roman"/>
          <w:b w:val="false"/>
          <w:i w:val="false"/>
          <w:color w:val="000000"/>
          <w:sz w:val="28"/>
        </w:rPr>
        <w:t>
      Границы: от проспекта Қабанбай батыра по четной стороне улицы Космонавтов до улицы Арай, по нечетной стороне улицы Арай до улицы до улицы Жауқазын, по нечетной стороне улицы Жауқазын до русла реки Есиль, по руслу реки Есиль до проспекта Қабанбай батыра, от русла реки Есиль по четной стороне проспекта Қабанбай батыра до улицы Космонавтов.</w:t>
      </w:r>
    </w:p>
    <w:bookmarkEnd w:id="290"/>
    <w:p>
      <w:pPr>
        <w:spacing w:after="0"/>
        <w:ind w:left="0"/>
        <w:jc w:val="both"/>
      </w:pPr>
      <w:bookmarkStart w:name="z301" w:id="291"/>
      <w:r>
        <w:rPr>
          <w:rFonts w:ascii="Times New Roman"/>
          <w:b w:val="false"/>
          <w:i w:val="false"/>
          <w:color w:val="000000"/>
          <w:sz w:val="28"/>
        </w:rPr>
        <w:t>
      Избирательный участок № 184</w:t>
      </w:r>
    </w:p>
    <w:bookmarkEnd w:id="291"/>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"Астана Балет", проспект Ұлы Дала, № 43)</w:t>
      </w:r>
    </w:p>
    <w:bookmarkStart w:name="z302" w:id="292"/>
    <w:p>
      <w:pPr>
        <w:spacing w:after="0"/>
        <w:ind w:left="0"/>
        <w:jc w:val="both"/>
      </w:pPr>
      <w:r>
        <w:rPr>
          <w:rFonts w:ascii="Times New Roman"/>
          <w:b w:val="false"/>
          <w:i w:val="false"/>
          <w:color w:val="000000"/>
          <w:sz w:val="28"/>
        </w:rPr>
        <w:t>
      Границы: от улицы Түркістан по нечетной стороне проспекта Ұлы Дала до дома № 55 по проспекту Ұлы Дала, по проезду от дома № 21/4 по улице Ә. Бөкейхана до улицы Ә. Бөкейхана, от улицы Ә. Бөкейхана до дома № 49а по проспекту Ұлы Дала, по проезду от дома № 49а по проспекту Ұлы Дала до проспекта Мәңгілік Ел, от проспекта Мәңгілік Ел до улицы Түркістан, по четной стороне улицы Түркістан до проспекта Ұлы Дала.</w:t>
      </w:r>
    </w:p>
    <w:bookmarkEnd w:id="292"/>
    <w:p>
      <w:pPr>
        <w:spacing w:after="0"/>
        <w:ind w:left="0"/>
        <w:jc w:val="both"/>
      </w:pPr>
      <w:bookmarkStart w:name="z303" w:id="293"/>
      <w:r>
        <w:rPr>
          <w:rFonts w:ascii="Times New Roman"/>
          <w:b w:val="false"/>
          <w:i w:val="false"/>
          <w:color w:val="000000"/>
          <w:sz w:val="28"/>
        </w:rPr>
        <w:t>
      Избирательный участок № 185</w:t>
      </w:r>
    </w:p>
    <w:bookmarkEnd w:id="29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77 имени Фаризы Онгарсыновой"</w:t>
      </w:r>
    </w:p>
    <w:p>
      <w:pPr>
        <w:spacing w:after="0"/>
        <w:ind w:left="0"/>
        <w:jc w:val="both"/>
      </w:pPr>
      <w:r>
        <w:rPr>
          <w:rFonts w:ascii="Times New Roman"/>
          <w:b w:val="false"/>
          <w:i w:val="false"/>
          <w:color w:val="000000"/>
          <w:sz w:val="28"/>
        </w:rPr>
        <w:t xml:space="preserve"> акимата города Астаны, проспект Мәңгілік Ел, № 22/1)</w:t>
      </w:r>
    </w:p>
    <w:bookmarkStart w:name="z304" w:id="294"/>
    <w:p>
      <w:pPr>
        <w:spacing w:after="0"/>
        <w:ind w:left="0"/>
        <w:jc w:val="both"/>
      </w:pPr>
      <w:r>
        <w:rPr>
          <w:rFonts w:ascii="Times New Roman"/>
          <w:b w:val="false"/>
          <w:i w:val="false"/>
          <w:color w:val="000000"/>
          <w:sz w:val="28"/>
        </w:rPr>
        <w:t>
      Границы: от улицы Алматы по четной стороне улицы Түркістан до улицы Керей, Жәнібек хандар, по нечетной стороне улицы Керей, Жәнібек хандар до проспекта Мәңгілік Ел, по нечетной стороне проспекта Мәңгілік Ел до улицы Алматы, по четной стороне улицы Алматы до улицы Түркістан.</w:t>
      </w:r>
    </w:p>
    <w:bookmarkEnd w:id="294"/>
    <w:p>
      <w:pPr>
        <w:spacing w:after="0"/>
        <w:ind w:left="0"/>
        <w:jc w:val="both"/>
      </w:pPr>
      <w:bookmarkStart w:name="z305" w:id="295"/>
      <w:r>
        <w:rPr>
          <w:rFonts w:ascii="Times New Roman"/>
          <w:b w:val="false"/>
          <w:i w:val="false"/>
          <w:color w:val="000000"/>
          <w:sz w:val="28"/>
        </w:rPr>
        <w:t>
      Избирательный участок № 186</w:t>
      </w:r>
    </w:p>
    <w:bookmarkEnd w:id="29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89"</w:t>
      </w:r>
    </w:p>
    <w:p>
      <w:pPr>
        <w:spacing w:after="0"/>
        <w:ind w:left="0"/>
        <w:jc w:val="both"/>
      </w:pPr>
      <w:r>
        <w:rPr>
          <w:rFonts w:ascii="Times New Roman"/>
          <w:b w:val="false"/>
          <w:i w:val="false"/>
          <w:color w:val="000000"/>
          <w:sz w:val="28"/>
        </w:rPr>
        <w:t xml:space="preserve"> акимата города Астаны, улица Сауран, № 11)</w:t>
      </w:r>
    </w:p>
    <w:bookmarkStart w:name="z306" w:id="296"/>
    <w:p>
      <w:pPr>
        <w:spacing w:after="0"/>
        <w:ind w:left="0"/>
        <w:jc w:val="both"/>
      </w:pPr>
      <w:r>
        <w:rPr>
          <w:rFonts w:ascii="Times New Roman"/>
          <w:b w:val="false"/>
          <w:i w:val="false"/>
          <w:color w:val="000000"/>
          <w:sz w:val="28"/>
        </w:rPr>
        <w:t>
      Границы: проспект Қабанбай батыра, дома № 46, 46а, 46б, 46/1, 48, 48/1, 48а, 48б, 48/5, 48/7, 48/9, улица Сауран, дома № 13, 15, 15/3, 15/4.</w:t>
      </w:r>
    </w:p>
    <w:bookmarkEnd w:id="296"/>
    <w:p>
      <w:pPr>
        <w:spacing w:after="0"/>
        <w:ind w:left="0"/>
        <w:jc w:val="both"/>
      </w:pPr>
      <w:bookmarkStart w:name="z307" w:id="297"/>
      <w:r>
        <w:rPr>
          <w:rFonts w:ascii="Times New Roman"/>
          <w:b w:val="false"/>
          <w:i w:val="false"/>
          <w:color w:val="000000"/>
          <w:sz w:val="28"/>
        </w:rPr>
        <w:t>
      Избирательный участок № 187</w:t>
      </w:r>
    </w:p>
    <w:bookmarkEnd w:id="29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84 имени шейха Халифа бен Заида</w:t>
      </w:r>
    </w:p>
    <w:p>
      <w:pPr>
        <w:spacing w:after="0"/>
        <w:ind w:left="0"/>
        <w:jc w:val="both"/>
      </w:pPr>
      <w:r>
        <w:rPr>
          <w:rFonts w:ascii="Times New Roman"/>
          <w:b w:val="false"/>
          <w:i w:val="false"/>
          <w:color w:val="000000"/>
          <w:sz w:val="28"/>
        </w:rPr>
        <w:t xml:space="preserve"> аль-Нахаяна" акимата города Астаны, проспект Ұлы Дала, № 41/7)</w:t>
      </w:r>
    </w:p>
    <w:bookmarkStart w:name="z308" w:id="298"/>
    <w:p>
      <w:pPr>
        <w:spacing w:after="0"/>
        <w:ind w:left="0"/>
        <w:jc w:val="both"/>
      </w:pPr>
      <w:r>
        <w:rPr>
          <w:rFonts w:ascii="Times New Roman"/>
          <w:b w:val="false"/>
          <w:i w:val="false"/>
          <w:color w:val="000000"/>
          <w:sz w:val="28"/>
        </w:rPr>
        <w:t>
      Границы: от улицы Орынбор по нечетной стороне улицы Түркістан до проспекта Ұлы Дала, по нечетной стороне проспекта Ұлы Дала до улицы Г. Әлиева, по четной стороне улицы Г. Әлиева до улицы Бұқар жырау, по нечетной стороне улицы Бұқар жырау до проспекта Қабанбай батыра, по четной стороне проспекта Қабанбай батыра до улицы Орынбор.</w:t>
      </w:r>
    </w:p>
    <w:bookmarkEnd w:id="298"/>
    <w:p>
      <w:pPr>
        <w:spacing w:after="0"/>
        <w:ind w:left="0"/>
        <w:jc w:val="both"/>
      </w:pPr>
      <w:bookmarkStart w:name="z309" w:id="299"/>
      <w:r>
        <w:rPr>
          <w:rFonts w:ascii="Times New Roman"/>
          <w:b w:val="false"/>
          <w:i w:val="false"/>
          <w:color w:val="000000"/>
          <w:sz w:val="28"/>
        </w:rPr>
        <w:t>
      Избирательный участок № 188</w:t>
      </w:r>
    </w:p>
    <w:bookmarkEnd w:id="299"/>
    <w:p>
      <w:pPr>
        <w:spacing w:after="0"/>
        <w:ind w:left="0"/>
        <w:jc w:val="both"/>
      </w:pPr>
      <w:r>
        <w:rPr>
          <w:rFonts w:ascii="Times New Roman"/>
          <w:b w:val="false"/>
          <w:i w:val="false"/>
          <w:color w:val="000000"/>
          <w:sz w:val="28"/>
        </w:rPr>
        <w:t xml:space="preserve"> (центр – школа-лицей "Binom school", проспект Әл-Фараби, № 40а)</w:t>
      </w:r>
    </w:p>
    <w:bookmarkStart w:name="z310" w:id="300"/>
    <w:p>
      <w:pPr>
        <w:spacing w:after="0"/>
        <w:ind w:left="0"/>
        <w:jc w:val="both"/>
      </w:pPr>
      <w:r>
        <w:rPr>
          <w:rFonts w:ascii="Times New Roman"/>
          <w:b w:val="false"/>
          <w:i w:val="false"/>
          <w:color w:val="000000"/>
          <w:sz w:val="28"/>
        </w:rPr>
        <w:t xml:space="preserve">
      Границы: дома № 86, 86/1, 88/1 по проспекту Ұлы Дала, дома № 30/3, 30/4 по проспекту Әл-Фараби. </w:t>
      </w:r>
    </w:p>
    <w:bookmarkEnd w:id="300"/>
    <w:p>
      <w:pPr>
        <w:spacing w:after="0"/>
        <w:ind w:left="0"/>
        <w:jc w:val="both"/>
      </w:pPr>
      <w:bookmarkStart w:name="z311" w:id="301"/>
      <w:r>
        <w:rPr>
          <w:rFonts w:ascii="Times New Roman"/>
          <w:b w:val="false"/>
          <w:i w:val="false"/>
          <w:color w:val="000000"/>
          <w:sz w:val="28"/>
        </w:rPr>
        <w:t>
      Избирательный участок № 189</w:t>
      </w:r>
    </w:p>
    <w:bookmarkEnd w:id="301"/>
    <w:p>
      <w:pPr>
        <w:spacing w:after="0"/>
        <w:ind w:left="0"/>
        <w:jc w:val="both"/>
      </w:pPr>
      <w:r>
        <w:rPr>
          <w:rFonts w:ascii="Times New Roman"/>
          <w:b w:val="false"/>
          <w:i w:val="false"/>
          <w:color w:val="000000"/>
          <w:sz w:val="28"/>
        </w:rPr>
        <w:t xml:space="preserve"> (центр – школа-лицей "Білім-Инновация", улица Т. Рысқұлова, № 14)</w:t>
      </w:r>
    </w:p>
    <w:bookmarkStart w:name="z312" w:id="302"/>
    <w:p>
      <w:pPr>
        <w:spacing w:after="0"/>
        <w:ind w:left="0"/>
        <w:jc w:val="both"/>
      </w:pPr>
      <w:r>
        <w:rPr>
          <w:rFonts w:ascii="Times New Roman"/>
          <w:b w:val="false"/>
          <w:i w:val="false"/>
          <w:color w:val="000000"/>
          <w:sz w:val="28"/>
        </w:rPr>
        <w:t>
      Границы: от проспекта Мәңгілік Ел по нечетной стороне улицы Т. Рысқұлова до улицы № 37, по нечетной стороне улицы № 37 до улицы Ф. Оңғарсыновой, по четной стороне улицы Ф. Оңғарсыновой до проспекта Мәңгілік Ел, по четной стороне проспекта Мәңгілік Ел до улицы Т. Рысқұлова, включая дом № 25г по улице Ә. Бөкейхана.</w:t>
      </w:r>
    </w:p>
    <w:bookmarkEnd w:id="302"/>
    <w:p>
      <w:pPr>
        <w:spacing w:after="0"/>
        <w:ind w:left="0"/>
        <w:jc w:val="both"/>
      </w:pPr>
      <w:bookmarkStart w:name="z313" w:id="303"/>
      <w:r>
        <w:rPr>
          <w:rFonts w:ascii="Times New Roman"/>
          <w:b w:val="false"/>
          <w:i w:val="false"/>
          <w:color w:val="000000"/>
          <w:sz w:val="28"/>
        </w:rPr>
        <w:t>
      Избирательный участок № 190</w:t>
      </w:r>
    </w:p>
    <w:bookmarkEnd w:id="303"/>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85</w:t>
      </w:r>
    </w:p>
    <w:p>
      <w:pPr>
        <w:spacing w:after="0"/>
        <w:ind w:left="0"/>
        <w:jc w:val="both"/>
      </w:pPr>
      <w:r>
        <w:rPr>
          <w:rFonts w:ascii="Times New Roman"/>
          <w:b w:val="false"/>
          <w:i w:val="false"/>
          <w:color w:val="000000"/>
          <w:sz w:val="28"/>
        </w:rPr>
        <w:t xml:space="preserve"> имени шейха Тамима бен Хамада аль-Тани" акимата города Астаны,</w:t>
      </w:r>
    </w:p>
    <w:p>
      <w:pPr>
        <w:spacing w:after="0"/>
        <w:ind w:left="0"/>
        <w:jc w:val="both"/>
      </w:pPr>
      <w:r>
        <w:rPr>
          <w:rFonts w:ascii="Times New Roman"/>
          <w:b w:val="false"/>
          <w:i w:val="false"/>
          <w:color w:val="000000"/>
          <w:sz w:val="28"/>
        </w:rPr>
        <w:t xml:space="preserve"> проспект Қабанбай батыра, № 56/1)</w:t>
      </w:r>
    </w:p>
    <w:bookmarkStart w:name="z314" w:id="304"/>
    <w:p>
      <w:pPr>
        <w:spacing w:after="0"/>
        <w:ind w:left="0"/>
        <w:jc w:val="both"/>
      </w:pPr>
      <w:r>
        <w:rPr>
          <w:rFonts w:ascii="Times New Roman"/>
          <w:b w:val="false"/>
          <w:i w:val="false"/>
          <w:color w:val="000000"/>
          <w:sz w:val="28"/>
        </w:rPr>
        <w:t>
      Границы: от проспекта Қабанбай батыра по четной стороне проспекта Ұлы Дала до улицы Сауран, по нечетной стороне улицы Сауран до улицы № 28/1, по улице № 28/1 до проспекта Қабанбай батыра, по четной стороне проспекта Қабанбай батыра до проспекта Ұлы Дала.</w:t>
      </w:r>
    </w:p>
    <w:bookmarkEnd w:id="304"/>
    <w:p>
      <w:pPr>
        <w:spacing w:after="0"/>
        <w:ind w:left="0"/>
        <w:jc w:val="both"/>
      </w:pPr>
      <w:bookmarkStart w:name="z315" w:id="305"/>
      <w:r>
        <w:rPr>
          <w:rFonts w:ascii="Times New Roman"/>
          <w:b w:val="false"/>
          <w:i w:val="false"/>
          <w:color w:val="000000"/>
          <w:sz w:val="28"/>
        </w:rPr>
        <w:t>
      Избирательный участок № 191</w:t>
      </w:r>
    </w:p>
    <w:bookmarkEnd w:id="305"/>
    <w:p>
      <w:pPr>
        <w:spacing w:after="0"/>
        <w:ind w:left="0"/>
        <w:jc w:val="both"/>
      </w:pPr>
      <w:r>
        <w:rPr>
          <w:rFonts w:ascii="Times New Roman"/>
          <w:b w:val="false"/>
          <w:i w:val="false"/>
          <w:color w:val="000000"/>
          <w:sz w:val="28"/>
        </w:rPr>
        <w:t xml:space="preserve"> (центр – Республиканская физико-математическая школа, улица Түркістан, № 2/1)</w:t>
      </w:r>
    </w:p>
    <w:bookmarkStart w:name="z316" w:id="306"/>
    <w:p>
      <w:pPr>
        <w:spacing w:after="0"/>
        <w:ind w:left="0"/>
        <w:jc w:val="both"/>
      </w:pPr>
      <w:r>
        <w:rPr>
          <w:rFonts w:ascii="Times New Roman"/>
          <w:b w:val="false"/>
          <w:i w:val="false"/>
          <w:color w:val="000000"/>
          <w:sz w:val="28"/>
        </w:rPr>
        <w:t>
      Границы: от проспекта Мәңгілік Ел по нечетной стороне улицы Алматы до улицы Түркістан, по четной стороне улицы Түркістан до дома № 4б по улице Түркістан, по проезду от дома № 4б по улице Түркістан до дома № 4а по улице Түркістан, по проезду от дома № 4а по улице Түркістан до дома № 2/1 по улице Түркістан, по проезду от дома № 2/1 по улице Түркістан до проспекта Мәңгілік Ел, по нечетной стороне проспекта Мәңгілік Ел до улицы Алматы.</w:t>
      </w:r>
    </w:p>
    <w:bookmarkEnd w:id="306"/>
    <w:p>
      <w:pPr>
        <w:spacing w:after="0"/>
        <w:ind w:left="0"/>
        <w:jc w:val="both"/>
      </w:pPr>
      <w:bookmarkStart w:name="z317" w:id="307"/>
      <w:r>
        <w:rPr>
          <w:rFonts w:ascii="Times New Roman"/>
          <w:b w:val="false"/>
          <w:i w:val="false"/>
          <w:color w:val="000000"/>
          <w:sz w:val="28"/>
        </w:rPr>
        <w:t>
      Избирательный участок № 192</w:t>
      </w:r>
    </w:p>
    <w:bookmarkEnd w:id="30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75" акимата города Астаны,</w:t>
      </w:r>
    </w:p>
    <w:p>
      <w:pPr>
        <w:spacing w:after="0"/>
        <w:ind w:left="0"/>
        <w:jc w:val="both"/>
      </w:pPr>
      <w:r>
        <w:rPr>
          <w:rFonts w:ascii="Times New Roman"/>
          <w:b w:val="false"/>
          <w:i w:val="false"/>
          <w:color w:val="000000"/>
          <w:sz w:val="28"/>
        </w:rPr>
        <w:t xml:space="preserve"> проспект Мәңгілік Ел, № 28/1)</w:t>
      </w:r>
    </w:p>
    <w:bookmarkStart w:name="z318" w:id="308"/>
    <w:p>
      <w:pPr>
        <w:spacing w:after="0"/>
        <w:ind w:left="0"/>
        <w:jc w:val="both"/>
      </w:pPr>
      <w:r>
        <w:rPr>
          <w:rFonts w:ascii="Times New Roman"/>
          <w:b w:val="false"/>
          <w:i w:val="false"/>
          <w:color w:val="000000"/>
          <w:sz w:val="28"/>
        </w:rPr>
        <w:t>
      Границы: от улицы Орынбор по четной стороне проспекта Мәңгілік Ел до улицы Бұқар жырау, по нечетной стороне улицы Бұқар жырау до дома № 28/1 по улице Ә. Бөкейхана, по проезду от улицы Бұқар жырау до дома № 49а по проспекту Ұлы Дала, по проезду от дома № 48 по проспекту Мәңгілік Ел до улицы Ә. Бөкейхана, по четной стороне улицы Ә. Бөкейхана до улицы Орынбор, по четной стороне улицы Орынбор до проспекта Мәңгілік Ел.</w:t>
      </w:r>
    </w:p>
    <w:bookmarkEnd w:id="308"/>
    <w:p>
      <w:pPr>
        <w:spacing w:after="0"/>
        <w:ind w:left="0"/>
        <w:jc w:val="both"/>
      </w:pPr>
      <w:bookmarkStart w:name="z319" w:id="309"/>
      <w:r>
        <w:rPr>
          <w:rFonts w:ascii="Times New Roman"/>
          <w:b w:val="false"/>
          <w:i w:val="false"/>
          <w:color w:val="000000"/>
          <w:sz w:val="28"/>
        </w:rPr>
        <w:t>
      Избирательный участок № 193</w:t>
      </w:r>
    </w:p>
    <w:bookmarkEnd w:id="309"/>
    <w:p>
      <w:pPr>
        <w:spacing w:after="0"/>
        <w:ind w:left="0"/>
        <w:jc w:val="both"/>
      </w:pPr>
      <w:r>
        <w:rPr>
          <w:rFonts w:ascii="Times New Roman"/>
          <w:b w:val="false"/>
          <w:i w:val="false"/>
          <w:color w:val="000000"/>
          <w:sz w:val="28"/>
        </w:rPr>
        <w:t>(центр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ведения "Школа-гимназия № 77 имени Фариза Онгарсыновой"</w:t>
      </w:r>
    </w:p>
    <w:p>
      <w:pPr>
        <w:spacing w:after="0"/>
        <w:ind w:left="0"/>
        <w:jc w:val="both"/>
      </w:pPr>
      <w:r>
        <w:rPr>
          <w:rFonts w:ascii="Times New Roman"/>
          <w:b w:val="false"/>
          <w:i w:val="false"/>
          <w:color w:val="000000"/>
          <w:sz w:val="28"/>
        </w:rPr>
        <w:t xml:space="preserve"> акимата города Астаны, проспект Мәңгілік Ел, № 22/1)</w:t>
      </w:r>
    </w:p>
    <w:bookmarkStart w:name="z320" w:id="310"/>
    <w:p>
      <w:pPr>
        <w:spacing w:after="0"/>
        <w:ind w:left="0"/>
        <w:jc w:val="both"/>
      </w:pPr>
      <w:r>
        <w:rPr>
          <w:rFonts w:ascii="Times New Roman"/>
          <w:b w:val="false"/>
          <w:i w:val="false"/>
          <w:color w:val="000000"/>
          <w:sz w:val="28"/>
        </w:rPr>
        <w:t>
      Границы: от улицы Сығанақ по четной стороне проспекта Мәңгілік Ел до дома № 24 по проспекту Мәңгілік Ел, по проезду от дома № 24 по проспекту Мәңгілік Ел до дома № 10 по улице Ә. Бөкейхана, по проезду от дома № 10 по улице Ә. Бөкейхана до дома № 12 по улице Ә. Бөкейхана, по проезду от дома № 12 до улицы Ә. Бөкейхана, по четной стороне улицы Ә. Бөкейхана до улицы Сығанақ, по четной стороне улицы Сығанақ до проспекта Мәңгілік Ел.</w:t>
      </w:r>
    </w:p>
    <w:bookmarkEnd w:id="310"/>
    <w:p>
      <w:pPr>
        <w:spacing w:after="0"/>
        <w:ind w:left="0"/>
        <w:jc w:val="both"/>
      </w:pPr>
      <w:bookmarkStart w:name="z321" w:id="311"/>
      <w:r>
        <w:rPr>
          <w:rFonts w:ascii="Times New Roman"/>
          <w:b w:val="false"/>
          <w:i w:val="false"/>
          <w:color w:val="000000"/>
          <w:sz w:val="28"/>
        </w:rPr>
        <w:t>
      Избирательный участок № 194</w:t>
      </w:r>
    </w:p>
    <w:bookmarkEnd w:id="311"/>
    <w:p>
      <w:pPr>
        <w:spacing w:after="0"/>
        <w:ind w:left="0"/>
        <w:jc w:val="both"/>
      </w:pPr>
      <w:r>
        <w:rPr>
          <w:rFonts w:ascii="Times New Roman"/>
          <w:b w:val="false"/>
          <w:i w:val="false"/>
          <w:color w:val="000000"/>
          <w:sz w:val="28"/>
        </w:rPr>
        <w:t xml:space="preserve"> (центр – акционерное общество "КазТрансГаз", бизнес-центр "Болашак",</w:t>
      </w:r>
    </w:p>
    <w:p>
      <w:pPr>
        <w:spacing w:after="0"/>
        <w:ind w:left="0"/>
        <w:jc w:val="both"/>
      </w:pPr>
      <w:r>
        <w:rPr>
          <w:rFonts w:ascii="Times New Roman"/>
          <w:b w:val="false"/>
          <w:i w:val="false"/>
          <w:color w:val="000000"/>
          <w:sz w:val="28"/>
        </w:rPr>
        <w:t xml:space="preserve"> улица Ә. Бөкейхана, № 12)</w:t>
      </w:r>
    </w:p>
    <w:bookmarkStart w:name="z322" w:id="312"/>
    <w:p>
      <w:pPr>
        <w:spacing w:after="0"/>
        <w:ind w:left="0"/>
        <w:jc w:val="both"/>
      </w:pPr>
      <w:r>
        <w:rPr>
          <w:rFonts w:ascii="Times New Roman"/>
          <w:b w:val="false"/>
          <w:i w:val="false"/>
          <w:color w:val="000000"/>
          <w:sz w:val="28"/>
        </w:rPr>
        <w:t>
      Границы: от улицы Бұқар жырау по нечетной стороне улицы Ә. Бөкейхана до дома № 11 по улице Ә. Бөкейхана, по проезду от дома № 11, до проспекта Әл-Фараби, по нечетной стороне проспекта Әл-Фараби до улицы Бұқар жырау, по нечетной стороне улицы Бұқар жырау до улицы Ә. Бөкейхана.</w:t>
      </w:r>
    </w:p>
    <w:bookmarkEnd w:id="312"/>
    <w:p>
      <w:pPr>
        <w:spacing w:after="0"/>
        <w:ind w:left="0"/>
        <w:jc w:val="both"/>
      </w:pPr>
      <w:bookmarkStart w:name="z323" w:id="313"/>
      <w:r>
        <w:rPr>
          <w:rFonts w:ascii="Times New Roman"/>
          <w:b w:val="false"/>
          <w:i w:val="false"/>
          <w:color w:val="000000"/>
          <w:sz w:val="28"/>
        </w:rPr>
        <w:t>
      Избирательный участок № 195</w:t>
      </w:r>
    </w:p>
    <w:bookmarkEnd w:id="313"/>
    <w:p>
      <w:pPr>
        <w:spacing w:after="0"/>
        <w:ind w:left="0"/>
        <w:jc w:val="both"/>
      </w:pPr>
      <w:r>
        <w:rPr>
          <w:rFonts w:ascii="Times New Roman"/>
          <w:b w:val="false"/>
          <w:i w:val="false"/>
          <w:color w:val="000000"/>
          <w:sz w:val="28"/>
        </w:rPr>
        <w:t xml:space="preserve"> (центр – Национальный центр рукописей и редких книг,</w:t>
      </w:r>
    </w:p>
    <w:p>
      <w:pPr>
        <w:spacing w:after="0"/>
        <w:ind w:left="0"/>
        <w:jc w:val="both"/>
      </w:pPr>
      <w:r>
        <w:rPr>
          <w:rFonts w:ascii="Times New Roman"/>
          <w:b w:val="false"/>
          <w:i w:val="false"/>
          <w:color w:val="000000"/>
          <w:sz w:val="28"/>
        </w:rPr>
        <w:t xml:space="preserve"> бульвар "Нұржол" № 12)</w:t>
      </w:r>
    </w:p>
    <w:bookmarkStart w:name="z324" w:id="314"/>
    <w:p>
      <w:pPr>
        <w:spacing w:after="0"/>
        <w:ind w:left="0"/>
        <w:jc w:val="both"/>
      </w:pPr>
      <w:r>
        <w:rPr>
          <w:rFonts w:ascii="Times New Roman"/>
          <w:b w:val="false"/>
          <w:i w:val="false"/>
          <w:color w:val="000000"/>
          <w:sz w:val="28"/>
        </w:rPr>
        <w:t>
      Границы: от проспекта Қабанбай батыра по нечетной стороне улицы Сығанақ до улицы Сауран, по нечетной стороне улицы Сауран до улицы Достық, по нечетной стороне улицы Достық до улицы Ақмешіт, по нечетной стороне улицы Ақмешіт до бульвара "Нұржол", по бульвару "Нұржол" до проспекта Қабанбай батыра, по четной стороне проспекта Қабанбай батыра до улицы Сығанақ.</w:t>
      </w:r>
    </w:p>
    <w:bookmarkEnd w:id="314"/>
    <w:p>
      <w:pPr>
        <w:spacing w:after="0"/>
        <w:ind w:left="0"/>
        <w:jc w:val="both"/>
      </w:pPr>
      <w:bookmarkStart w:name="z325" w:id="315"/>
      <w:r>
        <w:rPr>
          <w:rFonts w:ascii="Times New Roman"/>
          <w:b w:val="false"/>
          <w:i w:val="false"/>
          <w:color w:val="000000"/>
          <w:sz w:val="28"/>
        </w:rPr>
        <w:t>
      Избирательный участок № 196</w:t>
      </w:r>
    </w:p>
    <w:bookmarkEnd w:id="315"/>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82 "Дарын" акимата города Астаны,</w:t>
      </w:r>
    </w:p>
    <w:p>
      <w:pPr>
        <w:spacing w:after="0"/>
        <w:ind w:left="0"/>
        <w:jc w:val="both"/>
      </w:pPr>
      <w:r>
        <w:rPr>
          <w:rFonts w:ascii="Times New Roman"/>
          <w:b w:val="false"/>
          <w:i w:val="false"/>
          <w:color w:val="000000"/>
          <w:sz w:val="28"/>
        </w:rPr>
        <w:t xml:space="preserve"> проспект Ұлы Дала, № 61/1)</w:t>
      </w:r>
    </w:p>
    <w:bookmarkStart w:name="z326" w:id="316"/>
    <w:p>
      <w:pPr>
        <w:spacing w:after="0"/>
        <w:ind w:left="0"/>
        <w:jc w:val="both"/>
      </w:pPr>
      <w:r>
        <w:rPr>
          <w:rFonts w:ascii="Times New Roman"/>
          <w:b w:val="false"/>
          <w:i w:val="false"/>
          <w:color w:val="000000"/>
          <w:sz w:val="28"/>
        </w:rPr>
        <w:t>
      Границы: от дома № 36б по улице Бұқар жырау, по четной стороне улицы Бұқар жырау до дома № 40 по улице Бұқар жырау, по проезду от дома № 42 по улице Бұқар жырау до дома № 2 по улице Қ. Қайсенова, по проезду от дома № 2 по улице Қ. Қайсенова до дома № 36/1 по улице Бұқар жырау, от дома № 36/1 по улице Бұқар жырау до дома № 27 по улице Бұқар жырау.</w:t>
      </w:r>
    </w:p>
    <w:bookmarkEnd w:id="316"/>
    <w:p>
      <w:pPr>
        <w:spacing w:after="0"/>
        <w:ind w:left="0"/>
        <w:jc w:val="both"/>
      </w:pPr>
      <w:bookmarkStart w:name="z327" w:id="317"/>
      <w:r>
        <w:rPr>
          <w:rFonts w:ascii="Times New Roman"/>
          <w:b w:val="false"/>
          <w:i w:val="false"/>
          <w:color w:val="000000"/>
          <w:sz w:val="28"/>
        </w:rPr>
        <w:t>
      Избирательный участок № 197</w:t>
      </w:r>
    </w:p>
    <w:bookmarkEnd w:id="317"/>
    <w:p>
      <w:pPr>
        <w:spacing w:after="0"/>
        <w:ind w:left="0"/>
        <w:jc w:val="both"/>
      </w:pPr>
      <w:r>
        <w:rPr>
          <w:rFonts w:ascii="Times New Roman"/>
          <w:b w:val="false"/>
          <w:i w:val="false"/>
          <w:color w:val="000000"/>
          <w:sz w:val="28"/>
        </w:rPr>
        <w:t xml:space="preserve"> (центр – бизнес-центр "Абат", улица Родниковая, № 1/1)</w:t>
      </w:r>
    </w:p>
    <w:bookmarkStart w:name="z328" w:id="318"/>
    <w:p>
      <w:pPr>
        <w:spacing w:after="0"/>
        <w:ind w:left="0"/>
        <w:jc w:val="both"/>
      </w:pPr>
      <w:r>
        <w:rPr>
          <w:rFonts w:ascii="Times New Roman"/>
          <w:b w:val="false"/>
          <w:i w:val="false"/>
          <w:color w:val="000000"/>
          <w:sz w:val="28"/>
        </w:rPr>
        <w:t>
      Границы: от улицы Сарайшық по четной стороне улицы Жиембет жырау до улицы Қарашаш, по четной стороне улицы Қарашаш до улицы Қараөткел, по нечетной стороне улицы Қараөткел до улицы Жиембет жырау, по нечетной стороне улицы Жиембет жырау до улицы Қалампыр, по нечетной стороне улицы Қалампыр до улицы Жауқазын, по четной стороне улицы Жауқазын до русла реки Есиль, по руслу реки Есиль до улицы Сарайшық, по нечетной стороне улицы Сарайшық до улицы Жиембет жырау.</w:t>
      </w:r>
    </w:p>
    <w:bookmarkEnd w:id="318"/>
    <w:p>
      <w:pPr>
        <w:spacing w:after="0"/>
        <w:ind w:left="0"/>
        <w:jc w:val="both"/>
      </w:pPr>
      <w:bookmarkStart w:name="z329" w:id="319"/>
      <w:r>
        <w:rPr>
          <w:rFonts w:ascii="Times New Roman"/>
          <w:b w:val="false"/>
          <w:i w:val="false"/>
          <w:color w:val="000000"/>
          <w:sz w:val="28"/>
        </w:rPr>
        <w:t>
      Избирательный участок № 198</w:t>
      </w:r>
    </w:p>
    <w:bookmarkEnd w:id="319"/>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"Школа-лицей № 89" акимата города Астаны, улица Сауран, № 11)</w:t>
      </w:r>
    </w:p>
    <w:bookmarkStart w:name="z330" w:id="320"/>
    <w:p>
      <w:pPr>
        <w:spacing w:after="0"/>
        <w:ind w:left="0"/>
        <w:jc w:val="both"/>
      </w:pPr>
      <w:r>
        <w:rPr>
          <w:rFonts w:ascii="Times New Roman"/>
          <w:b w:val="false"/>
          <w:i w:val="false"/>
          <w:color w:val="000000"/>
          <w:sz w:val="28"/>
        </w:rPr>
        <w:t xml:space="preserve">
      Границы: улица Керей, Жәнібек хандар, дома № 12/1, 14/2, 16, улица Ақмешіт, дома № 9, 9/1, 9/2, 11. </w:t>
      </w:r>
    </w:p>
    <w:bookmarkEnd w:id="320"/>
    <w:p>
      <w:pPr>
        <w:spacing w:after="0"/>
        <w:ind w:left="0"/>
        <w:jc w:val="both"/>
      </w:pPr>
      <w:bookmarkStart w:name="z331" w:id="321"/>
      <w:r>
        <w:rPr>
          <w:rFonts w:ascii="Times New Roman"/>
          <w:b w:val="false"/>
          <w:i w:val="false"/>
          <w:color w:val="000000"/>
          <w:sz w:val="28"/>
        </w:rPr>
        <w:t>
      Избирательный участок № 199</w:t>
      </w:r>
    </w:p>
    <w:bookmarkEnd w:id="321"/>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bookmarkStart w:name="z332" w:id="322"/>
    <w:p>
      <w:pPr>
        <w:spacing w:after="0"/>
        <w:ind w:left="0"/>
        <w:jc w:val="both"/>
      </w:pPr>
      <w:r>
        <w:rPr>
          <w:rFonts w:ascii="Times New Roman"/>
          <w:b w:val="false"/>
          <w:i w:val="false"/>
          <w:color w:val="000000"/>
          <w:sz w:val="28"/>
        </w:rPr>
        <w:t>
      Границы: от аллеи "Ұлытау" по четной стороне улицы Түркістан до улицы Бұқар жырау, по нечетной стороне улицы Бұқар жырау до проспекта Мәңгілік Ел, по нечетной стороне проспекта Мәңгілік Ел до аллеи "Ұлытау", по аллее "Ұлытау" до улицы Түркістан.</w:t>
      </w:r>
    </w:p>
    <w:bookmarkEnd w:id="322"/>
    <w:p>
      <w:pPr>
        <w:spacing w:after="0"/>
        <w:ind w:left="0"/>
        <w:jc w:val="both"/>
      </w:pPr>
      <w:bookmarkStart w:name="z333" w:id="323"/>
      <w:r>
        <w:rPr>
          <w:rFonts w:ascii="Times New Roman"/>
          <w:b w:val="false"/>
          <w:i w:val="false"/>
          <w:color w:val="000000"/>
          <w:sz w:val="28"/>
        </w:rPr>
        <w:t>
      Избирательный участок № 200</w:t>
      </w:r>
    </w:p>
    <w:bookmarkEnd w:id="323"/>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bookmarkStart w:name="z334" w:id="324"/>
    <w:p>
      <w:pPr>
        <w:spacing w:after="0"/>
        <w:ind w:left="0"/>
        <w:jc w:val="both"/>
      </w:pPr>
      <w:r>
        <w:rPr>
          <w:rFonts w:ascii="Times New Roman"/>
          <w:b w:val="false"/>
          <w:i w:val="false"/>
          <w:color w:val="000000"/>
          <w:sz w:val="28"/>
        </w:rPr>
        <w:t>
      Границы: от улицы Бұқар жырау по четной стороне улицы Түркістан до дома № 45/1 по проспекту Ұлы Дала, по проезду от дома № 45/1 по проспекту Ұлы Дала до проспекта Мәңгілік Ел, по нечетной стороне проспекта Мәңгілік Ел до дома № 48 по проспекту Мәңгілік Ел, по проезду от дома № 48 по проспекту Мәңгілік Ел до дома № 30 по улице Ә. Бөкейхана, по проезду от дома № 30 по улице Ә. Бөкейхана до улицы Бұқар жырау, по четной стороне улицы Бұқар жырау до улицы Түркістан.</w:t>
      </w:r>
    </w:p>
    <w:bookmarkEnd w:id="324"/>
    <w:p>
      <w:pPr>
        <w:spacing w:after="0"/>
        <w:ind w:left="0"/>
        <w:jc w:val="both"/>
      </w:pPr>
      <w:bookmarkStart w:name="z335" w:id="325"/>
      <w:r>
        <w:rPr>
          <w:rFonts w:ascii="Times New Roman"/>
          <w:b w:val="false"/>
          <w:i w:val="false"/>
          <w:color w:val="000000"/>
          <w:sz w:val="28"/>
        </w:rPr>
        <w:t>
      Избирательный участок № 201</w:t>
      </w:r>
    </w:p>
    <w:bookmarkEnd w:id="325"/>
    <w:p>
      <w:pPr>
        <w:spacing w:after="0"/>
        <w:ind w:left="0"/>
        <w:jc w:val="both"/>
      </w:pPr>
      <w:r>
        <w:rPr>
          <w:rFonts w:ascii="Times New Roman"/>
          <w:b w:val="false"/>
          <w:i w:val="false"/>
          <w:color w:val="000000"/>
          <w:sz w:val="28"/>
        </w:rPr>
        <w:t xml:space="preserve"> (центр – Международная школа города Астаны, улица Түркістан, № 32/1)</w:t>
      </w:r>
    </w:p>
    <w:bookmarkStart w:name="z336" w:id="326"/>
    <w:p>
      <w:pPr>
        <w:spacing w:after="0"/>
        <w:ind w:left="0"/>
        <w:jc w:val="both"/>
      </w:pPr>
      <w:r>
        <w:rPr>
          <w:rFonts w:ascii="Times New Roman"/>
          <w:b w:val="false"/>
          <w:i w:val="false"/>
          <w:color w:val="000000"/>
          <w:sz w:val="28"/>
        </w:rPr>
        <w:t>
      Границы: по четной стороне от улицы Бұқар жырау до дома № 36а по улице Бұқар жырау, по проезду от дома № 36а по улице Бұқар жырау до дома № 6 по улице № 37, по проезду от дома № 6 по улице № 37 до дома № 1 по улице № 37, по нечетной стороне улицы № 37 до дома № 55/1 по проспекту Ұлы Дала, по проезду от дома № 55/1 по проспекту Ұлы Дала до дома № 21/5 по улице Ә. Бөкейхана, по проезду от дома № 21/5 по улице Ә. Бөкейхана до дома № 21/4 по улице Ә. Бөкейхана, по проезду от дома № 21/5 по улице Ә. Бөкейхана по нечетной стороне улицы Ә. Бөкейхана до улицы Бұқар жырау.</w:t>
      </w:r>
    </w:p>
    <w:bookmarkEnd w:id="326"/>
    <w:p>
      <w:pPr>
        <w:spacing w:after="0"/>
        <w:ind w:left="0"/>
        <w:jc w:val="both"/>
      </w:pPr>
      <w:bookmarkStart w:name="z337" w:id="327"/>
      <w:r>
        <w:rPr>
          <w:rFonts w:ascii="Times New Roman"/>
          <w:b w:val="false"/>
          <w:i w:val="false"/>
          <w:color w:val="000000"/>
          <w:sz w:val="28"/>
        </w:rPr>
        <w:t>
      Избирательный участок № 202</w:t>
      </w:r>
    </w:p>
    <w:bookmarkEnd w:id="327"/>
    <w:p>
      <w:pPr>
        <w:spacing w:after="0"/>
        <w:ind w:left="0"/>
        <w:jc w:val="both"/>
      </w:pPr>
      <w:r>
        <w:rPr>
          <w:rFonts w:ascii="Times New Roman"/>
          <w:b w:val="false"/>
          <w:i w:val="false"/>
          <w:color w:val="000000"/>
          <w:sz w:val="28"/>
        </w:rPr>
        <w:t xml:space="preserve"> (центр – школа-лицей "Binom school", проспект Әл-Фараби, № 9/5)</w:t>
      </w:r>
    </w:p>
    <w:bookmarkStart w:name="z338" w:id="328"/>
    <w:p>
      <w:pPr>
        <w:spacing w:after="0"/>
        <w:ind w:left="0"/>
        <w:jc w:val="both"/>
      </w:pPr>
      <w:r>
        <w:rPr>
          <w:rFonts w:ascii="Times New Roman"/>
          <w:b w:val="false"/>
          <w:i w:val="false"/>
          <w:color w:val="000000"/>
          <w:sz w:val="28"/>
        </w:rPr>
        <w:t>
      Граница: жилой комплекс "Саранда", проспект Әл-Фараби, дома № 4, 6, 8, 10, 12, 14, 16, 18, 20, 22, 24, 73(26), 75(28).</w:t>
      </w:r>
    </w:p>
    <w:bookmarkEnd w:id="328"/>
    <w:p>
      <w:pPr>
        <w:spacing w:after="0"/>
        <w:ind w:left="0"/>
        <w:jc w:val="both"/>
      </w:pPr>
      <w:bookmarkStart w:name="z339" w:id="329"/>
      <w:r>
        <w:rPr>
          <w:rFonts w:ascii="Times New Roman"/>
          <w:b w:val="false"/>
          <w:i w:val="false"/>
          <w:color w:val="000000"/>
          <w:sz w:val="28"/>
        </w:rPr>
        <w:t>
      Избирательный участок № 203</w:t>
      </w:r>
    </w:p>
    <w:bookmarkEnd w:id="329"/>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bookmarkStart w:name="z340" w:id="330"/>
    <w:p>
      <w:pPr>
        <w:spacing w:after="0"/>
        <w:ind w:left="0"/>
        <w:jc w:val="both"/>
      </w:pPr>
      <w:r>
        <w:rPr>
          <w:rFonts w:ascii="Times New Roman"/>
          <w:b w:val="false"/>
          <w:i w:val="false"/>
          <w:color w:val="000000"/>
          <w:sz w:val="28"/>
        </w:rPr>
        <w:t>
      Границы: от проспекта Ұлы Дала по четной стороне проспекта Мәңгілік Ел до улицы Ә. Кекілбайұлы, по улице Ә. Кекілбайұлы до улицы Ә. Бөкейхана, по нечетной стороне улицы Ә. Бөкейхана до дома № 25 по улице Ә. Бөкейхана, по проезду от дома № 25 по улице Ә. Бөкейхана до улицы № 37, по четной стороне улицы № 37 до дома № 1 по улице № 37, по проезду дома № 1 по улице № 37 до дома № 21/5 по улице Ә. Бөкейхана, по проезду дома № 21/5 по улице Ә. Бөкейхана до проспекта Ұлы Дала, по четной стороне проспекта Ұлы Дала до проспекта Мәңгілік Ел.</w:t>
      </w:r>
    </w:p>
    <w:bookmarkEnd w:id="330"/>
    <w:p>
      <w:pPr>
        <w:spacing w:after="0"/>
        <w:ind w:left="0"/>
        <w:jc w:val="both"/>
      </w:pPr>
      <w:bookmarkStart w:name="z341" w:id="331"/>
      <w:r>
        <w:rPr>
          <w:rFonts w:ascii="Times New Roman"/>
          <w:b w:val="false"/>
          <w:i w:val="false"/>
          <w:color w:val="000000"/>
          <w:sz w:val="28"/>
        </w:rPr>
        <w:t>
      Избирательный участок № 204</w:t>
      </w:r>
    </w:p>
    <w:bookmarkEnd w:id="331"/>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bookmarkStart w:name="z342" w:id="332"/>
    <w:p>
      <w:pPr>
        <w:spacing w:after="0"/>
        <w:ind w:left="0"/>
        <w:jc w:val="both"/>
      </w:pPr>
      <w:r>
        <w:rPr>
          <w:rFonts w:ascii="Times New Roman"/>
          <w:b w:val="false"/>
          <w:i w:val="false"/>
          <w:color w:val="000000"/>
          <w:sz w:val="28"/>
        </w:rPr>
        <w:t>
      Границы: от проспекта Мәңгілік Ел по нечетной стороне улицы Ф. Оңғарсыновой до улицы Ә. Бөкейхана, по четной стороне улицы Ә. Бөкейхана до улицы Ә. Кекілбайұлы, по улице Ә. Кекілбайұлы до проспекта Мәңгілік Ел, по четной стороне проспекта Мәңгілік Ел до улицы Ф. Оңғарсыновой.</w:t>
      </w:r>
    </w:p>
    <w:bookmarkEnd w:id="332"/>
    <w:p>
      <w:pPr>
        <w:spacing w:after="0"/>
        <w:ind w:left="0"/>
        <w:jc w:val="both"/>
      </w:pPr>
      <w:bookmarkStart w:name="z343" w:id="333"/>
      <w:r>
        <w:rPr>
          <w:rFonts w:ascii="Times New Roman"/>
          <w:b w:val="false"/>
          <w:i w:val="false"/>
          <w:color w:val="000000"/>
          <w:sz w:val="28"/>
        </w:rPr>
        <w:t>
      Избирательный участок № 205</w:t>
      </w:r>
    </w:p>
    <w:bookmarkEnd w:id="333"/>
    <w:p>
      <w:pPr>
        <w:spacing w:after="0"/>
        <w:ind w:left="0"/>
        <w:jc w:val="both"/>
      </w:pPr>
      <w:r>
        <w:rPr>
          <w:rFonts w:ascii="Times New Roman"/>
          <w:b w:val="false"/>
          <w:i w:val="false"/>
          <w:color w:val="000000"/>
          <w:sz w:val="28"/>
        </w:rPr>
        <w:t xml:space="preserve"> (центр – акционерное общество "Национальный управляющий холдинг</w:t>
      </w:r>
    </w:p>
    <w:p>
      <w:pPr>
        <w:spacing w:after="0"/>
        <w:ind w:left="0"/>
        <w:jc w:val="both"/>
      </w:pPr>
      <w:r>
        <w:rPr>
          <w:rFonts w:ascii="Times New Roman"/>
          <w:b w:val="false"/>
          <w:i w:val="false"/>
          <w:color w:val="000000"/>
          <w:sz w:val="28"/>
        </w:rPr>
        <w:t xml:space="preserve"> "Бәйтерек", проспект Мәңгілік Ел, № 55а)</w:t>
      </w:r>
    </w:p>
    <w:bookmarkStart w:name="z344" w:id="334"/>
    <w:p>
      <w:pPr>
        <w:spacing w:after="0"/>
        <w:ind w:left="0"/>
        <w:jc w:val="both"/>
      </w:pPr>
      <w:r>
        <w:rPr>
          <w:rFonts w:ascii="Times New Roman"/>
          <w:b w:val="false"/>
          <w:i w:val="false"/>
          <w:color w:val="000000"/>
          <w:sz w:val="28"/>
        </w:rPr>
        <w:t>
      Границы: от улицы № 37 по нечетной стороне улицы Ф. Оңғарсыновой до улицы Ә. Бөкейхана, по нечетной стороне улицы Ә. Бөкейхана до дома № 42 по улице Ә. Бөкейхана, по проезду от дома № 42 по улице Ә. Бөкейхана до улицы № 37, по четной стороне улицы № 37 до улицы Ф. Оңғарсыновой, исключая дом № 25г по улице Ә. Бөкейхана.</w:t>
      </w:r>
    </w:p>
    <w:bookmarkEnd w:id="334"/>
    <w:p>
      <w:pPr>
        <w:spacing w:after="0"/>
        <w:ind w:left="0"/>
        <w:jc w:val="both"/>
      </w:pPr>
      <w:bookmarkStart w:name="z345" w:id="335"/>
      <w:r>
        <w:rPr>
          <w:rFonts w:ascii="Times New Roman"/>
          <w:b w:val="false"/>
          <w:i w:val="false"/>
          <w:color w:val="000000"/>
          <w:sz w:val="28"/>
        </w:rPr>
        <w:t>
      Избирательный участок № 206</w:t>
      </w:r>
    </w:p>
    <w:bookmarkEnd w:id="335"/>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88"</w:t>
      </w:r>
    </w:p>
    <w:p>
      <w:pPr>
        <w:spacing w:after="0"/>
        <w:ind w:left="0"/>
        <w:jc w:val="both"/>
      </w:pPr>
      <w:r>
        <w:rPr>
          <w:rFonts w:ascii="Times New Roman"/>
          <w:b w:val="false"/>
          <w:i w:val="false"/>
          <w:color w:val="000000"/>
          <w:sz w:val="28"/>
        </w:rPr>
        <w:t xml:space="preserve"> акимата города Астаны, улица Е321, № 18)</w:t>
      </w:r>
    </w:p>
    <w:bookmarkStart w:name="z346" w:id="336"/>
    <w:p>
      <w:pPr>
        <w:spacing w:after="0"/>
        <w:ind w:left="0"/>
        <w:jc w:val="both"/>
      </w:pPr>
      <w:r>
        <w:rPr>
          <w:rFonts w:ascii="Times New Roman"/>
          <w:b w:val="false"/>
          <w:i w:val="false"/>
          <w:color w:val="000000"/>
          <w:sz w:val="28"/>
        </w:rPr>
        <w:t>
      Граница: дома в границах коттеджного поселка "Family Village".</w:t>
      </w:r>
    </w:p>
    <w:bookmarkEnd w:id="336"/>
    <w:p>
      <w:pPr>
        <w:spacing w:after="0"/>
        <w:ind w:left="0"/>
        <w:jc w:val="both"/>
      </w:pPr>
      <w:bookmarkStart w:name="z347" w:id="337"/>
      <w:r>
        <w:rPr>
          <w:rFonts w:ascii="Times New Roman"/>
          <w:b w:val="false"/>
          <w:i w:val="false"/>
          <w:color w:val="000000"/>
          <w:sz w:val="28"/>
        </w:rPr>
        <w:t>
      Избирательный участок № 207</w:t>
      </w:r>
    </w:p>
    <w:bookmarkEnd w:id="337"/>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85</w:t>
      </w:r>
    </w:p>
    <w:p>
      <w:pPr>
        <w:spacing w:after="0"/>
        <w:ind w:left="0"/>
        <w:jc w:val="both"/>
      </w:pPr>
      <w:r>
        <w:rPr>
          <w:rFonts w:ascii="Times New Roman"/>
          <w:b w:val="false"/>
          <w:i w:val="false"/>
          <w:color w:val="000000"/>
          <w:sz w:val="28"/>
        </w:rPr>
        <w:t xml:space="preserve"> имени шейха Тамима бен Хамада аль-Тани"</w:t>
      </w:r>
    </w:p>
    <w:p>
      <w:pPr>
        <w:spacing w:after="0"/>
        <w:ind w:left="0"/>
        <w:jc w:val="both"/>
      </w:pPr>
      <w:r>
        <w:rPr>
          <w:rFonts w:ascii="Times New Roman"/>
          <w:b w:val="false"/>
          <w:i w:val="false"/>
          <w:color w:val="000000"/>
          <w:sz w:val="28"/>
        </w:rPr>
        <w:t xml:space="preserve"> акимата города Астаны, проспект Қабанбай батыра, № 56/1)</w:t>
      </w:r>
    </w:p>
    <w:bookmarkStart w:name="z348" w:id="338"/>
    <w:p>
      <w:pPr>
        <w:spacing w:after="0"/>
        <w:ind w:left="0"/>
        <w:jc w:val="both"/>
      </w:pPr>
      <w:r>
        <w:rPr>
          <w:rFonts w:ascii="Times New Roman"/>
          <w:b w:val="false"/>
          <w:i w:val="false"/>
          <w:color w:val="000000"/>
          <w:sz w:val="28"/>
        </w:rPr>
        <w:t xml:space="preserve">
      Границы: от проспекта Қабанбай батыра по улице № 28/1 до улицы Сауран, по нечетной стороне улицы Сауран до улицы № 29/1, по улице № 29/1 до проспекта Қабанбай батыра, по четной стороне проспекта Қабанбай батыра до улицы № 28/1. </w:t>
      </w:r>
    </w:p>
    <w:bookmarkEnd w:id="338"/>
    <w:p>
      <w:pPr>
        <w:spacing w:after="0"/>
        <w:ind w:left="0"/>
        <w:jc w:val="both"/>
      </w:pPr>
      <w:bookmarkStart w:name="z349" w:id="339"/>
      <w:r>
        <w:rPr>
          <w:rFonts w:ascii="Times New Roman"/>
          <w:b w:val="false"/>
          <w:i w:val="false"/>
          <w:color w:val="000000"/>
          <w:sz w:val="28"/>
        </w:rPr>
        <w:t>
      Избирательный участок № 208</w:t>
      </w:r>
    </w:p>
    <w:bookmarkEnd w:id="339"/>
    <w:p>
      <w:pPr>
        <w:spacing w:after="0"/>
        <w:ind w:left="0"/>
        <w:jc w:val="both"/>
      </w:pPr>
      <w:r>
        <w:rPr>
          <w:rFonts w:ascii="Times New Roman"/>
          <w:b w:val="false"/>
          <w:i w:val="false"/>
          <w:color w:val="000000"/>
          <w:sz w:val="28"/>
        </w:rPr>
        <w:t xml:space="preserve"> (центр – школа-лицей "Binom school", проспект Әл-Фараби, № 40а)</w:t>
      </w:r>
    </w:p>
    <w:bookmarkStart w:name="z350" w:id="340"/>
    <w:p>
      <w:pPr>
        <w:spacing w:after="0"/>
        <w:ind w:left="0"/>
        <w:jc w:val="both"/>
      </w:pPr>
      <w:r>
        <w:rPr>
          <w:rFonts w:ascii="Times New Roman"/>
          <w:b w:val="false"/>
          <w:i w:val="false"/>
          <w:color w:val="000000"/>
          <w:sz w:val="28"/>
        </w:rPr>
        <w:t>
      Границы: проспект Ұлы Дала, дома № 36, 36/1, 38, 40, проспект Әл-Фараби, дома № 30, 30/1.</w:t>
      </w:r>
    </w:p>
    <w:bookmarkEnd w:id="340"/>
    <w:p>
      <w:pPr>
        <w:spacing w:after="0"/>
        <w:ind w:left="0"/>
        <w:jc w:val="both"/>
      </w:pPr>
      <w:bookmarkStart w:name="z351" w:id="341"/>
      <w:r>
        <w:rPr>
          <w:rFonts w:ascii="Times New Roman"/>
          <w:b w:val="false"/>
          <w:i w:val="false"/>
          <w:color w:val="000000"/>
          <w:sz w:val="28"/>
        </w:rPr>
        <w:t>
      Избирательный участок № 209</w:t>
      </w:r>
    </w:p>
    <w:bookmarkEnd w:id="341"/>
    <w:p>
      <w:pPr>
        <w:spacing w:after="0"/>
        <w:ind w:left="0"/>
        <w:jc w:val="both"/>
      </w:pPr>
      <w:r>
        <w:rPr>
          <w:rFonts w:ascii="Times New Roman"/>
          <w:b w:val="false"/>
          <w:i w:val="false"/>
          <w:color w:val="000000"/>
          <w:sz w:val="28"/>
        </w:rPr>
        <w:t xml:space="preserve"> (центр – школа-лицей "Binom school", проспект Әл-Фараби, № 40а)</w:t>
      </w:r>
    </w:p>
    <w:bookmarkStart w:name="z352" w:id="342"/>
    <w:p>
      <w:pPr>
        <w:spacing w:after="0"/>
        <w:ind w:left="0"/>
        <w:jc w:val="both"/>
      </w:pPr>
      <w:r>
        <w:rPr>
          <w:rFonts w:ascii="Times New Roman"/>
          <w:b w:val="false"/>
          <w:i w:val="false"/>
          <w:color w:val="000000"/>
          <w:sz w:val="28"/>
        </w:rPr>
        <w:t>
      Граница: проспект Әл-Фараби, дома № 32, 34, 34/1, 34/2, 34/3, 34/4, 36/2, 38/2, 40/2, 44, 44/1, 46.</w:t>
      </w:r>
    </w:p>
    <w:bookmarkEnd w:id="342"/>
    <w:p>
      <w:pPr>
        <w:spacing w:after="0"/>
        <w:ind w:left="0"/>
        <w:jc w:val="both"/>
      </w:pPr>
      <w:bookmarkStart w:name="z353" w:id="343"/>
      <w:r>
        <w:rPr>
          <w:rFonts w:ascii="Times New Roman"/>
          <w:b w:val="false"/>
          <w:i w:val="false"/>
          <w:color w:val="000000"/>
          <w:sz w:val="28"/>
        </w:rPr>
        <w:t>
      Избирательный участок № 210</w:t>
      </w:r>
    </w:p>
    <w:bookmarkEnd w:id="34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66" акимата города Астаны,</w:t>
      </w:r>
    </w:p>
    <w:p>
      <w:pPr>
        <w:spacing w:after="0"/>
        <w:ind w:left="0"/>
        <w:jc w:val="both"/>
      </w:pPr>
      <w:r>
        <w:rPr>
          <w:rFonts w:ascii="Times New Roman"/>
          <w:b w:val="false"/>
          <w:i w:val="false"/>
          <w:color w:val="000000"/>
          <w:sz w:val="28"/>
        </w:rPr>
        <w:t xml:space="preserve"> улица Д. Қонаева, № 33/1)</w:t>
      </w:r>
    </w:p>
    <w:bookmarkStart w:name="z354" w:id="344"/>
    <w:p>
      <w:pPr>
        <w:spacing w:after="0"/>
        <w:ind w:left="0"/>
        <w:jc w:val="both"/>
      </w:pPr>
      <w:r>
        <w:rPr>
          <w:rFonts w:ascii="Times New Roman"/>
          <w:b w:val="false"/>
          <w:i w:val="false"/>
          <w:color w:val="000000"/>
          <w:sz w:val="28"/>
        </w:rPr>
        <w:t>
      Границы: от проспекта Мәңгілік Ел по четной стороне улицы Сарайшық до русла реки Есиль, по руслу реки Есиль до улицы Сығанақ, по нечетной стороне улицы Сығанақ до улицы Түркістан, по четной стороне улицы Түркістан до бульвара "Нұржол", по бульвару "Нұржол" до проспекта Мәңгілік Ел, по четной стороне проспекта Мәңгілік Ел до улицы Сарайшық.</w:t>
      </w:r>
    </w:p>
    <w:bookmarkEnd w:id="344"/>
    <w:p>
      <w:pPr>
        <w:spacing w:after="0"/>
        <w:ind w:left="0"/>
        <w:jc w:val="both"/>
      </w:pPr>
      <w:bookmarkStart w:name="z355" w:id="345"/>
      <w:r>
        <w:rPr>
          <w:rFonts w:ascii="Times New Roman"/>
          <w:b w:val="false"/>
          <w:i w:val="false"/>
          <w:color w:val="000000"/>
          <w:sz w:val="28"/>
        </w:rPr>
        <w:t>
      Избирательный участок № 211</w:t>
      </w:r>
    </w:p>
    <w:bookmarkEnd w:id="345"/>
    <w:p>
      <w:pPr>
        <w:spacing w:after="0"/>
        <w:ind w:left="0"/>
        <w:jc w:val="both"/>
      </w:pPr>
      <w:r>
        <w:rPr>
          <w:rFonts w:ascii="Times New Roman"/>
          <w:b w:val="false"/>
          <w:i w:val="false"/>
          <w:color w:val="000000"/>
          <w:sz w:val="28"/>
        </w:rPr>
        <w:t xml:space="preserve"> (центр – Президентский центр Республики Казахстан,</w:t>
      </w:r>
    </w:p>
    <w:p>
      <w:pPr>
        <w:spacing w:after="0"/>
        <w:ind w:left="0"/>
        <w:jc w:val="both"/>
      </w:pPr>
      <w:r>
        <w:rPr>
          <w:rFonts w:ascii="Times New Roman"/>
          <w:b w:val="false"/>
          <w:i w:val="false"/>
          <w:color w:val="000000"/>
          <w:sz w:val="28"/>
        </w:rPr>
        <w:t xml:space="preserve"> улица Ә. Бөкейхана, № 1а)</w:t>
      </w:r>
    </w:p>
    <w:bookmarkStart w:name="z356" w:id="346"/>
    <w:p>
      <w:pPr>
        <w:spacing w:after="0"/>
        <w:ind w:left="0"/>
        <w:jc w:val="both"/>
      </w:pPr>
      <w:r>
        <w:rPr>
          <w:rFonts w:ascii="Times New Roman"/>
          <w:b w:val="false"/>
          <w:i w:val="false"/>
          <w:color w:val="000000"/>
          <w:sz w:val="28"/>
        </w:rPr>
        <w:t>
      Границы: от улицы Сығанақ по нечетной стороне улицы Ә. Бөкейхана до улицы Керей, Жәнібек хандар, по нечетной стороне улицы Керей, Жәнібек хандар до дома № 40 по улице Керей, Жәнібек хандар, от дома № 40 по улице Керей, Жәнібек хандар до улицы Ұшқыштар, по нечетной стороне улицы Ұшқыштар до улицы Жиделі, по четной стороне улицы Жиделі до дома № 22 по улице Жиделі, от дома № 22 по улице Жиделі до дома № 50/3 по улице Керей, Жәнібек хандар, по проезду от дома № 50/3 по улице Керей, Жәнібек хандар до улицы Бұқар жырау, по нечетной стороне улицы Бұқар жырау до проспекта Әл-Фараби, по нечетной стороне проспекта Әл-Фараби до русла реки Есиль, по руслу реки Есиль до улицы Сығанақ, от русла реки Есиль по четной стороне улицы Сығанақ до улицы Ә. Бөкейхана.</w:t>
      </w:r>
    </w:p>
    <w:bookmarkEnd w:id="346"/>
    <w:p>
      <w:pPr>
        <w:spacing w:after="0"/>
        <w:ind w:left="0"/>
        <w:jc w:val="both"/>
      </w:pPr>
      <w:bookmarkStart w:name="z357" w:id="347"/>
      <w:r>
        <w:rPr>
          <w:rFonts w:ascii="Times New Roman"/>
          <w:b w:val="false"/>
          <w:i w:val="false"/>
          <w:color w:val="000000"/>
          <w:sz w:val="28"/>
        </w:rPr>
        <w:t>
      Избирательный участок № 212</w:t>
      </w:r>
    </w:p>
    <w:bookmarkEnd w:id="34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84 имени шейха Халифа бен Заида аль-Нахаяна"</w:t>
      </w:r>
    </w:p>
    <w:p>
      <w:pPr>
        <w:spacing w:after="0"/>
        <w:ind w:left="0"/>
        <w:jc w:val="both"/>
      </w:pPr>
      <w:r>
        <w:rPr>
          <w:rFonts w:ascii="Times New Roman"/>
          <w:b w:val="false"/>
          <w:i w:val="false"/>
          <w:color w:val="000000"/>
          <w:sz w:val="28"/>
        </w:rPr>
        <w:t xml:space="preserve"> акимата города Астаны, проспект Ұлы Дала, № 41/7)</w:t>
      </w:r>
    </w:p>
    <w:bookmarkStart w:name="z358" w:id="348"/>
    <w:p>
      <w:pPr>
        <w:spacing w:after="0"/>
        <w:ind w:left="0"/>
        <w:jc w:val="both"/>
      </w:pPr>
      <w:r>
        <w:rPr>
          <w:rFonts w:ascii="Times New Roman"/>
          <w:b w:val="false"/>
          <w:i w:val="false"/>
          <w:color w:val="000000"/>
          <w:sz w:val="28"/>
        </w:rPr>
        <w:t>
      Границы: от улицы Бұқар жырау по четной стороне проспекта Қабанбай батыра до проспекта Ұлы Дала, по нечетной стороне проспекта Ұлы Дала до улицы Г. Әлиева, по нечетной стороне улицы Г. Әлиева до улицы Бұқар жырау, по четной стороне улицы Бұқар жырау до проспекта Қабанбай батыра.</w:t>
      </w:r>
    </w:p>
    <w:bookmarkEnd w:id="348"/>
    <w:p>
      <w:pPr>
        <w:spacing w:after="0"/>
        <w:ind w:left="0"/>
        <w:jc w:val="both"/>
      </w:pPr>
      <w:bookmarkStart w:name="z359" w:id="349"/>
      <w:r>
        <w:rPr>
          <w:rFonts w:ascii="Times New Roman"/>
          <w:b w:val="false"/>
          <w:i w:val="false"/>
          <w:color w:val="000000"/>
          <w:sz w:val="28"/>
        </w:rPr>
        <w:t>
      Избирательный участок № 213</w:t>
      </w:r>
    </w:p>
    <w:bookmarkEnd w:id="34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95"</w:t>
      </w:r>
    </w:p>
    <w:p>
      <w:pPr>
        <w:spacing w:after="0"/>
        <w:ind w:left="0"/>
        <w:jc w:val="both"/>
      </w:pPr>
      <w:r>
        <w:rPr>
          <w:rFonts w:ascii="Times New Roman"/>
          <w:b w:val="false"/>
          <w:i w:val="false"/>
          <w:color w:val="000000"/>
          <w:sz w:val="28"/>
        </w:rPr>
        <w:t xml:space="preserve"> акимата города Астаны, проспект Ұлы Дала, № 73/1)</w:t>
      </w:r>
    </w:p>
    <w:bookmarkStart w:name="z360" w:id="350"/>
    <w:p>
      <w:pPr>
        <w:spacing w:after="0"/>
        <w:ind w:left="0"/>
        <w:jc w:val="both"/>
      </w:pPr>
      <w:r>
        <w:rPr>
          <w:rFonts w:ascii="Times New Roman"/>
          <w:b w:val="false"/>
          <w:i w:val="false"/>
          <w:color w:val="000000"/>
          <w:sz w:val="28"/>
        </w:rPr>
        <w:t>
      Границы: от проспекта Ұлы Дала по каналу "Нұра-Есіл" до проспекта Әл-Фараби, по четной стороне проспекта Әл-Фараби до проспекта Қабанбай батыра, по четной стороне проспекта Қабанбай батыра до границы района "Есиль", по границе района "Есиль" до проспекта Ұлы Дала, по проспекту Ұлы Дала до канала "Нұра-Есіл".</w:t>
      </w:r>
    </w:p>
    <w:bookmarkEnd w:id="350"/>
    <w:p>
      <w:pPr>
        <w:spacing w:after="0"/>
        <w:ind w:left="0"/>
        <w:jc w:val="both"/>
      </w:pPr>
      <w:bookmarkStart w:name="z361" w:id="351"/>
      <w:r>
        <w:rPr>
          <w:rFonts w:ascii="Times New Roman"/>
          <w:b w:val="false"/>
          <w:i w:val="false"/>
          <w:color w:val="000000"/>
          <w:sz w:val="28"/>
        </w:rPr>
        <w:t>
      Избирательный участок № 214</w:t>
      </w:r>
    </w:p>
    <w:bookmarkEnd w:id="351"/>
    <w:p>
      <w:pPr>
        <w:spacing w:after="0"/>
        <w:ind w:left="0"/>
        <w:jc w:val="both"/>
      </w:pPr>
      <w:r>
        <w:rPr>
          <w:rFonts w:ascii="Times New Roman"/>
          <w:b w:val="false"/>
          <w:i w:val="false"/>
          <w:color w:val="000000"/>
          <w:sz w:val="28"/>
        </w:rPr>
        <w:t xml:space="preserve"> (центр – школа-лицей "Білім-Инновация", улица Т. Рысқұлова, № 14)</w:t>
      </w:r>
    </w:p>
    <w:bookmarkStart w:name="z362" w:id="352"/>
    <w:p>
      <w:pPr>
        <w:spacing w:after="0"/>
        <w:ind w:left="0"/>
        <w:jc w:val="both"/>
      </w:pPr>
      <w:r>
        <w:rPr>
          <w:rFonts w:ascii="Times New Roman"/>
          <w:b w:val="false"/>
          <w:i w:val="false"/>
          <w:color w:val="000000"/>
          <w:sz w:val="28"/>
        </w:rPr>
        <w:t>
      Границы: от улицы № 37 по нечетной стороне улицы Т. Рысқұлова до проспекта Әл-Фараби, по нечетной стороне проспекта Әл-Фараби до улицы Ф. Оңғарсыновой, по четной стороне улицы Ф. Оңғарсыновой до улицы № 37, по четной стороне улицы № 37 до улицы Т. Рысқұлова.</w:t>
      </w:r>
    </w:p>
    <w:bookmarkEnd w:id="352"/>
    <w:p>
      <w:pPr>
        <w:spacing w:after="0"/>
        <w:ind w:left="0"/>
        <w:jc w:val="both"/>
      </w:pPr>
      <w:bookmarkStart w:name="z363" w:id="353"/>
      <w:r>
        <w:rPr>
          <w:rFonts w:ascii="Times New Roman"/>
          <w:b w:val="false"/>
          <w:i w:val="false"/>
          <w:color w:val="000000"/>
          <w:sz w:val="28"/>
        </w:rPr>
        <w:t>
      Избирательный участок № 215</w:t>
      </w:r>
    </w:p>
    <w:bookmarkEnd w:id="35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"Городской центр психического здоровья"</w:t>
      </w:r>
    </w:p>
    <w:p>
      <w:pPr>
        <w:spacing w:after="0"/>
        <w:ind w:left="0"/>
        <w:jc w:val="both"/>
      </w:pPr>
      <w:r>
        <w:rPr>
          <w:rFonts w:ascii="Times New Roman"/>
          <w:b w:val="false"/>
          <w:i w:val="false"/>
          <w:color w:val="000000"/>
          <w:sz w:val="28"/>
        </w:rPr>
        <w:t xml:space="preserve"> акимата города Астаны, улица Хусейн бен Талал, № 7)</w:t>
      </w:r>
    </w:p>
    <w:bookmarkStart w:name="z364" w:id="354"/>
    <w:p>
      <w:pPr>
        <w:spacing w:after="0"/>
        <w:ind w:left="0"/>
        <w:jc w:val="both"/>
      </w:pPr>
      <w:r>
        <w:rPr>
          <w:rFonts w:ascii="Times New Roman"/>
          <w:b w:val="false"/>
          <w:i w:val="false"/>
          <w:color w:val="000000"/>
          <w:sz w:val="28"/>
        </w:rPr>
        <w:t>
      Граница: улица Хусейн бен Талал, дом № 7.</w:t>
      </w:r>
    </w:p>
    <w:bookmarkEnd w:id="354"/>
    <w:p>
      <w:pPr>
        <w:spacing w:after="0"/>
        <w:ind w:left="0"/>
        <w:jc w:val="both"/>
      </w:pPr>
      <w:bookmarkStart w:name="z365" w:id="355"/>
      <w:r>
        <w:rPr>
          <w:rFonts w:ascii="Times New Roman"/>
          <w:b w:val="false"/>
          <w:i w:val="false"/>
          <w:color w:val="000000"/>
          <w:sz w:val="28"/>
        </w:rPr>
        <w:t>
      Избирательный участок № 216</w:t>
      </w:r>
    </w:p>
    <w:bookmarkEnd w:id="35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"Городская многопрофильная больница № 2"</w:t>
      </w:r>
    </w:p>
    <w:p>
      <w:pPr>
        <w:spacing w:after="0"/>
        <w:ind w:left="0"/>
        <w:jc w:val="both"/>
      </w:pPr>
      <w:r>
        <w:rPr>
          <w:rFonts w:ascii="Times New Roman"/>
          <w:b w:val="false"/>
          <w:i w:val="false"/>
          <w:color w:val="000000"/>
          <w:sz w:val="28"/>
        </w:rPr>
        <w:t xml:space="preserve"> акимата города Астаны, улица Т. Рысқұлова, № 6)</w:t>
      </w:r>
    </w:p>
    <w:bookmarkStart w:name="z366" w:id="356"/>
    <w:p>
      <w:pPr>
        <w:spacing w:after="0"/>
        <w:ind w:left="0"/>
        <w:jc w:val="both"/>
      </w:pPr>
      <w:r>
        <w:rPr>
          <w:rFonts w:ascii="Times New Roman"/>
          <w:b w:val="false"/>
          <w:i w:val="false"/>
          <w:color w:val="000000"/>
          <w:sz w:val="28"/>
        </w:rPr>
        <w:t>
      Граница: улица Т. Рысқұлова, № 6.</w:t>
      </w:r>
    </w:p>
    <w:bookmarkEnd w:id="356"/>
    <w:p>
      <w:pPr>
        <w:spacing w:after="0"/>
        <w:ind w:left="0"/>
        <w:jc w:val="both"/>
      </w:pPr>
      <w:bookmarkStart w:name="z367" w:id="357"/>
      <w:r>
        <w:rPr>
          <w:rFonts w:ascii="Times New Roman"/>
          <w:b w:val="false"/>
          <w:i w:val="false"/>
          <w:color w:val="000000"/>
          <w:sz w:val="28"/>
        </w:rPr>
        <w:t>
      Избирательный участок № 217</w:t>
      </w:r>
    </w:p>
    <w:bookmarkEnd w:id="35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"Городская многопрофильная больница № 2"</w:t>
      </w:r>
    </w:p>
    <w:p>
      <w:pPr>
        <w:spacing w:after="0"/>
        <w:ind w:left="0"/>
        <w:jc w:val="both"/>
      </w:pPr>
      <w:r>
        <w:rPr>
          <w:rFonts w:ascii="Times New Roman"/>
          <w:b w:val="false"/>
          <w:i w:val="false"/>
          <w:color w:val="000000"/>
          <w:sz w:val="28"/>
        </w:rPr>
        <w:t xml:space="preserve"> акимата города Астаны, улица Т. Рысқұлова, № 8)</w:t>
      </w:r>
    </w:p>
    <w:bookmarkStart w:name="z368" w:id="358"/>
    <w:p>
      <w:pPr>
        <w:spacing w:after="0"/>
        <w:ind w:left="0"/>
        <w:jc w:val="both"/>
      </w:pPr>
      <w:r>
        <w:rPr>
          <w:rFonts w:ascii="Times New Roman"/>
          <w:b w:val="false"/>
          <w:i w:val="false"/>
          <w:color w:val="000000"/>
          <w:sz w:val="28"/>
        </w:rPr>
        <w:t>
      Граница: улица Т. Рысқұлова, № 8.</w:t>
      </w:r>
    </w:p>
    <w:bookmarkEnd w:id="358"/>
    <w:p>
      <w:pPr>
        <w:spacing w:after="0"/>
        <w:ind w:left="0"/>
        <w:jc w:val="both"/>
      </w:pPr>
      <w:bookmarkStart w:name="z369" w:id="359"/>
      <w:r>
        <w:rPr>
          <w:rFonts w:ascii="Times New Roman"/>
          <w:b w:val="false"/>
          <w:i w:val="false"/>
          <w:color w:val="000000"/>
          <w:sz w:val="28"/>
        </w:rPr>
        <w:t>
      Избирательный участок № 218</w:t>
      </w:r>
    </w:p>
    <w:bookmarkEnd w:id="359"/>
    <w:p>
      <w:pPr>
        <w:spacing w:after="0"/>
        <w:ind w:left="0"/>
        <w:jc w:val="both"/>
      </w:pPr>
      <w:r>
        <w:rPr>
          <w:rFonts w:ascii="Times New Roman"/>
          <w:b w:val="false"/>
          <w:i w:val="false"/>
          <w:color w:val="000000"/>
          <w:sz w:val="28"/>
        </w:rPr>
        <w:t xml:space="preserve"> (центр – Государственное учреждение "Центральный госпиталь</w:t>
      </w:r>
    </w:p>
    <w:p>
      <w:pPr>
        <w:spacing w:after="0"/>
        <w:ind w:left="0"/>
        <w:jc w:val="both"/>
      </w:pPr>
      <w:r>
        <w:rPr>
          <w:rFonts w:ascii="Times New Roman"/>
          <w:b w:val="false"/>
          <w:i w:val="false"/>
          <w:color w:val="000000"/>
          <w:sz w:val="28"/>
        </w:rPr>
        <w:t xml:space="preserve"> с поликлиникой Министерства внутренних дел Республики Казахстан",</w:t>
      </w:r>
    </w:p>
    <w:p>
      <w:pPr>
        <w:spacing w:after="0"/>
        <w:ind w:left="0"/>
        <w:jc w:val="both"/>
      </w:pPr>
      <w:r>
        <w:rPr>
          <w:rFonts w:ascii="Times New Roman"/>
          <w:b w:val="false"/>
          <w:i w:val="false"/>
          <w:color w:val="000000"/>
          <w:sz w:val="28"/>
        </w:rPr>
        <w:t xml:space="preserve"> проспект Қабанбай батыра, № 66)</w:t>
      </w:r>
    </w:p>
    <w:bookmarkStart w:name="z370" w:id="360"/>
    <w:p>
      <w:pPr>
        <w:spacing w:after="0"/>
        <w:ind w:left="0"/>
        <w:jc w:val="both"/>
      </w:pPr>
      <w:r>
        <w:rPr>
          <w:rFonts w:ascii="Times New Roman"/>
          <w:b w:val="false"/>
          <w:i w:val="false"/>
          <w:color w:val="000000"/>
          <w:sz w:val="28"/>
        </w:rPr>
        <w:t>
      Граница: проспект Қабанбай батыра, № 66.</w:t>
      </w:r>
    </w:p>
    <w:bookmarkEnd w:id="360"/>
    <w:p>
      <w:pPr>
        <w:spacing w:after="0"/>
        <w:ind w:left="0"/>
        <w:jc w:val="both"/>
      </w:pPr>
      <w:bookmarkStart w:name="z371" w:id="361"/>
      <w:r>
        <w:rPr>
          <w:rFonts w:ascii="Times New Roman"/>
          <w:b w:val="false"/>
          <w:i w:val="false"/>
          <w:color w:val="000000"/>
          <w:sz w:val="28"/>
        </w:rPr>
        <w:t>
      Избирательный участок № 219</w:t>
      </w:r>
    </w:p>
    <w:bookmarkEnd w:id="361"/>
    <w:p>
      <w:pPr>
        <w:spacing w:after="0"/>
        <w:ind w:left="0"/>
        <w:jc w:val="both"/>
      </w:pPr>
      <w:r>
        <w:rPr>
          <w:rFonts w:ascii="Times New Roman"/>
          <w:b w:val="false"/>
          <w:i w:val="false"/>
          <w:color w:val="000000"/>
          <w:sz w:val="28"/>
        </w:rPr>
        <w:t xml:space="preserve"> (центр – Республиканское государственное предприятие</w:t>
      </w:r>
    </w:p>
    <w:p>
      <w:pPr>
        <w:spacing w:after="0"/>
        <w:ind w:left="0"/>
        <w:jc w:val="both"/>
      </w:pPr>
      <w:r>
        <w:rPr>
          <w:rFonts w:ascii="Times New Roman"/>
          <w:b w:val="false"/>
          <w:i w:val="false"/>
          <w:color w:val="000000"/>
          <w:sz w:val="28"/>
        </w:rPr>
        <w:t xml:space="preserve"> "Больница медицинского центра Управления делами</w:t>
      </w:r>
    </w:p>
    <w:p>
      <w:pPr>
        <w:spacing w:after="0"/>
        <w:ind w:left="0"/>
        <w:jc w:val="both"/>
      </w:pPr>
      <w:r>
        <w:rPr>
          <w:rFonts w:ascii="Times New Roman"/>
          <w:b w:val="false"/>
          <w:i w:val="false"/>
          <w:color w:val="000000"/>
          <w:sz w:val="28"/>
        </w:rPr>
        <w:t xml:space="preserve"> Президента Республики Казахстан", проспект Мәңгілік Ел, № 80)</w:t>
      </w:r>
    </w:p>
    <w:bookmarkStart w:name="z372" w:id="362"/>
    <w:p>
      <w:pPr>
        <w:spacing w:after="0"/>
        <w:ind w:left="0"/>
        <w:jc w:val="both"/>
      </w:pPr>
      <w:r>
        <w:rPr>
          <w:rFonts w:ascii="Times New Roman"/>
          <w:b w:val="false"/>
          <w:i w:val="false"/>
          <w:color w:val="000000"/>
          <w:sz w:val="28"/>
        </w:rPr>
        <w:t>
      Граница: проспект Мәңгілік Ел, № 80.</w:t>
      </w:r>
    </w:p>
    <w:bookmarkEnd w:id="362"/>
    <w:p>
      <w:pPr>
        <w:spacing w:after="0"/>
        <w:ind w:left="0"/>
        <w:jc w:val="both"/>
      </w:pPr>
      <w:bookmarkStart w:name="z373" w:id="363"/>
      <w:r>
        <w:rPr>
          <w:rFonts w:ascii="Times New Roman"/>
          <w:b w:val="false"/>
          <w:i w:val="false"/>
          <w:color w:val="000000"/>
          <w:sz w:val="28"/>
        </w:rPr>
        <w:t>
      Избирательный участок № 220</w:t>
      </w:r>
    </w:p>
    <w:bookmarkEnd w:id="36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детская</w:t>
      </w:r>
    </w:p>
    <w:p>
      <w:pPr>
        <w:spacing w:after="0"/>
        <w:ind w:left="0"/>
        <w:jc w:val="both"/>
      </w:pPr>
      <w:r>
        <w:rPr>
          <w:rFonts w:ascii="Times New Roman"/>
          <w:b w:val="false"/>
          <w:i w:val="false"/>
          <w:color w:val="000000"/>
          <w:sz w:val="28"/>
        </w:rPr>
        <w:t xml:space="preserve"> больница № 3" акимата города Астаны, улица Т. Рысқұлова, № 12)</w:t>
      </w:r>
    </w:p>
    <w:bookmarkStart w:name="z374" w:id="364"/>
    <w:p>
      <w:pPr>
        <w:spacing w:after="0"/>
        <w:ind w:left="0"/>
        <w:jc w:val="both"/>
      </w:pPr>
      <w:r>
        <w:rPr>
          <w:rFonts w:ascii="Times New Roman"/>
          <w:b w:val="false"/>
          <w:i w:val="false"/>
          <w:color w:val="000000"/>
          <w:sz w:val="28"/>
        </w:rPr>
        <w:t>
      Граница: улица Т. Рысқұлова, № 12.</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26 марта 2024 года № 01-3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21 декабря 2023 года № 1-22</w:t>
            </w:r>
          </w:p>
        </w:tc>
      </w:tr>
    </w:tbl>
    <w:bookmarkStart w:name="z377" w:id="365"/>
    <w:p>
      <w:pPr>
        <w:spacing w:after="0"/>
        <w:ind w:left="0"/>
        <w:jc w:val="left"/>
      </w:pPr>
      <w:r>
        <w:rPr>
          <w:rFonts w:ascii="Times New Roman"/>
          <w:b/>
          <w:i w:val="false"/>
          <w:color w:val="000000"/>
        </w:rPr>
        <w:t xml:space="preserve"> Избирательные участки района "Нұра" города Астаны </w:t>
      </w:r>
    </w:p>
    <w:bookmarkEnd w:id="365"/>
    <w:p>
      <w:pPr>
        <w:spacing w:after="0"/>
        <w:ind w:left="0"/>
        <w:jc w:val="both"/>
      </w:pPr>
      <w:bookmarkStart w:name="z378" w:id="366"/>
      <w:r>
        <w:rPr>
          <w:rFonts w:ascii="Times New Roman"/>
          <w:b w:val="false"/>
          <w:i w:val="false"/>
          <w:color w:val="000000"/>
          <w:sz w:val="28"/>
        </w:rPr>
        <w:t>
      Избирательный участок № 221</w:t>
      </w:r>
    </w:p>
    <w:bookmarkEnd w:id="36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17 имени Акана Курманова" акимата</w:t>
      </w:r>
    </w:p>
    <w:p>
      <w:pPr>
        <w:spacing w:after="0"/>
        <w:ind w:left="0"/>
        <w:jc w:val="both"/>
      </w:pPr>
      <w:r>
        <w:rPr>
          <w:rFonts w:ascii="Times New Roman"/>
          <w:b w:val="false"/>
          <w:i w:val="false"/>
          <w:color w:val="000000"/>
          <w:sz w:val="28"/>
        </w:rPr>
        <w:t xml:space="preserve"> города Астаны, проспект Қабанбай батыра, № 9/1)</w:t>
      </w:r>
    </w:p>
    <w:bookmarkStart w:name="z379" w:id="367"/>
    <w:p>
      <w:pPr>
        <w:spacing w:after="0"/>
        <w:ind w:left="0"/>
        <w:jc w:val="both"/>
      </w:pPr>
      <w:r>
        <w:rPr>
          <w:rFonts w:ascii="Times New Roman"/>
          <w:b w:val="false"/>
          <w:i w:val="false"/>
          <w:color w:val="000000"/>
          <w:sz w:val="28"/>
        </w:rPr>
        <w:t>
      Границы: от проспекта Қабанбай батыра по руслу реки Есиль до проспекта Тұран, по четной стороне проспекта Тұран до дома № 20 по проспекту Тұран, от дома № 20 по проспекту Тұран до бизнес-центра "Buro Haus" по проспекту Қабанбай батыра, от бизнес-центра "Buro Haus" по проспекту Қабанбай батыра до дома № 9/3 по проспекту Қабанбай батыра, от дома № 9/3 по проспекту Қабанбай батыра по нечетной стороне проспекта Қабанбай батыра до русла реки Есиль.</w:t>
      </w:r>
    </w:p>
    <w:bookmarkEnd w:id="367"/>
    <w:p>
      <w:pPr>
        <w:spacing w:after="0"/>
        <w:ind w:left="0"/>
        <w:jc w:val="both"/>
      </w:pPr>
      <w:bookmarkStart w:name="z380" w:id="368"/>
      <w:r>
        <w:rPr>
          <w:rFonts w:ascii="Times New Roman"/>
          <w:b w:val="false"/>
          <w:i w:val="false"/>
          <w:color w:val="000000"/>
          <w:sz w:val="28"/>
        </w:rPr>
        <w:t>
      Избирательный участок № 222</w:t>
      </w:r>
    </w:p>
    <w:bookmarkEnd w:id="368"/>
    <w:p>
      <w:pPr>
        <w:spacing w:after="0"/>
        <w:ind w:left="0"/>
        <w:jc w:val="both"/>
      </w:pPr>
      <w:r>
        <w:rPr>
          <w:rFonts w:ascii="Times New Roman"/>
          <w:b w:val="false"/>
          <w:i w:val="false"/>
          <w:color w:val="000000"/>
          <w:sz w:val="28"/>
        </w:rPr>
        <w:t xml:space="preserve"> (центр – акционерное общество "Национальная компания "ҚазМұнайГаз",</w:t>
      </w:r>
    </w:p>
    <w:p>
      <w:pPr>
        <w:spacing w:after="0"/>
        <w:ind w:left="0"/>
        <w:jc w:val="both"/>
      </w:pPr>
      <w:r>
        <w:rPr>
          <w:rFonts w:ascii="Times New Roman"/>
          <w:b w:val="false"/>
          <w:i w:val="false"/>
          <w:color w:val="000000"/>
          <w:sz w:val="28"/>
        </w:rPr>
        <w:t xml:space="preserve"> проспект Қабанбай батыра, № 19)</w:t>
      </w:r>
    </w:p>
    <w:bookmarkStart w:name="z381" w:id="369"/>
    <w:p>
      <w:pPr>
        <w:spacing w:after="0"/>
        <w:ind w:left="0"/>
        <w:jc w:val="both"/>
      </w:pPr>
      <w:r>
        <w:rPr>
          <w:rFonts w:ascii="Times New Roman"/>
          <w:b w:val="false"/>
          <w:i w:val="false"/>
          <w:color w:val="000000"/>
          <w:sz w:val="28"/>
        </w:rPr>
        <w:t>
      Границы: от улицы Д. Қонаева по четной стороне проспекта Тұран до улицы Керей, Жәнібек хандар, по нечетной стороне улицы Керей, Жәнібек хандар до проспекта Қабанбай батыра, по нечетной стороне проспекта Қабанбай батыра до улицы Д. Қонаева, по четной стороне улицы Д. Қонаева до проспекта Тұран.</w:t>
      </w:r>
    </w:p>
    <w:bookmarkEnd w:id="369"/>
    <w:p>
      <w:pPr>
        <w:spacing w:after="0"/>
        <w:ind w:left="0"/>
        <w:jc w:val="both"/>
      </w:pPr>
      <w:bookmarkStart w:name="z382" w:id="370"/>
      <w:r>
        <w:rPr>
          <w:rFonts w:ascii="Times New Roman"/>
          <w:b w:val="false"/>
          <w:i w:val="false"/>
          <w:color w:val="000000"/>
          <w:sz w:val="28"/>
        </w:rPr>
        <w:t>
      Избирательный участок № 223</w:t>
      </w:r>
    </w:p>
    <w:bookmarkEnd w:id="37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71" акимата города Астаны,</w:t>
      </w:r>
    </w:p>
    <w:p>
      <w:pPr>
        <w:spacing w:after="0"/>
        <w:ind w:left="0"/>
        <w:jc w:val="both"/>
      </w:pPr>
      <w:r>
        <w:rPr>
          <w:rFonts w:ascii="Times New Roman"/>
          <w:b w:val="false"/>
          <w:i w:val="false"/>
          <w:color w:val="000000"/>
          <w:sz w:val="28"/>
        </w:rPr>
        <w:t xml:space="preserve"> улица І. Омарова, № 4)</w:t>
      </w:r>
    </w:p>
    <w:bookmarkStart w:name="z383" w:id="371"/>
    <w:p>
      <w:pPr>
        <w:spacing w:after="0"/>
        <w:ind w:left="0"/>
        <w:jc w:val="both"/>
      </w:pPr>
      <w:r>
        <w:rPr>
          <w:rFonts w:ascii="Times New Roman"/>
          <w:b w:val="false"/>
          <w:i w:val="false"/>
          <w:color w:val="000000"/>
          <w:sz w:val="28"/>
        </w:rPr>
        <w:t>
      Граница: улица Ч. Айтматова, дома № 36, 38.</w:t>
      </w:r>
    </w:p>
    <w:bookmarkEnd w:id="371"/>
    <w:p>
      <w:pPr>
        <w:spacing w:after="0"/>
        <w:ind w:left="0"/>
        <w:jc w:val="both"/>
      </w:pPr>
      <w:bookmarkStart w:name="z384" w:id="372"/>
      <w:r>
        <w:rPr>
          <w:rFonts w:ascii="Times New Roman"/>
          <w:b w:val="false"/>
          <w:i w:val="false"/>
          <w:color w:val="000000"/>
          <w:sz w:val="28"/>
        </w:rPr>
        <w:t>
      Избирательный участок № 224</w:t>
      </w:r>
    </w:p>
    <w:bookmarkEnd w:id="372"/>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bookmarkStart w:name="z385" w:id="373"/>
    <w:p>
      <w:pPr>
        <w:spacing w:after="0"/>
        <w:ind w:left="0"/>
        <w:jc w:val="both"/>
      </w:pPr>
      <w:r>
        <w:rPr>
          <w:rFonts w:ascii="Times New Roman"/>
          <w:b w:val="false"/>
          <w:i w:val="false"/>
          <w:color w:val="000000"/>
          <w:sz w:val="28"/>
        </w:rPr>
        <w:t>
      Границы: от улицы Қ. Мұхамедханова до дома № 9 по улице Әнет баба, от дома № 9 по улице Әнет баба до дома № 10 по улице С. Асфендиярова, от дома № 10 по улице С. Асфендиярова до дома № 9/1В по улице Әнет баба, от дома № 9/1В по улице Әнет баба до улицы Қ. Мұхамедханова.</w:t>
      </w:r>
    </w:p>
    <w:bookmarkEnd w:id="373"/>
    <w:p>
      <w:pPr>
        <w:spacing w:after="0"/>
        <w:ind w:left="0"/>
        <w:jc w:val="both"/>
      </w:pPr>
      <w:bookmarkStart w:name="z386" w:id="374"/>
      <w:r>
        <w:rPr>
          <w:rFonts w:ascii="Times New Roman"/>
          <w:b w:val="false"/>
          <w:i w:val="false"/>
          <w:color w:val="000000"/>
          <w:sz w:val="28"/>
        </w:rPr>
        <w:t>
      Избирательный участок № 225</w:t>
      </w:r>
    </w:p>
    <w:bookmarkEnd w:id="37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69 имени Кемеля Акишева"</w:t>
      </w:r>
    </w:p>
    <w:p>
      <w:pPr>
        <w:spacing w:after="0"/>
        <w:ind w:left="0"/>
        <w:jc w:val="both"/>
      </w:pPr>
      <w:r>
        <w:rPr>
          <w:rFonts w:ascii="Times New Roman"/>
          <w:b w:val="false"/>
          <w:i w:val="false"/>
          <w:color w:val="000000"/>
          <w:sz w:val="28"/>
        </w:rPr>
        <w:t xml:space="preserve"> акимата города Астаны, улица Исатай батыра, № 141)</w:t>
      </w:r>
    </w:p>
    <w:bookmarkStart w:name="z387" w:id="375"/>
    <w:p>
      <w:pPr>
        <w:spacing w:after="0"/>
        <w:ind w:left="0"/>
        <w:jc w:val="both"/>
      </w:pPr>
      <w:r>
        <w:rPr>
          <w:rFonts w:ascii="Times New Roman"/>
          <w:b w:val="false"/>
          <w:i w:val="false"/>
          <w:color w:val="000000"/>
          <w:sz w:val="28"/>
        </w:rPr>
        <w:t>
      Границы: от улицы Сырым батыра по нечетной стороне улицы Ақтамберді жырау до шоссе Қорғалжын, по четной стороне шоссе Қорғалжын до границы района "Есиль", по границе района "Есиль" до улицы Жантай батыра, по четной стороне улицы Жантай батыра до улицы Бойтұмар, по нечетной стороне улицы Бойтұмар до улицы Сырым батыра, по четной стороне улицы Сырым батыра до улицы Ақтамберді жырау.</w:t>
      </w:r>
    </w:p>
    <w:bookmarkEnd w:id="375"/>
    <w:p>
      <w:pPr>
        <w:spacing w:after="0"/>
        <w:ind w:left="0"/>
        <w:jc w:val="both"/>
      </w:pPr>
      <w:bookmarkStart w:name="z388" w:id="376"/>
      <w:r>
        <w:rPr>
          <w:rFonts w:ascii="Times New Roman"/>
          <w:b w:val="false"/>
          <w:i w:val="false"/>
          <w:color w:val="000000"/>
          <w:sz w:val="28"/>
        </w:rPr>
        <w:t>
      Избирательный участок № 226</w:t>
      </w:r>
    </w:p>
    <w:bookmarkEnd w:id="376"/>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"Школа-гимназия № 69 имени Кемеля Акишева" акимата города Астаны,</w:t>
      </w:r>
    </w:p>
    <w:p>
      <w:pPr>
        <w:spacing w:after="0"/>
        <w:ind w:left="0"/>
        <w:jc w:val="both"/>
      </w:pPr>
      <w:r>
        <w:rPr>
          <w:rFonts w:ascii="Times New Roman"/>
          <w:b w:val="false"/>
          <w:i w:val="false"/>
          <w:color w:val="000000"/>
          <w:sz w:val="28"/>
        </w:rPr>
        <w:t xml:space="preserve"> улица Исатай батыра, № 141)</w:t>
      </w:r>
    </w:p>
    <w:bookmarkStart w:name="z389" w:id="377"/>
    <w:p>
      <w:pPr>
        <w:spacing w:after="0"/>
        <w:ind w:left="0"/>
        <w:jc w:val="both"/>
      </w:pPr>
      <w:r>
        <w:rPr>
          <w:rFonts w:ascii="Times New Roman"/>
          <w:b w:val="false"/>
          <w:i w:val="false"/>
          <w:color w:val="000000"/>
          <w:sz w:val="28"/>
        </w:rPr>
        <w:t>
      Границы: от улицы Сырым батыра по четной стороне улицы Доспамбет жырау до улицы Ж. Шаяхметова, от улицы Ж. Шаяхметова до улицы Ақтамберді жырау, от улицы Ақтамберді жырау до улицы Сырым батыра.</w:t>
      </w:r>
    </w:p>
    <w:bookmarkEnd w:id="377"/>
    <w:p>
      <w:pPr>
        <w:spacing w:after="0"/>
        <w:ind w:left="0"/>
        <w:jc w:val="both"/>
      </w:pPr>
      <w:bookmarkStart w:name="z390" w:id="378"/>
      <w:r>
        <w:rPr>
          <w:rFonts w:ascii="Times New Roman"/>
          <w:b w:val="false"/>
          <w:i w:val="false"/>
          <w:color w:val="000000"/>
          <w:sz w:val="28"/>
        </w:rPr>
        <w:t>
      Избирательный участок № 227</w:t>
      </w:r>
    </w:p>
    <w:bookmarkEnd w:id="378"/>
    <w:p>
      <w:pPr>
        <w:spacing w:after="0"/>
        <w:ind w:left="0"/>
        <w:jc w:val="both"/>
      </w:pPr>
      <w:r>
        <w:rPr>
          <w:rFonts w:ascii="Times New Roman"/>
          <w:b w:val="false"/>
          <w:i w:val="false"/>
          <w:color w:val="000000"/>
          <w:sz w:val="28"/>
        </w:rPr>
        <w:t xml:space="preserve"> (центр – автономная организация образования "Назарбаев Интеллектуальная школа"</w:t>
      </w:r>
    </w:p>
    <w:p>
      <w:pPr>
        <w:spacing w:after="0"/>
        <w:ind w:left="0"/>
        <w:jc w:val="both"/>
      </w:pPr>
      <w:r>
        <w:rPr>
          <w:rFonts w:ascii="Times New Roman"/>
          <w:b w:val="false"/>
          <w:i w:val="false"/>
          <w:color w:val="000000"/>
          <w:sz w:val="28"/>
        </w:rPr>
        <w:t xml:space="preserve"> физико-математического направления города Астаны,</w:t>
      </w:r>
    </w:p>
    <w:p>
      <w:pPr>
        <w:spacing w:after="0"/>
        <w:ind w:left="0"/>
        <w:jc w:val="both"/>
      </w:pPr>
      <w:r>
        <w:rPr>
          <w:rFonts w:ascii="Times New Roman"/>
          <w:b w:val="false"/>
          <w:i w:val="false"/>
          <w:color w:val="000000"/>
          <w:sz w:val="28"/>
        </w:rPr>
        <w:t xml:space="preserve"> улица Хусейн бен Талал, № 21)</w:t>
      </w:r>
    </w:p>
    <w:bookmarkStart w:name="z391" w:id="379"/>
    <w:p>
      <w:pPr>
        <w:spacing w:after="0"/>
        <w:ind w:left="0"/>
        <w:jc w:val="both"/>
      </w:pPr>
      <w:r>
        <w:rPr>
          <w:rFonts w:ascii="Times New Roman"/>
          <w:b w:val="false"/>
          <w:i w:val="false"/>
          <w:color w:val="000000"/>
          <w:sz w:val="28"/>
        </w:rPr>
        <w:t>
      Границы: от проспекта Ұлы Дала по нечетной стороне проспекта Қабанбай батыра до проспекта Тұран, по четной стороне проспекта Тұран до четной стороны проспекта Ұлы Дала.</w:t>
      </w:r>
    </w:p>
    <w:bookmarkEnd w:id="379"/>
    <w:p>
      <w:pPr>
        <w:spacing w:after="0"/>
        <w:ind w:left="0"/>
        <w:jc w:val="both"/>
      </w:pPr>
      <w:bookmarkStart w:name="z392" w:id="380"/>
      <w:r>
        <w:rPr>
          <w:rFonts w:ascii="Times New Roman"/>
          <w:b w:val="false"/>
          <w:i w:val="false"/>
          <w:color w:val="000000"/>
          <w:sz w:val="28"/>
        </w:rPr>
        <w:t>
      Избирательный участок № 228</w:t>
      </w:r>
    </w:p>
    <w:bookmarkEnd w:id="380"/>
    <w:p>
      <w:pPr>
        <w:spacing w:after="0"/>
        <w:ind w:left="0"/>
        <w:jc w:val="both"/>
      </w:pPr>
      <w:r>
        <w:rPr>
          <w:rFonts w:ascii="Times New Roman"/>
          <w:b w:val="false"/>
          <w:i w:val="false"/>
          <w:color w:val="000000"/>
          <w:sz w:val="28"/>
        </w:rPr>
        <w:t xml:space="preserve"> (центр – акционерное общество "Переработка и маркетинг "ҚазМұнайГаз",</w:t>
      </w:r>
    </w:p>
    <w:p>
      <w:pPr>
        <w:spacing w:after="0"/>
        <w:ind w:left="0"/>
        <w:jc w:val="both"/>
      </w:pPr>
      <w:r>
        <w:rPr>
          <w:rFonts w:ascii="Times New Roman"/>
          <w:b w:val="false"/>
          <w:i w:val="false"/>
          <w:color w:val="000000"/>
          <w:sz w:val="28"/>
        </w:rPr>
        <w:t xml:space="preserve"> проспект Тұран, № 1)</w:t>
      </w:r>
    </w:p>
    <w:bookmarkStart w:name="z393" w:id="381"/>
    <w:p>
      <w:pPr>
        <w:spacing w:after="0"/>
        <w:ind w:left="0"/>
        <w:jc w:val="both"/>
      </w:pPr>
      <w:r>
        <w:rPr>
          <w:rFonts w:ascii="Times New Roman"/>
          <w:b w:val="false"/>
          <w:i w:val="false"/>
          <w:color w:val="000000"/>
          <w:sz w:val="28"/>
        </w:rPr>
        <w:t>
      Границы: по руслу реки Есиль, включая дачные массивы, до проспекта Тұран, по нечетной стороне проспекта Тұран до шоссе Қорғалжын, по четной стороне шоссе Қорғалжын до улицы Әйтеке би, по улице Әйтеке би до русла реки Есиль.</w:t>
      </w:r>
    </w:p>
    <w:bookmarkEnd w:id="381"/>
    <w:p>
      <w:pPr>
        <w:spacing w:after="0"/>
        <w:ind w:left="0"/>
        <w:jc w:val="both"/>
      </w:pPr>
      <w:bookmarkStart w:name="z394" w:id="382"/>
      <w:r>
        <w:rPr>
          <w:rFonts w:ascii="Times New Roman"/>
          <w:b w:val="false"/>
          <w:i w:val="false"/>
          <w:color w:val="000000"/>
          <w:sz w:val="28"/>
        </w:rPr>
        <w:t>
      Избирательный участок № 229</w:t>
      </w:r>
    </w:p>
    <w:bookmarkEnd w:id="38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"Профессионально-технический колледж"</w:t>
      </w:r>
    </w:p>
    <w:p>
      <w:pPr>
        <w:spacing w:after="0"/>
        <w:ind w:left="0"/>
        <w:jc w:val="both"/>
      </w:pPr>
      <w:r>
        <w:rPr>
          <w:rFonts w:ascii="Times New Roman"/>
          <w:b w:val="false"/>
          <w:i w:val="false"/>
          <w:color w:val="000000"/>
          <w:sz w:val="28"/>
        </w:rPr>
        <w:t xml:space="preserve"> акимата города Астаны, шоссе Қорғалжын, № 22)</w:t>
      </w:r>
    </w:p>
    <w:bookmarkStart w:name="z395" w:id="383"/>
    <w:p>
      <w:pPr>
        <w:spacing w:after="0"/>
        <w:ind w:left="0"/>
        <w:jc w:val="both"/>
      </w:pPr>
      <w:r>
        <w:rPr>
          <w:rFonts w:ascii="Times New Roman"/>
          <w:b w:val="false"/>
          <w:i w:val="false"/>
          <w:color w:val="000000"/>
          <w:sz w:val="28"/>
        </w:rPr>
        <w:t>
      Границы: от русла реки Есиль по нечетной стороне улицы Ч. Айтматова до шоссе Қорғалжын, за исключением дома № 53 по улице Ч. Айтматова, от улицы Ч. Айтматова по шоссе Қорғалжын до улицы № 108, по четной стороне улицы № 108 до русла реки Есиль, по руслу реки Есиль до улицы Ч. Айтматова.</w:t>
      </w:r>
    </w:p>
    <w:bookmarkEnd w:id="383"/>
    <w:p>
      <w:pPr>
        <w:spacing w:after="0"/>
        <w:ind w:left="0"/>
        <w:jc w:val="both"/>
      </w:pPr>
      <w:bookmarkStart w:name="z396" w:id="384"/>
      <w:r>
        <w:rPr>
          <w:rFonts w:ascii="Times New Roman"/>
          <w:b w:val="false"/>
          <w:i w:val="false"/>
          <w:color w:val="000000"/>
          <w:sz w:val="28"/>
        </w:rPr>
        <w:t>
      Избирательный участок № 230</w:t>
      </w:r>
    </w:p>
    <w:bookmarkEnd w:id="384"/>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"Барс 2030", бизнес-центр "SMART",</w:t>
      </w:r>
    </w:p>
    <w:p>
      <w:pPr>
        <w:spacing w:after="0"/>
        <w:ind w:left="0"/>
        <w:jc w:val="both"/>
      </w:pPr>
      <w:r>
        <w:rPr>
          <w:rFonts w:ascii="Times New Roman"/>
          <w:b w:val="false"/>
          <w:i w:val="false"/>
          <w:color w:val="000000"/>
          <w:sz w:val="28"/>
        </w:rPr>
        <w:t xml:space="preserve"> шоссе Қорғалжын, № 3)</w:t>
      </w:r>
    </w:p>
    <w:bookmarkStart w:name="z397" w:id="385"/>
    <w:p>
      <w:pPr>
        <w:spacing w:after="0"/>
        <w:ind w:left="0"/>
        <w:jc w:val="both"/>
      </w:pPr>
      <w:r>
        <w:rPr>
          <w:rFonts w:ascii="Times New Roman"/>
          <w:b w:val="false"/>
          <w:i w:val="false"/>
          <w:color w:val="000000"/>
          <w:sz w:val="28"/>
        </w:rPr>
        <w:t>
      Границы: от шоссе Қорғалжын по нечетной стороне проспекта Тұран до улицы Қ. Мұхамедханова, по нечетной стороне улицы Қ. Мұхамедханова до улицы Домалақ ана, по четной стороне улицы Домалақ ана до шоссе Қорғалжын, по нечетной стороне шоссе Қорғалжын до проспекта Тұран.</w:t>
      </w:r>
    </w:p>
    <w:bookmarkEnd w:id="385"/>
    <w:p>
      <w:pPr>
        <w:spacing w:after="0"/>
        <w:ind w:left="0"/>
        <w:jc w:val="both"/>
      </w:pPr>
      <w:bookmarkStart w:name="z398" w:id="386"/>
      <w:r>
        <w:rPr>
          <w:rFonts w:ascii="Times New Roman"/>
          <w:b w:val="false"/>
          <w:i w:val="false"/>
          <w:color w:val="000000"/>
          <w:sz w:val="28"/>
        </w:rPr>
        <w:t>
      Избирательный участок № 231</w:t>
      </w:r>
    </w:p>
    <w:bookmarkEnd w:id="38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bookmarkStart w:name="z399" w:id="387"/>
    <w:p>
      <w:pPr>
        <w:spacing w:after="0"/>
        <w:ind w:left="0"/>
        <w:jc w:val="both"/>
      </w:pPr>
      <w:r>
        <w:rPr>
          <w:rFonts w:ascii="Times New Roman"/>
          <w:b w:val="false"/>
          <w:i w:val="false"/>
          <w:color w:val="000000"/>
          <w:sz w:val="28"/>
        </w:rPr>
        <w:t>
      Границы: от улицы Қ. Мұхамедханова по нечетной стороне улицы Әйтеке би до улицы М. Нәрікбаева, по нечетной стороне улицы М. Нәрікбаева до улицы Қ. Мұхамедханова, по нечетной стороне улицы Қ. Мұхамедханова до улицы Әйтеке би.</w:t>
      </w:r>
    </w:p>
    <w:bookmarkEnd w:id="387"/>
    <w:p>
      <w:pPr>
        <w:spacing w:after="0"/>
        <w:ind w:left="0"/>
        <w:jc w:val="both"/>
      </w:pPr>
      <w:bookmarkStart w:name="z400" w:id="388"/>
      <w:r>
        <w:rPr>
          <w:rFonts w:ascii="Times New Roman"/>
          <w:b w:val="false"/>
          <w:i w:val="false"/>
          <w:color w:val="000000"/>
          <w:sz w:val="28"/>
        </w:rPr>
        <w:t>
      Избирательный участок № 232</w:t>
      </w:r>
    </w:p>
    <w:bookmarkEnd w:id="38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bookmarkStart w:name="z401" w:id="389"/>
    <w:p>
      <w:pPr>
        <w:spacing w:after="0"/>
        <w:ind w:left="0"/>
        <w:jc w:val="both"/>
      </w:pPr>
      <w:r>
        <w:rPr>
          <w:rFonts w:ascii="Times New Roman"/>
          <w:b w:val="false"/>
          <w:i w:val="false"/>
          <w:color w:val="000000"/>
          <w:sz w:val="28"/>
        </w:rPr>
        <w:t>
      Границы: от шоссе Қорғалжын по нечетной стороне улицы Әйтеке би до дома № 15 по улице Әйтеке би, по нечетной стороне улицы Әйтеке би до дома № 6 по четной стороне улицы Е489, по четной стороне улицы Е489 до нечетной стороны улицы Қ. Мұхамедханова, по нечетной стороне улицы Қ. Мұхамедханова до нечетной стороны шоссе Қорғалжын.</w:t>
      </w:r>
    </w:p>
    <w:bookmarkEnd w:id="389"/>
    <w:p>
      <w:pPr>
        <w:spacing w:after="0"/>
        <w:ind w:left="0"/>
        <w:jc w:val="both"/>
      </w:pPr>
      <w:bookmarkStart w:name="z402" w:id="390"/>
      <w:r>
        <w:rPr>
          <w:rFonts w:ascii="Times New Roman"/>
          <w:b w:val="false"/>
          <w:i w:val="false"/>
          <w:color w:val="000000"/>
          <w:sz w:val="28"/>
        </w:rPr>
        <w:t>
      Избирательный участок № 233</w:t>
      </w:r>
    </w:p>
    <w:bookmarkEnd w:id="390"/>
    <w:p>
      <w:pPr>
        <w:spacing w:after="0"/>
        <w:ind w:left="0"/>
        <w:jc w:val="both"/>
      </w:pPr>
      <w:r>
        <w:rPr>
          <w:rFonts w:ascii="Times New Roman"/>
          <w:b w:val="false"/>
          <w:i w:val="false"/>
          <w:color w:val="000000"/>
          <w:sz w:val="28"/>
        </w:rPr>
        <w:t>(центр – Государственное коммунальное казенное предприятие Ясли-сад № 86</w:t>
      </w:r>
    </w:p>
    <w:p>
      <w:pPr>
        <w:spacing w:after="0"/>
        <w:ind w:left="0"/>
        <w:jc w:val="both"/>
      </w:pPr>
      <w:r>
        <w:rPr>
          <w:rFonts w:ascii="Times New Roman"/>
          <w:b w:val="false"/>
          <w:i w:val="false"/>
          <w:color w:val="000000"/>
          <w:sz w:val="28"/>
        </w:rPr>
        <w:t xml:space="preserve"> "Зияткер" акимата города Астаны, улица М. Мәметовой, № 4 )</w:t>
      </w:r>
    </w:p>
    <w:bookmarkStart w:name="z403" w:id="391"/>
    <w:p>
      <w:pPr>
        <w:spacing w:after="0"/>
        <w:ind w:left="0"/>
        <w:jc w:val="both"/>
      </w:pPr>
      <w:r>
        <w:rPr>
          <w:rFonts w:ascii="Times New Roman"/>
          <w:b w:val="false"/>
          <w:i w:val="false"/>
          <w:color w:val="000000"/>
          <w:sz w:val="28"/>
        </w:rPr>
        <w:t>
      Границы: от дома № 2 по улице М. Мәметовой до улицы Сығанақ, от улицы Сығанақ до дома № 32 по улице Сығанақ, от дома № 32 по улице Сығанақ до дома № 3/2 по улице Қазыбек би, от дома № 3/2 по улице Қазыбек би до дома № 2 по улице М. Мәметовой.</w:t>
      </w:r>
    </w:p>
    <w:bookmarkEnd w:id="391"/>
    <w:p>
      <w:pPr>
        <w:spacing w:after="0"/>
        <w:ind w:left="0"/>
        <w:jc w:val="both"/>
      </w:pPr>
      <w:bookmarkStart w:name="z404" w:id="392"/>
      <w:r>
        <w:rPr>
          <w:rFonts w:ascii="Times New Roman"/>
          <w:b w:val="false"/>
          <w:i w:val="false"/>
          <w:color w:val="000000"/>
          <w:sz w:val="28"/>
        </w:rPr>
        <w:t>
      Избирательный участок № 234</w:t>
      </w:r>
    </w:p>
    <w:bookmarkEnd w:id="392"/>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bookmarkStart w:name="z405" w:id="393"/>
    <w:p>
      <w:pPr>
        <w:spacing w:after="0"/>
        <w:ind w:left="0"/>
        <w:jc w:val="both"/>
      </w:pPr>
      <w:r>
        <w:rPr>
          <w:rFonts w:ascii="Times New Roman"/>
          <w:b w:val="false"/>
          <w:i w:val="false"/>
          <w:color w:val="000000"/>
          <w:sz w:val="28"/>
        </w:rPr>
        <w:t>
      Границы: улица Ж. Молдағалиева, дома № 2, 2/1, 2/2, 3, 4, 4к1, 4к2, улица Тәттімбет, дома № 2/13, 2/14, 2/15, 2/16</w:t>
      </w:r>
    </w:p>
    <w:bookmarkEnd w:id="393"/>
    <w:p>
      <w:pPr>
        <w:spacing w:after="0"/>
        <w:ind w:left="0"/>
        <w:jc w:val="both"/>
      </w:pPr>
      <w:bookmarkStart w:name="z406" w:id="394"/>
      <w:r>
        <w:rPr>
          <w:rFonts w:ascii="Times New Roman"/>
          <w:b w:val="false"/>
          <w:i w:val="false"/>
          <w:color w:val="000000"/>
          <w:sz w:val="28"/>
        </w:rPr>
        <w:t>
      Избирательный участок № 235</w:t>
      </w:r>
    </w:p>
    <w:bookmarkEnd w:id="394"/>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bookmarkStart w:name="z407" w:id="395"/>
    <w:p>
      <w:pPr>
        <w:spacing w:after="0"/>
        <w:ind w:left="0"/>
        <w:jc w:val="both"/>
      </w:pPr>
      <w:r>
        <w:rPr>
          <w:rFonts w:ascii="Times New Roman"/>
          <w:b w:val="false"/>
          <w:i w:val="false"/>
          <w:color w:val="000000"/>
          <w:sz w:val="28"/>
        </w:rPr>
        <w:t>
      Границы: от улицы Сығанақ до улицы Ә. Нұршайықова, от улицы Ә. Нұршайықова до улицы Ч. Айтматова, от улицы Ч. Айтматова до улицы Сығанақ, от улицы Сығанақ до улицы Ә. Нұршайықова.</w:t>
      </w:r>
    </w:p>
    <w:bookmarkEnd w:id="395"/>
    <w:p>
      <w:pPr>
        <w:spacing w:after="0"/>
        <w:ind w:left="0"/>
        <w:jc w:val="both"/>
      </w:pPr>
      <w:bookmarkStart w:name="z408" w:id="396"/>
      <w:r>
        <w:rPr>
          <w:rFonts w:ascii="Times New Roman"/>
          <w:b w:val="false"/>
          <w:i w:val="false"/>
          <w:color w:val="000000"/>
          <w:sz w:val="28"/>
        </w:rPr>
        <w:t>
      Избирательный участок № 236</w:t>
      </w:r>
    </w:p>
    <w:bookmarkEnd w:id="396"/>
    <w:p>
      <w:pPr>
        <w:spacing w:after="0"/>
        <w:ind w:left="0"/>
        <w:jc w:val="both"/>
      </w:pPr>
      <w:r>
        <w:rPr>
          <w:rFonts w:ascii="Times New Roman"/>
          <w:b w:val="false"/>
          <w:i w:val="false"/>
          <w:color w:val="000000"/>
          <w:sz w:val="28"/>
        </w:rPr>
        <w:t xml:space="preserve"> (центр – бизнес-центр "GREEN TOWER", товарищество с ограниченной</w:t>
      </w:r>
    </w:p>
    <w:p>
      <w:pPr>
        <w:spacing w:after="0"/>
        <w:ind w:left="0"/>
        <w:jc w:val="both"/>
      </w:pPr>
      <w:r>
        <w:rPr>
          <w:rFonts w:ascii="Times New Roman"/>
          <w:b w:val="false"/>
          <w:i w:val="false"/>
          <w:color w:val="000000"/>
          <w:sz w:val="28"/>
        </w:rPr>
        <w:t xml:space="preserve"> ответственностью "BI-Group", улица Сығанақ, № 17М)</w:t>
      </w:r>
    </w:p>
    <w:bookmarkStart w:name="z409" w:id="397"/>
    <w:p>
      <w:pPr>
        <w:spacing w:after="0"/>
        <w:ind w:left="0"/>
        <w:jc w:val="both"/>
      </w:pPr>
      <w:r>
        <w:rPr>
          <w:rFonts w:ascii="Times New Roman"/>
          <w:b w:val="false"/>
          <w:i w:val="false"/>
          <w:color w:val="000000"/>
          <w:sz w:val="28"/>
        </w:rPr>
        <w:t>
      Границы: от улицы ЕК32 до улицы Қ. Мұхамедханова, не включая дома № 4В, 4Е по улице Қ. Мұхамедханова, от улицы Қ. Мұхамедханова до улицы Әнет баба, от улицы Әнет баба до улицы ЕК32, от улицы ЕК32 до улицы Төле би.</w:t>
      </w:r>
    </w:p>
    <w:bookmarkEnd w:id="397"/>
    <w:p>
      <w:pPr>
        <w:spacing w:after="0"/>
        <w:ind w:left="0"/>
        <w:jc w:val="both"/>
      </w:pPr>
      <w:bookmarkStart w:name="z410" w:id="398"/>
      <w:r>
        <w:rPr>
          <w:rFonts w:ascii="Times New Roman"/>
          <w:b w:val="false"/>
          <w:i w:val="false"/>
          <w:color w:val="000000"/>
          <w:sz w:val="28"/>
        </w:rPr>
        <w:t>
      Избирательный участок № 237</w:t>
      </w:r>
    </w:p>
    <w:bookmarkEnd w:id="398"/>
    <w:p>
      <w:pPr>
        <w:spacing w:after="0"/>
        <w:ind w:left="0"/>
        <w:jc w:val="both"/>
      </w:pPr>
      <w:r>
        <w:rPr>
          <w:rFonts w:ascii="Times New Roman"/>
          <w:b w:val="false"/>
          <w:i w:val="false"/>
          <w:color w:val="000000"/>
          <w:sz w:val="28"/>
        </w:rPr>
        <w:t xml:space="preserve"> (центр – частная школа "Alpamys school", проспект Қабанбай батыра, № 49/2)</w:t>
      </w:r>
    </w:p>
    <w:bookmarkStart w:name="z411" w:id="399"/>
    <w:p>
      <w:pPr>
        <w:spacing w:after="0"/>
        <w:ind w:left="0"/>
        <w:jc w:val="both"/>
      </w:pPr>
      <w:r>
        <w:rPr>
          <w:rFonts w:ascii="Times New Roman"/>
          <w:b w:val="false"/>
          <w:i w:val="false"/>
          <w:color w:val="000000"/>
          <w:sz w:val="28"/>
        </w:rPr>
        <w:t>
      Границы: от проспекта Ұлы Дала по нечетной стороне до дома № 33 по проспекту Ұлы Дала, от дома № 33 по проспекту Ұлы Дала до четной стороны проспекта Тұран, от четной стороны проспекта Тұран до дома № 56 по проспекту Тұран, от дома № 56 по проспекту Тұран до дома № 49/3 по проспекту Қабанбай батыра, от дома № 49/3 по проспекту Қабанбай батыра до дома № 31/1 по проспекту Ұлы Дала, от дома № 31/1 по проспекту Ұлы Дала до нечетной стороны проспекта Ұлы Дала.</w:t>
      </w:r>
    </w:p>
    <w:bookmarkEnd w:id="399"/>
    <w:p>
      <w:pPr>
        <w:spacing w:after="0"/>
        <w:ind w:left="0"/>
        <w:jc w:val="both"/>
      </w:pPr>
      <w:bookmarkStart w:name="z412" w:id="400"/>
      <w:r>
        <w:rPr>
          <w:rFonts w:ascii="Times New Roman"/>
          <w:b w:val="false"/>
          <w:i w:val="false"/>
          <w:color w:val="000000"/>
          <w:sz w:val="28"/>
        </w:rPr>
        <w:t>
      Избирательный участок № 238</w:t>
      </w:r>
    </w:p>
    <w:bookmarkEnd w:id="400"/>
    <w:p>
      <w:pPr>
        <w:spacing w:after="0"/>
        <w:ind w:left="0"/>
        <w:jc w:val="both"/>
      </w:pPr>
      <w:r>
        <w:rPr>
          <w:rFonts w:ascii="Times New Roman"/>
          <w:b w:val="false"/>
          <w:i w:val="false"/>
          <w:color w:val="000000"/>
          <w:sz w:val="28"/>
        </w:rPr>
        <w:t xml:space="preserve"> (центр – велотрек "Сарыарка", проспект Қабанбай батыра, № 45А)</w:t>
      </w:r>
    </w:p>
    <w:bookmarkStart w:name="z413" w:id="401"/>
    <w:p>
      <w:pPr>
        <w:spacing w:after="0"/>
        <w:ind w:left="0"/>
        <w:jc w:val="both"/>
      </w:pPr>
      <w:r>
        <w:rPr>
          <w:rFonts w:ascii="Times New Roman"/>
          <w:b w:val="false"/>
          <w:i w:val="false"/>
          <w:color w:val="000000"/>
          <w:sz w:val="28"/>
        </w:rPr>
        <w:t>
      Границы: проспект Тұран, дома № 48, 50, 50/1, 50/2, 50/3, 50/4, 50/5, 52, 52/1, 52/5, 52/6, 52/7, 54, проспект Қабанбай батыра, дома № 47, 47/2, 47/1, 49, 49А, улица Бұқар жырау, дом № 20Б.</w:t>
      </w:r>
    </w:p>
    <w:bookmarkEnd w:id="401"/>
    <w:p>
      <w:pPr>
        <w:spacing w:after="0"/>
        <w:ind w:left="0"/>
        <w:jc w:val="both"/>
      </w:pPr>
      <w:bookmarkStart w:name="z414" w:id="402"/>
      <w:r>
        <w:rPr>
          <w:rFonts w:ascii="Times New Roman"/>
          <w:b w:val="false"/>
          <w:i w:val="false"/>
          <w:color w:val="000000"/>
          <w:sz w:val="28"/>
        </w:rPr>
        <w:t>
      Избирательный участок № 239</w:t>
      </w:r>
    </w:p>
    <w:bookmarkEnd w:id="402"/>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"Дворец единоборств" имени Жаксылыка Ушкемпирова",</w:t>
      </w:r>
    </w:p>
    <w:p>
      <w:pPr>
        <w:spacing w:after="0"/>
        <w:ind w:left="0"/>
        <w:jc w:val="both"/>
      </w:pPr>
      <w:r>
        <w:rPr>
          <w:rFonts w:ascii="Times New Roman"/>
          <w:b w:val="false"/>
          <w:i w:val="false"/>
          <w:color w:val="000000"/>
          <w:sz w:val="28"/>
        </w:rPr>
        <w:t xml:space="preserve"> проспект Қабанбай батыра, № 43)</w:t>
      </w:r>
    </w:p>
    <w:bookmarkStart w:name="z415" w:id="403"/>
    <w:p>
      <w:pPr>
        <w:spacing w:after="0"/>
        <w:ind w:left="0"/>
        <w:jc w:val="both"/>
      </w:pPr>
      <w:r>
        <w:rPr>
          <w:rFonts w:ascii="Times New Roman"/>
          <w:b w:val="false"/>
          <w:i w:val="false"/>
          <w:color w:val="000000"/>
          <w:sz w:val="28"/>
        </w:rPr>
        <w:t>
      Границы: по нечетной стороне проспекта Қабанбай батыра до улицы Орынбор, от улицы Орынбор до дома № 44Б по проспекту Тұран, от дома № 44Б по проспекту Тұран до дома № 40/2 по проспекту Тұран, от дома № 40/2 по проспекту Тұран до четной стороны улицы Керей, Жәнібек хандар.</w:t>
      </w:r>
    </w:p>
    <w:bookmarkEnd w:id="403"/>
    <w:p>
      <w:pPr>
        <w:spacing w:after="0"/>
        <w:ind w:left="0"/>
        <w:jc w:val="both"/>
      </w:pPr>
      <w:bookmarkStart w:name="z416" w:id="404"/>
      <w:r>
        <w:rPr>
          <w:rFonts w:ascii="Times New Roman"/>
          <w:b w:val="false"/>
          <w:i w:val="false"/>
          <w:color w:val="000000"/>
          <w:sz w:val="28"/>
        </w:rPr>
        <w:t>
      Избирательный участок № 240</w:t>
      </w:r>
    </w:p>
    <w:bookmarkEnd w:id="40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"Профессионально-технический колледж" акимата города Астаны,</w:t>
      </w:r>
    </w:p>
    <w:p>
      <w:pPr>
        <w:spacing w:after="0"/>
        <w:ind w:left="0"/>
        <w:jc w:val="both"/>
      </w:pPr>
      <w:r>
        <w:rPr>
          <w:rFonts w:ascii="Times New Roman"/>
          <w:b w:val="false"/>
          <w:i w:val="false"/>
          <w:color w:val="000000"/>
          <w:sz w:val="28"/>
        </w:rPr>
        <w:t xml:space="preserve"> шоссе Қорғалжын, № 22)</w:t>
      </w:r>
    </w:p>
    <w:bookmarkStart w:name="z417" w:id="405"/>
    <w:p>
      <w:pPr>
        <w:spacing w:after="0"/>
        <w:ind w:left="0"/>
        <w:jc w:val="both"/>
      </w:pPr>
      <w:r>
        <w:rPr>
          <w:rFonts w:ascii="Times New Roman"/>
          <w:b w:val="false"/>
          <w:i w:val="false"/>
          <w:color w:val="000000"/>
          <w:sz w:val="28"/>
        </w:rPr>
        <w:t>
      Границы: от шоссе Қорғалжын по нечетной стороне улицы Ч. Айтматова до улицы Қ. Мұхамедханова, по нечетной стороне улицы Қ. Мұхамедханова до дома № 41 по улице Қ. Мұхамедханова, от дома № 41 по улице Қ. Мұхамедханова до нечетной стороны шоссе Қорғалжын.</w:t>
      </w:r>
    </w:p>
    <w:bookmarkEnd w:id="405"/>
    <w:p>
      <w:pPr>
        <w:spacing w:after="0"/>
        <w:ind w:left="0"/>
        <w:jc w:val="both"/>
      </w:pPr>
      <w:bookmarkStart w:name="z418" w:id="406"/>
      <w:r>
        <w:rPr>
          <w:rFonts w:ascii="Times New Roman"/>
          <w:b w:val="false"/>
          <w:i w:val="false"/>
          <w:color w:val="000000"/>
          <w:sz w:val="28"/>
        </w:rPr>
        <w:t>
      Избирательный участок № 241</w:t>
      </w:r>
    </w:p>
    <w:bookmarkEnd w:id="406"/>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bookmarkStart w:name="z419" w:id="407"/>
    <w:p>
      <w:pPr>
        <w:spacing w:after="0"/>
        <w:ind w:left="0"/>
        <w:jc w:val="both"/>
      </w:pPr>
      <w:r>
        <w:rPr>
          <w:rFonts w:ascii="Times New Roman"/>
          <w:b w:val="false"/>
          <w:i w:val="false"/>
          <w:color w:val="000000"/>
          <w:sz w:val="28"/>
        </w:rPr>
        <w:t>
      Границы: от шоссе Қорғалжын по четной стороне улицы Ч. Айтматова до улицы Қ. Мұхамедханова, по нечетной стороне улицы Қ. Мұхамедханова до дома № 31 по улице Қ. Мұхамедханова, по проезду от дома № 31 по улице Қ. Мұхамедханова до шоссе Қорғалжын, по нечетной стороне шоссе Қорғалжын до улицы Ч. Айтматова.</w:t>
      </w:r>
    </w:p>
    <w:bookmarkEnd w:id="407"/>
    <w:p>
      <w:pPr>
        <w:spacing w:after="0"/>
        <w:ind w:left="0"/>
        <w:jc w:val="both"/>
      </w:pPr>
      <w:bookmarkStart w:name="z420" w:id="408"/>
      <w:r>
        <w:rPr>
          <w:rFonts w:ascii="Times New Roman"/>
          <w:b w:val="false"/>
          <w:i w:val="false"/>
          <w:color w:val="000000"/>
          <w:sz w:val="28"/>
        </w:rPr>
        <w:t>
      Избирательный участок № 242</w:t>
      </w:r>
    </w:p>
    <w:bookmarkEnd w:id="408"/>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bookmarkStart w:name="z421" w:id="409"/>
    <w:p>
      <w:pPr>
        <w:spacing w:after="0"/>
        <w:ind w:left="0"/>
        <w:jc w:val="both"/>
      </w:pPr>
      <w:r>
        <w:rPr>
          <w:rFonts w:ascii="Times New Roman"/>
          <w:b w:val="false"/>
          <w:i w:val="false"/>
          <w:color w:val="000000"/>
          <w:sz w:val="28"/>
        </w:rPr>
        <w:t xml:space="preserve">
      Границы: улица Күлтегін, дома № 21, 20, 18, 19/1, 17/1, 15, улица І. Омарова, дома № 14, 12, 12/1, 10, 8/1, 8, 19, 19/1, 21, 21/1, 23, 23/1, 25. </w:t>
      </w:r>
    </w:p>
    <w:bookmarkEnd w:id="409"/>
    <w:p>
      <w:pPr>
        <w:spacing w:after="0"/>
        <w:ind w:left="0"/>
        <w:jc w:val="both"/>
      </w:pPr>
      <w:bookmarkStart w:name="z422" w:id="410"/>
      <w:r>
        <w:rPr>
          <w:rFonts w:ascii="Times New Roman"/>
          <w:b w:val="false"/>
          <w:i w:val="false"/>
          <w:color w:val="000000"/>
          <w:sz w:val="28"/>
        </w:rPr>
        <w:t>
      Избирательный участок № 243</w:t>
      </w:r>
    </w:p>
    <w:bookmarkEnd w:id="410"/>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bookmarkStart w:name="z423" w:id="411"/>
    <w:p>
      <w:pPr>
        <w:spacing w:after="0"/>
        <w:ind w:left="0"/>
        <w:jc w:val="both"/>
      </w:pPr>
      <w:r>
        <w:rPr>
          <w:rFonts w:ascii="Times New Roman"/>
          <w:b w:val="false"/>
          <w:i w:val="false"/>
          <w:color w:val="000000"/>
          <w:sz w:val="28"/>
        </w:rPr>
        <w:t>
      Границы: от улицы Қ. Мұхамедханова до дома № 25 по улице І. Омарова, от дома № 25 по улице І. Омарова до дома № 31/1 по улице І. Омарова, от дома № 31/1 по улице І. Омарова до дома № 40 по улице Ч. Айтматова, от дома № 40 по улице Ч. Айтматова до дома № 20 по улице Қ. Мұхамедханова, от дома № 20 по улице Қ. Мұхамедханова до дома № 27 по улице І. Омарова.</w:t>
      </w:r>
    </w:p>
    <w:bookmarkEnd w:id="411"/>
    <w:p>
      <w:pPr>
        <w:spacing w:after="0"/>
        <w:ind w:left="0"/>
        <w:jc w:val="both"/>
      </w:pPr>
      <w:bookmarkStart w:name="z424" w:id="412"/>
      <w:r>
        <w:rPr>
          <w:rFonts w:ascii="Times New Roman"/>
          <w:b w:val="false"/>
          <w:i w:val="false"/>
          <w:color w:val="000000"/>
          <w:sz w:val="28"/>
        </w:rPr>
        <w:t>
      Избирательный участок № 244</w:t>
      </w:r>
    </w:p>
    <w:bookmarkEnd w:id="412"/>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bookmarkStart w:name="z425" w:id="413"/>
    <w:p>
      <w:pPr>
        <w:spacing w:after="0"/>
        <w:ind w:left="0"/>
        <w:jc w:val="both"/>
      </w:pPr>
      <w:r>
        <w:rPr>
          <w:rFonts w:ascii="Times New Roman"/>
          <w:b w:val="false"/>
          <w:i w:val="false"/>
          <w:color w:val="000000"/>
          <w:sz w:val="28"/>
        </w:rPr>
        <w:t>
      Границы: от улицы Қ. Мұхамедханова по нечетной стороне улицы Ч. Айтматова до улицы Сығанақ, по нечетной стороне улицы Сығанақ до дома № 31А по улице Ч. Айтматова, от дома № 31А по улице Ч. Айтматова до нечетной стороны улицы Қ. Мұхамедханова.</w:t>
      </w:r>
    </w:p>
    <w:bookmarkEnd w:id="413"/>
    <w:p>
      <w:pPr>
        <w:spacing w:after="0"/>
        <w:ind w:left="0"/>
        <w:jc w:val="both"/>
      </w:pPr>
      <w:bookmarkStart w:name="z426" w:id="414"/>
      <w:r>
        <w:rPr>
          <w:rFonts w:ascii="Times New Roman"/>
          <w:b w:val="false"/>
          <w:i w:val="false"/>
          <w:color w:val="000000"/>
          <w:sz w:val="28"/>
        </w:rPr>
        <w:t>
      Избирательный участок № 245</w:t>
      </w:r>
    </w:p>
    <w:bookmarkEnd w:id="414"/>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"EURO AST KZ2019", частная школа "NEOTECH DIGITAL SCHOOL",</w:t>
      </w:r>
    </w:p>
    <w:p>
      <w:pPr>
        <w:spacing w:after="0"/>
        <w:ind w:left="0"/>
        <w:jc w:val="both"/>
      </w:pPr>
      <w:r>
        <w:rPr>
          <w:rFonts w:ascii="Times New Roman"/>
          <w:b w:val="false"/>
          <w:i w:val="false"/>
          <w:color w:val="000000"/>
          <w:sz w:val="28"/>
        </w:rPr>
        <w:t xml:space="preserve"> улица І. Омарова, № 10)</w:t>
      </w:r>
    </w:p>
    <w:bookmarkStart w:name="z427" w:id="415"/>
    <w:p>
      <w:pPr>
        <w:spacing w:after="0"/>
        <w:ind w:left="0"/>
        <w:jc w:val="both"/>
      </w:pPr>
      <w:r>
        <w:rPr>
          <w:rFonts w:ascii="Times New Roman"/>
          <w:b w:val="false"/>
          <w:i w:val="false"/>
          <w:color w:val="000000"/>
          <w:sz w:val="28"/>
        </w:rPr>
        <w:t>
      Границы: от дома № 9 по улице С. Асфендиярова до дома № 5 по улице С. Асфендиярова, от дома № 5 по улице С. Асфендиярова до нечетной стороны улицы Әнет баба, от нечетной стороны улицы Әнет баба до дома № 5 по улице Әнет баба, от дома № 5 по улице Әнет баба до дома № 7/2 по улице Әнет баба, от дома № 7/2 по улице Әнет баба до дома № 9 по улице С. Асфендиярова.</w:t>
      </w:r>
    </w:p>
    <w:bookmarkEnd w:id="415"/>
    <w:p>
      <w:pPr>
        <w:spacing w:after="0"/>
        <w:ind w:left="0"/>
        <w:jc w:val="both"/>
      </w:pPr>
      <w:bookmarkStart w:name="z428" w:id="416"/>
      <w:r>
        <w:rPr>
          <w:rFonts w:ascii="Times New Roman"/>
          <w:b w:val="false"/>
          <w:i w:val="false"/>
          <w:color w:val="000000"/>
          <w:sz w:val="28"/>
        </w:rPr>
        <w:t>
      Избирательный участок № 246</w:t>
      </w:r>
    </w:p>
    <w:bookmarkEnd w:id="416"/>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71" акимата города Астаны,</w:t>
      </w:r>
    </w:p>
    <w:p>
      <w:pPr>
        <w:spacing w:after="0"/>
        <w:ind w:left="0"/>
        <w:jc w:val="both"/>
      </w:pPr>
      <w:r>
        <w:rPr>
          <w:rFonts w:ascii="Times New Roman"/>
          <w:b w:val="false"/>
          <w:i w:val="false"/>
          <w:color w:val="000000"/>
          <w:sz w:val="28"/>
        </w:rPr>
        <w:t xml:space="preserve"> улица І. Омарова, № 4)</w:t>
      </w:r>
    </w:p>
    <w:bookmarkStart w:name="z429" w:id="417"/>
    <w:p>
      <w:pPr>
        <w:spacing w:after="0"/>
        <w:ind w:left="0"/>
        <w:jc w:val="both"/>
      </w:pPr>
      <w:r>
        <w:rPr>
          <w:rFonts w:ascii="Times New Roman"/>
          <w:b w:val="false"/>
          <w:i w:val="false"/>
          <w:color w:val="000000"/>
          <w:sz w:val="28"/>
        </w:rPr>
        <w:t>
      Границы: от дома № 6 по улице С. Асфендиярова до дома № 11А по улице Күлтегін, от дома № 11А по улице Күлтегін до дома № 14 по улице Күлтегін, от дома № 14 по улице Күлтегін до дома № 7 по улице С. Асфендиярова, от дома № 7 по улице С. Асфендиярова до дома № 6 по улице С. Асфендиярова.</w:t>
      </w:r>
    </w:p>
    <w:bookmarkEnd w:id="417"/>
    <w:p>
      <w:pPr>
        <w:spacing w:after="0"/>
        <w:ind w:left="0"/>
        <w:jc w:val="both"/>
      </w:pPr>
      <w:bookmarkStart w:name="z430" w:id="418"/>
      <w:r>
        <w:rPr>
          <w:rFonts w:ascii="Times New Roman"/>
          <w:b w:val="false"/>
          <w:i w:val="false"/>
          <w:color w:val="000000"/>
          <w:sz w:val="28"/>
        </w:rPr>
        <w:t>
      Избирательный участок № 247</w:t>
      </w:r>
    </w:p>
    <w:bookmarkEnd w:id="41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78 имени Смагула Садуакасулы"</w:t>
      </w:r>
    </w:p>
    <w:p>
      <w:pPr>
        <w:spacing w:after="0"/>
        <w:ind w:left="0"/>
        <w:jc w:val="both"/>
      </w:pPr>
      <w:r>
        <w:rPr>
          <w:rFonts w:ascii="Times New Roman"/>
          <w:b w:val="false"/>
          <w:i w:val="false"/>
          <w:color w:val="000000"/>
          <w:sz w:val="28"/>
        </w:rPr>
        <w:t xml:space="preserve"> акимата города Астаны, улица Ә. Нұршайықова, № 8)</w:t>
      </w:r>
    </w:p>
    <w:bookmarkStart w:name="z431" w:id="419"/>
    <w:p>
      <w:pPr>
        <w:spacing w:after="0"/>
        <w:ind w:left="0"/>
        <w:jc w:val="both"/>
      </w:pPr>
      <w:r>
        <w:rPr>
          <w:rFonts w:ascii="Times New Roman"/>
          <w:b w:val="false"/>
          <w:i w:val="false"/>
          <w:color w:val="000000"/>
          <w:sz w:val="28"/>
        </w:rPr>
        <w:t>
      Границы: от дома № 9А по улице Е-15 до улицы Ә. Нұршайықова, от улицы Ә. Нұршайықова до улицы Ч. Айтматова, от улицы Ч. Айтматова до улицы Сығанақ, от улицы Сығанақ до дома № 29 по улице Ч. Айтматова, от дома № 29 по улице Ч. Айтматова до дома № 3 по улице Е-15, от дома № 3 по улице Е-15 до дома № 6/1 по улице Ә. Нұршайықова, от дома № 6/1 по улице Ә. Нұршайықова до дома № 9/1 по улице Е-15, от дома № 9/1 по улице Е-15 до дома № 9 по улице Е-15, от дома № 9 по улице Е-15 до дома № 9А по улице Е-15.</w:t>
      </w:r>
    </w:p>
    <w:bookmarkEnd w:id="419"/>
    <w:p>
      <w:pPr>
        <w:spacing w:after="0"/>
        <w:ind w:left="0"/>
        <w:jc w:val="both"/>
      </w:pPr>
      <w:bookmarkStart w:name="z432" w:id="420"/>
      <w:r>
        <w:rPr>
          <w:rFonts w:ascii="Times New Roman"/>
          <w:b w:val="false"/>
          <w:i w:val="false"/>
          <w:color w:val="000000"/>
          <w:sz w:val="28"/>
        </w:rPr>
        <w:t>
      Избирательный участок № 248</w:t>
      </w:r>
    </w:p>
    <w:bookmarkEnd w:id="420"/>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bookmarkStart w:name="z433" w:id="421"/>
    <w:p>
      <w:pPr>
        <w:spacing w:after="0"/>
        <w:ind w:left="0"/>
        <w:jc w:val="both"/>
      </w:pPr>
      <w:r>
        <w:rPr>
          <w:rFonts w:ascii="Times New Roman"/>
          <w:b w:val="false"/>
          <w:i w:val="false"/>
          <w:color w:val="000000"/>
          <w:sz w:val="28"/>
        </w:rPr>
        <w:t xml:space="preserve">
      Граница: улица Күлтегін, дома № 5, 7. </w:t>
      </w:r>
    </w:p>
    <w:bookmarkEnd w:id="421"/>
    <w:p>
      <w:pPr>
        <w:spacing w:after="0"/>
        <w:ind w:left="0"/>
        <w:jc w:val="both"/>
      </w:pPr>
      <w:bookmarkStart w:name="z434" w:id="422"/>
      <w:r>
        <w:rPr>
          <w:rFonts w:ascii="Times New Roman"/>
          <w:b w:val="false"/>
          <w:i w:val="false"/>
          <w:color w:val="000000"/>
          <w:sz w:val="28"/>
        </w:rPr>
        <w:t>
      Избирательный участок № 249</w:t>
      </w:r>
    </w:p>
    <w:bookmarkEnd w:id="422"/>
    <w:p>
      <w:pPr>
        <w:spacing w:after="0"/>
        <w:ind w:left="0"/>
        <w:jc w:val="both"/>
      </w:pPr>
      <w:r>
        <w:rPr>
          <w:rFonts w:ascii="Times New Roman"/>
          <w:b w:val="false"/>
          <w:i w:val="false"/>
          <w:color w:val="000000"/>
          <w:sz w:val="28"/>
        </w:rPr>
        <w:t xml:space="preserve"> (центр – товарищество с ограниченной ответственностью </w:t>
      </w:r>
    </w:p>
    <w:p>
      <w:pPr>
        <w:spacing w:after="0"/>
        <w:ind w:left="0"/>
        <w:jc w:val="both"/>
      </w:pPr>
      <w:r>
        <w:rPr>
          <w:rFonts w:ascii="Times New Roman"/>
          <w:b w:val="false"/>
          <w:i w:val="false"/>
          <w:color w:val="000000"/>
          <w:sz w:val="28"/>
        </w:rPr>
        <w:t>"BINOM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bookmarkStart w:name="z435" w:id="423"/>
    <w:p>
      <w:pPr>
        <w:spacing w:after="0"/>
        <w:ind w:left="0"/>
        <w:jc w:val="both"/>
      </w:pPr>
      <w:r>
        <w:rPr>
          <w:rFonts w:ascii="Times New Roman"/>
          <w:b w:val="false"/>
          <w:i w:val="false"/>
          <w:color w:val="000000"/>
          <w:sz w:val="28"/>
        </w:rPr>
        <w:t>
      Границы: от четной стороны улицы Сығанақ до дома № 46 по улице Төле би, от дома № 46 по улице Төле би до улицы Ә. Бектұрова, от дома № 4/1 по улице Ә. Бектұрова до нечетной стороны проспекта Тұран, от нечетной стороны проспекта Тұран до четной стороны улицы Сығанақ.</w:t>
      </w:r>
    </w:p>
    <w:bookmarkEnd w:id="423"/>
    <w:p>
      <w:pPr>
        <w:spacing w:after="0"/>
        <w:ind w:left="0"/>
        <w:jc w:val="both"/>
      </w:pPr>
      <w:bookmarkStart w:name="z436" w:id="424"/>
      <w:r>
        <w:rPr>
          <w:rFonts w:ascii="Times New Roman"/>
          <w:b w:val="false"/>
          <w:i w:val="false"/>
          <w:color w:val="000000"/>
          <w:sz w:val="28"/>
        </w:rPr>
        <w:t>
      Избирательный участок № 250</w:t>
      </w:r>
    </w:p>
    <w:bookmarkEnd w:id="424"/>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bookmarkStart w:name="z437" w:id="425"/>
    <w:p>
      <w:pPr>
        <w:spacing w:after="0"/>
        <w:ind w:left="0"/>
        <w:jc w:val="both"/>
      </w:pPr>
      <w:r>
        <w:rPr>
          <w:rFonts w:ascii="Times New Roman"/>
          <w:b w:val="false"/>
          <w:i w:val="false"/>
          <w:color w:val="000000"/>
          <w:sz w:val="28"/>
        </w:rPr>
        <w:t>
      Границы: от дома № 4/1 по улице Ә. Бектұрова до улицы Р. Бағлановой, за исключением дома № 4 по улице Ә. Бектұрова, от улицы Р. Бағлановой до проспекта Тұран, от проспекта Тұран до улицы Ә. Бектұрова, от улицы Ә. Бектұрова до дома № 4/1 по улице Ә. Бектұрова.</w:t>
      </w:r>
    </w:p>
    <w:bookmarkEnd w:id="425"/>
    <w:p>
      <w:pPr>
        <w:spacing w:after="0"/>
        <w:ind w:left="0"/>
        <w:jc w:val="both"/>
      </w:pPr>
      <w:bookmarkStart w:name="z438" w:id="426"/>
      <w:r>
        <w:rPr>
          <w:rFonts w:ascii="Times New Roman"/>
          <w:b w:val="false"/>
          <w:i w:val="false"/>
          <w:color w:val="000000"/>
          <w:sz w:val="28"/>
        </w:rPr>
        <w:t>
      Избирательный участок № 251</w:t>
      </w:r>
    </w:p>
    <w:bookmarkEnd w:id="426"/>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bookmarkStart w:name="z439" w:id="427"/>
    <w:p>
      <w:pPr>
        <w:spacing w:after="0"/>
        <w:ind w:left="0"/>
        <w:jc w:val="both"/>
      </w:pPr>
      <w:r>
        <w:rPr>
          <w:rFonts w:ascii="Times New Roman"/>
          <w:b w:val="false"/>
          <w:i w:val="false"/>
          <w:color w:val="000000"/>
          <w:sz w:val="28"/>
        </w:rPr>
        <w:t>
      Границы: от дома № 9 по улице Ә. Бектұрова до дома № 1 по улице Р. Бағлановой, включая дом № 4 по улице Ә. Бектұрова, от дома № 1 по улице Р. Бағлановой до школы "Future School", от школы "Future School" до улицы Төле би, от улицы Төле би до улицы Р. Бағлановой, от улицы Р. Бағлановой до улицы Қазыбек би, от улицы Қазыбек би до улицы Е-68, от улицы Е-68 до улицы Ә. Бектұрова, от улицы Ә. Бектұрова до улицы Р. Бағлановой.</w:t>
      </w:r>
    </w:p>
    <w:bookmarkEnd w:id="427"/>
    <w:p>
      <w:pPr>
        <w:spacing w:after="0"/>
        <w:ind w:left="0"/>
        <w:jc w:val="both"/>
      </w:pPr>
      <w:bookmarkStart w:name="z440" w:id="428"/>
      <w:r>
        <w:rPr>
          <w:rFonts w:ascii="Times New Roman"/>
          <w:b w:val="false"/>
          <w:i w:val="false"/>
          <w:color w:val="000000"/>
          <w:sz w:val="28"/>
        </w:rPr>
        <w:t>
      Избирательный участок № 252</w:t>
      </w:r>
    </w:p>
    <w:bookmarkEnd w:id="428"/>
    <w:p>
      <w:pPr>
        <w:spacing w:after="0"/>
        <w:ind w:left="0"/>
        <w:jc w:val="both"/>
      </w:pPr>
      <w:r>
        <w:rPr>
          <w:rFonts w:ascii="Times New Roman"/>
          <w:b w:val="false"/>
          <w:i w:val="false"/>
          <w:color w:val="000000"/>
          <w:sz w:val="28"/>
        </w:rPr>
        <w:t xml:space="preserve"> (центр – Ледовая арена "Барыс", проспект Тұран, № 57)</w:t>
      </w:r>
    </w:p>
    <w:bookmarkStart w:name="z441" w:id="429"/>
    <w:p>
      <w:pPr>
        <w:spacing w:after="0"/>
        <w:ind w:left="0"/>
        <w:jc w:val="both"/>
      </w:pPr>
      <w:r>
        <w:rPr>
          <w:rFonts w:ascii="Times New Roman"/>
          <w:b w:val="false"/>
          <w:i w:val="false"/>
          <w:color w:val="000000"/>
          <w:sz w:val="28"/>
        </w:rPr>
        <w:t>
      Границы: от дома № 11А по улице Қазыбек би до нечетной стороны проспекта Ұлы Дала, от нечетной стороны проспекта Ұлы Дала до дома № 23 по проспекту Ұлы Дала, от дома № 23 по проспекту Ұлы Дала до дома № 6 по улице Р. Бағлановой, от дома № 6 по улице Р. Бағлановой до дома № 11А по улице Қазыбек би.</w:t>
      </w:r>
    </w:p>
    <w:bookmarkEnd w:id="429"/>
    <w:p>
      <w:pPr>
        <w:spacing w:after="0"/>
        <w:ind w:left="0"/>
        <w:jc w:val="both"/>
      </w:pPr>
      <w:bookmarkStart w:name="z442" w:id="430"/>
      <w:r>
        <w:rPr>
          <w:rFonts w:ascii="Times New Roman"/>
          <w:b w:val="false"/>
          <w:i w:val="false"/>
          <w:color w:val="000000"/>
          <w:sz w:val="28"/>
        </w:rPr>
        <w:t>
      Избирательный участок № 253</w:t>
      </w:r>
    </w:p>
    <w:bookmarkEnd w:id="430"/>
    <w:p>
      <w:pPr>
        <w:spacing w:after="0"/>
        <w:ind w:left="0"/>
        <w:jc w:val="both"/>
      </w:pPr>
      <w:r>
        <w:rPr>
          <w:rFonts w:ascii="Times New Roman"/>
          <w:b w:val="false"/>
          <w:i w:val="false"/>
          <w:color w:val="000000"/>
          <w:sz w:val="28"/>
        </w:rPr>
        <w:t xml:space="preserve"> (центр – Ледовая арена "Барыс", проспект Тұран, № 57)</w:t>
      </w:r>
    </w:p>
    <w:bookmarkStart w:name="z443" w:id="431"/>
    <w:p>
      <w:pPr>
        <w:spacing w:after="0"/>
        <w:ind w:left="0"/>
        <w:jc w:val="both"/>
      </w:pPr>
      <w:r>
        <w:rPr>
          <w:rFonts w:ascii="Times New Roman"/>
          <w:b w:val="false"/>
          <w:i w:val="false"/>
          <w:color w:val="000000"/>
          <w:sz w:val="28"/>
        </w:rPr>
        <w:t>
      Границы: от нечетной стороны проспекта Ұлы Дала от дома № 23 по проспекту Ұлы Дала до дома № 55/13 по проспекту Тұран, от дома № 55/13 по проспекту Тұран до дома № 55 по проспекту Тұран, от дома № 55 по проспекту Тұран до четной стороны улицы Орынбор, от четной стороны улицы Орынбор до нечетной стороны проспекта Тұран, от нечетной стороны проспекта Тұран до нечетной стороны проспекта Ұлы Дала, от нечетной стороны проспекта Ұлы Дала до дома № 23 по проспекту Ұлы Дала.</w:t>
      </w:r>
    </w:p>
    <w:bookmarkEnd w:id="431"/>
    <w:p>
      <w:pPr>
        <w:spacing w:after="0"/>
        <w:ind w:left="0"/>
        <w:jc w:val="both"/>
      </w:pPr>
      <w:bookmarkStart w:name="z444" w:id="432"/>
      <w:r>
        <w:rPr>
          <w:rFonts w:ascii="Times New Roman"/>
          <w:b w:val="false"/>
          <w:i w:val="false"/>
          <w:color w:val="000000"/>
          <w:sz w:val="28"/>
        </w:rPr>
        <w:t>
      Избирательный участок № 254</w:t>
      </w:r>
    </w:p>
    <w:bookmarkEnd w:id="432"/>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bookmarkStart w:name="z445" w:id="433"/>
    <w:p>
      <w:pPr>
        <w:spacing w:after="0"/>
        <w:ind w:left="0"/>
        <w:jc w:val="both"/>
      </w:pPr>
      <w:r>
        <w:rPr>
          <w:rFonts w:ascii="Times New Roman"/>
          <w:b w:val="false"/>
          <w:i w:val="false"/>
          <w:color w:val="000000"/>
          <w:sz w:val="28"/>
        </w:rPr>
        <w:t>
      Границы: от улицы ЕК32 до нечетной стороны проспекта Тұран, от нечетной стороны проспекта Тұран до улицы Д. Қонаева, от улицы Д. Қонаева до дома № 52 по улице Төле би, от дома № 52 по улице Төле би до улицы ЕК32.</w:t>
      </w:r>
    </w:p>
    <w:bookmarkEnd w:id="433"/>
    <w:p>
      <w:pPr>
        <w:spacing w:after="0"/>
        <w:ind w:left="0"/>
        <w:jc w:val="both"/>
      </w:pPr>
      <w:bookmarkStart w:name="z446" w:id="434"/>
      <w:r>
        <w:rPr>
          <w:rFonts w:ascii="Times New Roman"/>
          <w:b w:val="false"/>
          <w:i w:val="false"/>
          <w:color w:val="000000"/>
          <w:sz w:val="28"/>
        </w:rPr>
        <w:t>
      Избирательный участок № 255</w:t>
      </w:r>
    </w:p>
    <w:bookmarkEnd w:id="43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bookmarkStart w:name="z447" w:id="435"/>
    <w:p>
      <w:pPr>
        <w:spacing w:after="0"/>
        <w:ind w:left="0"/>
        <w:jc w:val="both"/>
      </w:pPr>
      <w:r>
        <w:rPr>
          <w:rFonts w:ascii="Times New Roman"/>
          <w:b w:val="false"/>
          <w:i w:val="false"/>
          <w:color w:val="000000"/>
          <w:sz w:val="28"/>
        </w:rPr>
        <w:t>
      Границы: от улицы Қ. Мұхамедханова по нечетной стороне улицы Домалақ ана до шоссе Қорғалжын, по нечетной стороне шоссе Қорғалжын до улицы Әйтеке би, по нечетной стороне улицы Әйтеке би до улицы М. Нәрікбаева, по четной стороне улицы М. Нәрікбаева до улицы Қ. Мұхамедханова, по нечетной стороне улицы Қ. Мұхамедханова до улицы Домалақ ана.</w:t>
      </w:r>
    </w:p>
    <w:bookmarkEnd w:id="435"/>
    <w:p>
      <w:pPr>
        <w:spacing w:after="0"/>
        <w:ind w:left="0"/>
        <w:jc w:val="both"/>
      </w:pPr>
      <w:bookmarkStart w:name="z448" w:id="436"/>
      <w:r>
        <w:rPr>
          <w:rFonts w:ascii="Times New Roman"/>
          <w:b w:val="false"/>
          <w:i w:val="false"/>
          <w:color w:val="000000"/>
          <w:sz w:val="28"/>
        </w:rPr>
        <w:t>
      Избирательный участок № 256</w:t>
      </w:r>
    </w:p>
    <w:bookmarkEnd w:id="436"/>
    <w:p>
      <w:pPr>
        <w:spacing w:after="0"/>
        <w:ind w:left="0"/>
        <w:jc w:val="both"/>
      </w:pPr>
      <w:r>
        <w:rPr>
          <w:rFonts w:ascii="Times New Roman"/>
          <w:b w:val="false"/>
          <w:i w:val="false"/>
          <w:color w:val="000000"/>
          <w:sz w:val="28"/>
        </w:rPr>
        <w:t xml:space="preserve"> (центр – Государственный театр оперы и балета "Астана Опера",</w:t>
      </w:r>
    </w:p>
    <w:p>
      <w:pPr>
        <w:spacing w:after="0"/>
        <w:ind w:left="0"/>
        <w:jc w:val="both"/>
      </w:pPr>
      <w:r>
        <w:rPr>
          <w:rFonts w:ascii="Times New Roman"/>
          <w:b w:val="false"/>
          <w:i w:val="false"/>
          <w:color w:val="000000"/>
          <w:sz w:val="28"/>
        </w:rPr>
        <w:t xml:space="preserve"> улица Д. Қонаева, № 1)</w:t>
      </w:r>
    </w:p>
    <w:bookmarkStart w:name="z449" w:id="437"/>
    <w:p>
      <w:pPr>
        <w:spacing w:after="0"/>
        <w:ind w:left="0"/>
        <w:jc w:val="both"/>
      </w:pPr>
      <w:r>
        <w:rPr>
          <w:rFonts w:ascii="Times New Roman"/>
          <w:b w:val="false"/>
          <w:i w:val="false"/>
          <w:color w:val="000000"/>
          <w:sz w:val="28"/>
        </w:rPr>
        <w:t>
      Границы: от проспекта Тұран по нечетной стороне улицы Д. Қонаева до проспекта Қабанбай батыра, по нечетной стороне проспекта Қабанбай батыра до улицы Е666, по улице Е666 до улицы Е525, по улице Е525 до улицы Е526, по улице Е526 до проспекта Тұран, по четной стороне проспекта Тұран до улицы Д. Қонаева.</w:t>
      </w:r>
    </w:p>
    <w:bookmarkEnd w:id="437"/>
    <w:p>
      <w:pPr>
        <w:spacing w:after="0"/>
        <w:ind w:left="0"/>
        <w:jc w:val="both"/>
      </w:pPr>
      <w:bookmarkStart w:name="z450" w:id="438"/>
      <w:r>
        <w:rPr>
          <w:rFonts w:ascii="Times New Roman"/>
          <w:b w:val="false"/>
          <w:i w:val="false"/>
          <w:color w:val="000000"/>
          <w:sz w:val="28"/>
        </w:rPr>
        <w:t>
      Избирательный участок № 257</w:t>
      </w:r>
    </w:p>
    <w:bookmarkEnd w:id="438"/>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"EURO AST KZ2019", частная школа "NEOTECH DIGITAL SCHOOL",</w:t>
      </w:r>
    </w:p>
    <w:p>
      <w:pPr>
        <w:spacing w:after="0"/>
        <w:ind w:left="0"/>
        <w:jc w:val="both"/>
      </w:pPr>
      <w:r>
        <w:rPr>
          <w:rFonts w:ascii="Times New Roman"/>
          <w:b w:val="false"/>
          <w:i w:val="false"/>
          <w:color w:val="000000"/>
          <w:sz w:val="28"/>
        </w:rPr>
        <w:t xml:space="preserve"> улица І. Омарова, № 10)</w:t>
      </w:r>
    </w:p>
    <w:bookmarkStart w:name="z451" w:id="439"/>
    <w:p>
      <w:pPr>
        <w:spacing w:after="0"/>
        <w:ind w:left="0"/>
        <w:jc w:val="both"/>
      </w:pPr>
      <w:r>
        <w:rPr>
          <w:rFonts w:ascii="Times New Roman"/>
          <w:b w:val="false"/>
          <w:i w:val="false"/>
          <w:color w:val="000000"/>
          <w:sz w:val="28"/>
        </w:rPr>
        <w:t>
      Границы: улица Ч. Айтматова, дома № 36/1, 36/2, 36/4, 36/5, 36/6, 36/7, улица І. Омарова, дома № 1, 3, 3/1, 5, 5/1, 7, 9, 11, 13, 15, 17, улица Сығанак, дом № 1.</w:t>
      </w:r>
    </w:p>
    <w:bookmarkEnd w:id="439"/>
    <w:p>
      <w:pPr>
        <w:spacing w:after="0"/>
        <w:ind w:left="0"/>
        <w:jc w:val="both"/>
      </w:pPr>
      <w:bookmarkStart w:name="z452" w:id="440"/>
      <w:r>
        <w:rPr>
          <w:rFonts w:ascii="Times New Roman"/>
          <w:b w:val="false"/>
          <w:i w:val="false"/>
          <w:color w:val="000000"/>
          <w:sz w:val="28"/>
        </w:rPr>
        <w:t>
      Избирательный участок № 258</w:t>
      </w:r>
    </w:p>
    <w:bookmarkEnd w:id="440"/>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w:t>
      </w:r>
    </w:p>
    <w:p>
      <w:pPr>
        <w:spacing w:after="0"/>
        <w:ind w:left="0"/>
        <w:jc w:val="both"/>
      </w:pPr>
      <w:r>
        <w:rPr>
          <w:rFonts w:ascii="Times New Roman"/>
          <w:b w:val="false"/>
          <w:i w:val="false"/>
          <w:color w:val="000000"/>
          <w:sz w:val="28"/>
        </w:rPr>
        <w:t xml:space="preserve"> ведения "Школа-гимназия № 69 имени Кемеля Акишева" акимата города Астаны,</w:t>
      </w:r>
    </w:p>
    <w:p>
      <w:pPr>
        <w:spacing w:after="0"/>
        <w:ind w:left="0"/>
        <w:jc w:val="both"/>
      </w:pPr>
      <w:r>
        <w:rPr>
          <w:rFonts w:ascii="Times New Roman"/>
          <w:b w:val="false"/>
          <w:i w:val="false"/>
          <w:color w:val="000000"/>
          <w:sz w:val="28"/>
        </w:rPr>
        <w:t xml:space="preserve"> улица Исатай батыра, № 141)</w:t>
      </w:r>
    </w:p>
    <w:bookmarkStart w:name="z453" w:id="441"/>
    <w:p>
      <w:pPr>
        <w:spacing w:after="0"/>
        <w:ind w:left="0"/>
        <w:jc w:val="both"/>
      </w:pPr>
      <w:r>
        <w:rPr>
          <w:rFonts w:ascii="Times New Roman"/>
          <w:b w:val="false"/>
          <w:i w:val="false"/>
          <w:color w:val="000000"/>
          <w:sz w:val="28"/>
        </w:rPr>
        <w:t>
      Границы: от улицы Е615 до юго-западного обхода, от юго-западного обхода до улицы Жантай батыра, от улицы Жантай батыра до улицы Сырым батыра, от улицы Сырым батыра до улицы Доспамбет жырау, от улицы Доспамбет жырау до улицы Е615.</w:t>
      </w:r>
    </w:p>
    <w:bookmarkEnd w:id="441"/>
    <w:p>
      <w:pPr>
        <w:spacing w:after="0"/>
        <w:ind w:left="0"/>
        <w:jc w:val="both"/>
      </w:pPr>
      <w:bookmarkStart w:name="z454" w:id="442"/>
      <w:r>
        <w:rPr>
          <w:rFonts w:ascii="Times New Roman"/>
          <w:b w:val="false"/>
          <w:i w:val="false"/>
          <w:color w:val="000000"/>
          <w:sz w:val="28"/>
        </w:rPr>
        <w:t>
      Избирательный участок № 259</w:t>
      </w:r>
    </w:p>
    <w:bookmarkEnd w:id="442"/>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bookmarkStart w:name="z455" w:id="443"/>
    <w:p>
      <w:pPr>
        <w:spacing w:after="0"/>
        <w:ind w:left="0"/>
        <w:jc w:val="both"/>
      </w:pPr>
      <w:r>
        <w:rPr>
          <w:rFonts w:ascii="Times New Roman"/>
          <w:b w:val="false"/>
          <w:i w:val="false"/>
          <w:color w:val="000000"/>
          <w:sz w:val="28"/>
        </w:rPr>
        <w:t>
      Границы: от улицы Сығанақ по нечетной стороне до дома № 4 по улице С. Асфендиярова, от дома № 4 по улице С. Асфендиярова до дома № 3 по улице Әнет баба, от дома № 3 по улице Әнет баба до улицы А. Сейдімбека, от улицы А. Сейдімбека до улицы Әнет баба, от улицы Әнет баба до улицы Сығанақ.</w:t>
      </w:r>
    </w:p>
    <w:bookmarkEnd w:id="443"/>
    <w:p>
      <w:pPr>
        <w:spacing w:after="0"/>
        <w:ind w:left="0"/>
        <w:jc w:val="both"/>
      </w:pPr>
      <w:bookmarkStart w:name="z456" w:id="444"/>
      <w:r>
        <w:rPr>
          <w:rFonts w:ascii="Times New Roman"/>
          <w:b w:val="false"/>
          <w:i w:val="false"/>
          <w:color w:val="000000"/>
          <w:sz w:val="28"/>
        </w:rPr>
        <w:t>
      Избирательный участок № 260</w:t>
      </w:r>
    </w:p>
    <w:bookmarkEnd w:id="44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 ведения "Школа-лицей № 71" акимата города Астаны, улица І. Омарова, № 4)</w:t>
      </w:r>
    </w:p>
    <w:bookmarkStart w:name="z457" w:id="445"/>
    <w:p>
      <w:pPr>
        <w:spacing w:after="0"/>
        <w:ind w:left="0"/>
        <w:jc w:val="both"/>
      </w:pPr>
      <w:r>
        <w:rPr>
          <w:rFonts w:ascii="Times New Roman"/>
          <w:b w:val="false"/>
          <w:i w:val="false"/>
          <w:color w:val="000000"/>
          <w:sz w:val="28"/>
        </w:rPr>
        <w:t>
      Границы: от улицы Сығанақ по нечетной стороне до дома № 8 по улице І. Омарова, от дома № 8 по улице І. Омарова до дома № 13 по улице Күлтегін, от дома № 13 по улице Күлтегін до дома № 11 по улице Күлтегін, от дома № 11 по улице Күлтегін до дома № 2 по улице С. Асфендиярова, от дома № 2 по улице С. Асфендиярова до улицы Сығанақ.</w:t>
      </w:r>
    </w:p>
    <w:bookmarkEnd w:id="445"/>
    <w:p>
      <w:pPr>
        <w:spacing w:after="0"/>
        <w:ind w:left="0"/>
        <w:jc w:val="both"/>
      </w:pPr>
      <w:bookmarkStart w:name="z458" w:id="446"/>
      <w:r>
        <w:rPr>
          <w:rFonts w:ascii="Times New Roman"/>
          <w:b w:val="false"/>
          <w:i w:val="false"/>
          <w:color w:val="000000"/>
          <w:sz w:val="28"/>
        </w:rPr>
        <w:t>
      Избирательный участок № 261</w:t>
      </w:r>
    </w:p>
    <w:bookmarkEnd w:id="446"/>
    <w:p>
      <w:pPr>
        <w:spacing w:after="0"/>
        <w:ind w:left="0"/>
        <w:jc w:val="both"/>
      </w:pPr>
      <w:r>
        <w:rPr>
          <w:rFonts w:ascii="Times New Roman"/>
          <w:b w:val="false"/>
          <w:i w:val="false"/>
          <w:color w:val="000000"/>
          <w:sz w:val="28"/>
        </w:rPr>
        <w:t xml:space="preserve"> (центр – велотрек "Сарыарка", проспект Қабанбай батыра, № 45А)</w:t>
      </w:r>
    </w:p>
    <w:bookmarkStart w:name="z459" w:id="447"/>
    <w:p>
      <w:pPr>
        <w:spacing w:after="0"/>
        <w:ind w:left="0"/>
        <w:jc w:val="both"/>
      </w:pPr>
      <w:r>
        <w:rPr>
          <w:rFonts w:ascii="Times New Roman"/>
          <w:b w:val="false"/>
          <w:i w:val="false"/>
          <w:color w:val="000000"/>
          <w:sz w:val="28"/>
        </w:rPr>
        <w:t>
      Границы: от дома № 8Б по улице Орынбор до дома № 46Б/2 по проспекту Қабанбай батыра, от дома № 46Б/2 по проспекту Қабанбай батыра до проспекта Тұран, по четной стороне проспекта Тұран до улицы Орынбор, от проспекта Тұран по четной стороне улицы Орынбор до дома № 8Б по улице Орынбор.</w:t>
      </w:r>
    </w:p>
    <w:bookmarkEnd w:id="447"/>
    <w:p>
      <w:pPr>
        <w:spacing w:after="0"/>
        <w:ind w:left="0"/>
        <w:jc w:val="both"/>
      </w:pPr>
      <w:bookmarkStart w:name="z460" w:id="448"/>
      <w:r>
        <w:rPr>
          <w:rFonts w:ascii="Times New Roman"/>
          <w:b w:val="false"/>
          <w:i w:val="false"/>
          <w:color w:val="000000"/>
          <w:sz w:val="28"/>
        </w:rPr>
        <w:t>
      Избирательный участок № 262</w:t>
      </w:r>
    </w:p>
    <w:bookmarkEnd w:id="448"/>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bookmarkStart w:name="z461" w:id="449"/>
    <w:p>
      <w:pPr>
        <w:spacing w:after="0"/>
        <w:ind w:left="0"/>
        <w:jc w:val="both"/>
      </w:pPr>
      <w:r>
        <w:rPr>
          <w:rFonts w:ascii="Times New Roman"/>
          <w:b w:val="false"/>
          <w:i w:val="false"/>
          <w:color w:val="000000"/>
          <w:sz w:val="28"/>
        </w:rPr>
        <w:t>
      Границы: от улицы Қ. Мұхамедханова до дома № 12 по улице С. Асфендиярова, от дома № 12 по улице С. Асфендиярова до дома № 14 по улице Күлтегін, от дома № 14 по улице Күлтегін до дома № 23 по улице Күлтегін, от дома № 23 по улице Күлтегін до дома № 16/2 по улице Қ. Мұхамедханова, от дома № 16/2 по улице Қ. Мұхамедханова до четной стороны улицы Қ. Мұхамедханова, от четной стороны улицы Қ. Мұхамедханова до улицы Әйтеке би.</w:t>
      </w:r>
    </w:p>
    <w:bookmarkEnd w:id="449"/>
    <w:p>
      <w:pPr>
        <w:spacing w:after="0"/>
        <w:ind w:left="0"/>
        <w:jc w:val="both"/>
      </w:pPr>
      <w:bookmarkStart w:name="z462" w:id="450"/>
      <w:r>
        <w:rPr>
          <w:rFonts w:ascii="Times New Roman"/>
          <w:b w:val="false"/>
          <w:i w:val="false"/>
          <w:color w:val="000000"/>
          <w:sz w:val="28"/>
        </w:rPr>
        <w:t>
      Избирательный участок № 263</w:t>
      </w:r>
    </w:p>
    <w:bookmarkEnd w:id="450"/>
    <w:p>
      <w:pPr>
        <w:spacing w:after="0"/>
        <w:ind w:left="0"/>
        <w:jc w:val="both"/>
      </w:pPr>
      <w:r>
        <w:rPr>
          <w:rFonts w:ascii="Times New Roman"/>
          <w:b w:val="false"/>
          <w:i w:val="false"/>
          <w:color w:val="000000"/>
          <w:sz w:val="28"/>
        </w:rPr>
        <w:t xml:space="preserve"> (центр – Ледовая арена "Барыс", проспект Тұран, № 57)</w:t>
      </w:r>
    </w:p>
    <w:bookmarkStart w:name="z463" w:id="451"/>
    <w:p>
      <w:pPr>
        <w:spacing w:after="0"/>
        <w:ind w:left="0"/>
        <w:jc w:val="both"/>
      </w:pPr>
      <w:r>
        <w:rPr>
          <w:rFonts w:ascii="Times New Roman"/>
          <w:b w:val="false"/>
          <w:i w:val="false"/>
          <w:color w:val="000000"/>
          <w:sz w:val="28"/>
        </w:rPr>
        <w:t>
      Границы: по нечетной стороне улицы Р. Бағлановой до проспекта Тұран, от проспекта Тұран до нечетной стороны улицы Орынбор, от нечетной стороны улицы Орынбор до дома № 55/10 по проспекту Тұран, от дома № 55/10 по проспекту Тұран до дома № 55/13 по проспекту Тұран, от дома № 55/13 по проспекту Тұран до дома № 6 по улице Р. Бағлановой, от дома № 6 по улице Р. Бағлановой до четной стороны улицы Р. Бағлановой.</w:t>
      </w:r>
    </w:p>
    <w:bookmarkEnd w:id="451"/>
    <w:p>
      <w:pPr>
        <w:spacing w:after="0"/>
        <w:ind w:left="0"/>
        <w:jc w:val="both"/>
      </w:pPr>
      <w:bookmarkStart w:name="z464" w:id="452"/>
      <w:r>
        <w:rPr>
          <w:rFonts w:ascii="Times New Roman"/>
          <w:b w:val="false"/>
          <w:i w:val="false"/>
          <w:color w:val="000000"/>
          <w:sz w:val="28"/>
        </w:rPr>
        <w:t>
      Избирательный участок № 264</w:t>
      </w:r>
    </w:p>
    <w:bookmarkEnd w:id="452"/>
    <w:p>
      <w:pPr>
        <w:spacing w:after="0"/>
        <w:ind w:left="0"/>
        <w:jc w:val="both"/>
      </w:pPr>
      <w:r>
        <w:rPr>
          <w:rFonts w:ascii="Times New Roman"/>
          <w:b w:val="false"/>
          <w:i w:val="false"/>
          <w:color w:val="000000"/>
          <w:sz w:val="28"/>
        </w:rPr>
        <w:t xml:space="preserve"> (центр – Паралимпийский тренировочный центр, переулок Ақшоқы, № 2)</w:t>
      </w:r>
    </w:p>
    <w:bookmarkStart w:name="z465" w:id="453"/>
    <w:p>
      <w:pPr>
        <w:spacing w:after="0"/>
        <w:ind w:left="0"/>
        <w:jc w:val="both"/>
      </w:pPr>
      <w:r>
        <w:rPr>
          <w:rFonts w:ascii="Times New Roman"/>
          <w:b w:val="false"/>
          <w:i w:val="false"/>
          <w:color w:val="000000"/>
          <w:sz w:val="28"/>
        </w:rPr>
        <w:t>
      Границы: от русла реки Есиль до четной стороны шоссе Қорғалжын, от четной стороны шоссе Қорғалжын до дома № 53 по улице Ч. Айтматова, от дома № 53 по улице Ч. Айтматова до четной стороны улицы Ч. Айтматова, от четной стороны улицы Ч. Айтматова до русла реки Есиль.</w:t>
      </w:r>
    </w:p>
    <w:bookmarkEnd w:id="453"/>
    <w:p>
      <w:pPr>
        <w:spacing w:after="0"/>
        <w:ind w:left="0"/>
        <w:jc w:val="both"/>
      </w:pPr>
      <w:bookmarkStart w:name="z466" w:id="454"/>
      <w:r>
        <w:rPr>
          <w:rFonts w:ascii="Times New Roman"/>
          <w:b w:val="false"/>
          <w:i w:val="false"/>
          <w:color w:val="000000"/>
          <w:sz w:val="28"/>
        </w:rPr>
        <w:t>
      Избирательный участок № 265</w:t>
      </w:r>
    </w:p>
    <w:bookmarkEnd w:id="454"/>
    <w:p>
      <w:pPr>
        <w:spacing w:after="0"/>
        <w:ind w:left="0"/>
        <w:jc w:val="both"/>
      </w:pPr>
      <w:r>
        <w:rPr>
          <w:rFonts w:ascii="Times New Roman"/>
          <w:b w:val="false"/>
          <w:i w:val="false"/>
          <w:color w:val="000000"/>
          <w:sz w:val="28"/>
        </w:rPr>
        <w:t xml:space="preserve"> (центр – Спортивный комплекс "Sairan Arena", проспект Тұран, № 58/1)</w:t>
      </w:r>
    </w:p>
    <w:bookmarkStart w:name="z467" w:id="455"/>
    <w:p>
      <w:pPr>
        <w:spacing w:after="0"/>
        <w:ind w:left="0"/>
        <w:jc w:val="both"/>
      </w:pPr>
      <w:r>
        <w:rPr>
          <w:rFonts w:ascii="Times New Roman"/>
          <w:b w:val="false"/>
          <w:i w:val="false"/>
          <w:color w:val="000000"/>
          <w:sz w:val="28"/>
        </w:rPr>
        <w:t>
      Границы: по нечетной стороне проспекта Ұлы Дала до дома № 31 по проспекту Ұлы Дала, от дома № 31 по проспекту Ұлы Дала до нечетной стороны проспекта Қабанбай батыра, от нечетной стороны проспекта Қабанбай батыра до нечетной стороны проспекта Ұлы Дала.</w:t>
      </w:r>
    </w:p>
    <w:bookmarkEnd w:id="455"/>
    <w:p>
      <w:pPr>
        <w:spacing w:after="0"/>
        <w:ind w:left="0"/>
        <w:jc w:val="both"/>
      </w:pPr>
      <w:bookmarkStart w:name="z468" w:id="456"/>
      <w:r>
        <w:rPr>
          <w:rFonts w:ascii="Times New Roman"/>
          <w:b w:val="false"/>
          <w:i w:val="false"/>
          <w:color w:val="000000"/>
          <w:sz w:val="28"/>
        </w:rPr>
        <w:t>
      Избирательный участок № 266</w:t>
      </w:r>
    </w:p>
    <w:bookmarkEnd w:id="456"/>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Ы. Алтынсарина, улица Төле би, № 42)</w:t>
      </w:r>
    </w:p>
    <w:bookmarkStart w:name="z469" w:id="457"/>
    <w:p>
      <w:pPr>
        <w:spacing w:after="0"/>
        <w:ind w:left="0"/>
        <w:jc w:val="both"/>
      </w:pPr>
      <w:r>
        <w:rPr>
          <w:rFonts w:ascii="Times New Roman"/>
          <w:b w:val="false"/>
          <w:i w:val="false"/>
          <w:color w:val="000000"/>
          <w:sz w:val="28"/>
        </w:rPr>
        <w:t>
      Границы: по улице Сығанақ до нечетной стороны улицы Төле би, по нечетной стороне улицы Төле би до улицы Қазыбек би, от улицы Қазыбек би до дома № 5А по улице Қазыбек би, от дома № 5А по улице Қазыбек би до четной стороны улицы Сығанақ.</w:t>
      </w:r>
    </w:p>
    <w:bookmarkEnd w:id="457"/>
    <w:p>
      <w:pPr>
        <w:spacing w:after="0"/>
        <w:ind w:left="0"/>
        <w:jc w:val="both"/>
      </w:pPr>
      <w:bookmarkStart w:name="z470" w:id="458"/>
      <w:r>
        <w:rPr>
          <w:rFonts w:ascii="Times New Roman"/>
          <w:b w:val="false"/>
          <w:i w:val="false"/>
          <w:color w:val="000000"/>
          <w:sz w:val="28"/>
        </w:rPr>
        <w:t>
      Избирательный участок № 267</w:t>
      </w:r>
    </w:p>
    <w:bookmarkEnd w:id="458"/>
    <w:p>
      <w:pPr>
        <w:spacing w:after="0"/>
        <w:ind w:left="0"/>
        <w:jc w:val="both"/>
      </w:pPr>
      <w:r>
        <w:rPr>
          <w:rFonts w:ascii="Times New Roman"/>
          <w:b w:val="false"/>
          <w:i w:val="false"/>
          <w:color w:val="000000"/>
          <w:sz w:val="28"/>
        </w:rPr>
        <w:t xml:space="preserve"> (центр – автономная организация образования "Назарбаев Интеллектуальная</w:t>
      </w:r>
    </w:p>
    <w:p>
      <w:pPr>
        <w:spacing w:after="0"/>
        <w:ind w:left="0"/>
        <w:jc w:val="both"/>
      </w:pPr>
      <w:r>
        <w:rPr>
          <w:rFonts w:ascii="Times New Roman"/>
          <w:b w:val="false"/>
          <w:i w:val="false"/>
          <w:color w:val="000000"/>
          <w:sz w:val="28"/>
        </w:rPr>
        <w:t xml:space="preserve"> школа IB", улица Хусейн бен Талал, № 19)</w:t>
      </w:r>
    </w:p>
    <w:bookmarkStart w:name="z471" w:id="459"/>
    <w:p>
      <w:pPr>
        <w:spacing w:after="0"/>
        <w:ind w:left="0"/>
        <w:jc w:val="both"/>
      </w:pPr>
      <w:r>
        <w:rPr>
          <w:rFonts w:ascii="Times New Roman"/>
          <w:b w:val="false"/>
          <w:i w:val="false"/>
          <w:color w:val="000000"/>
          <w:sz w:val="28"/>
        </w:rPr>
        <w:t>
      Границы: западная часть проспекта Тұран от проспекта Ұлы Дала до шоссе Қарқаралы.</w:t>
      </w:r>
    </w:p>
    <w:bookmarkEnd w:id="459"/>
    <w:p>
      <w:pPr>
        <w:spacing w:after="0"/>
        <w:ind w:left="0"/>
        <w:jc w:val="both"/>
      </w:pPr>
      <w:bookmarkStart w:name="z472" w:id="460"/>
      <w:r>
        <w:rPr>
          <w:rFonts w:ascii="Times New Roman"/>
          <w:b w:val="false"/>
          <w:i w:val="false"/>
          <w:color w:val="000000"/>
          <w:sz w:val="28"/>
        </w:rPr>
        <w:t>
      Избирательный участок № 268</w:t>
      </w:r>
    </w:p>
    <w:bookmarkEnd w:id="460"/>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"Quantum STEM School", улица Е899, № 2)</w:t>
      </w:r>
    </w:p>
    <w:bookmarkStart w:name="z473" w:id="461"/>
    <w:p>
      <w:pPr>
        <w:spacing w:after="0"/>
        <w:ind w:left="0"/>
        <w:jc w:val="both"/>
      </w:pPr>
      <w:r>
        <w:rPr>
          <w:rFonts w:ascii="Times New Roman"/>
          <w:b w:val="false"/>
          <w:i w:val="false"/>
          <w:color w:val="000000"/>
          <w:sz w:val="28"/>
        </w:rPr>
        <w:t>
      Границы: по улице ЕК32 до нечетной стороны улицы Төле би, от нечетной стороны улицы Төле би до нечетной стороны улицы Сығанақ, от нечетной стороны улицы Сығанақ до улицы Әнет баба, от улицы Әнет баба до улицы ЕК32.</w:t>
      </w:r>
    </w:p>
    <w:bookmarkEnd w:id="461"/>
    <w:p>
      <w:pPr>
        <w:spacing w:after="0"/>
        <w:ind w:left="0"/>
        <w:jc w:val="both"/>
      </w:pPr>
      <w:bookmarkStart w:name="z474" w:id="462"/>
      <w:r>
        <w:rPr>
          <w:rFonts w:ascii="Times New Roman"/>
          <w:b w:val="false"/>
          <w:i w:val="false"/>
          <w:color w:val="000000"/>
          <w:sz w:val="28"/>
        </w:rPr>
        <w:t>
      Избирательный участок № 269</w:t>
      </w:r>
    </w:p>
    <w:bookmarkEnd w:id="462"/>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bookmarkStart w:name="z475" w:id="463"/>
    <w:p>
      <w:pPr>
        <w:spacing w:after="0"/>
        <w:ind w:left="0"/>
        <w:jc w:val="both"/>
      </w:pPr>
      <w:r>
        <w:rPr>
          <w:rFonts w:ascii="Times New Roman"/>
          <w:b w:val="false"/>
          <w:i w:val="false"/>
          <w:color w:val="000000"/>
          <w:sz w:val="28"/>
        </w:rPr>
        <w:t>
      Границы: по улице Күлтегін до улицы Е35, от улицы Е35 до улицы Қазыбек би, от улицы Қазыбек би до улицы Күлтегін.</w:t>
      </w:r>
    </w:p>
    <w:bookmarkEnd w:id="463"/>
    <w:p>
      <w:pPr>
        <w:spacing w:after="0"/>
        <w:ind w:left="0"/>
        <w:jc w:val="both"/>
      </w:pPr>
      <w:bookmarkStart w:name="z476" w:id="464"/>
      <w:r>
        <w:rPr>
          <w:rFonts w:ascii="Times New Roman"/>
          <w:b w:val="false"/>
          <w:i w:val="false"/>
          <w:color w:val="000000"/>
          <w:sz w:val="28"/>
        </w:rPr>
        <w:t>
      Избирательный участок № 270</w:t>
      </w:r>
    </w:p>
    <w:bookmarkEnd w:id="464"/>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79" акимата города Астаны,</w:t>
      </w:r>
    </w:p>
    <w:p>
      <w:pPr>
        <w:spacing w:after="0"/>
        <w:ind w:left="0"/>
        <w:jc w:val="both"/>
      </w:pPr>
      <w:r>
        <w:rPr>
          <w:rFonts w:ascii="Times New Roman"/>
          <w:b w:val="false"/>
          <w:i w:val="false"/>
          <w:color w:val="000000"/>
          <w:sz w:val="28"/>
        </w:rPr>
        <w:t xml:space="preserve"> улица М. Нәрікбаева, № 3)</w:t>
      </w:r>
    </w:p>
    <w:bookmarkStart w:name="z477" w:id="465"/>
    <w:p>
      <w:pPr>
        <w:spacing w:after="0"/>
        <w:ind w:left="0"/>
        <w:jc w:val="both"/>
      </w:pPr>
      <w:r>
        <w:rPr>
          <w:rFonts w:ascii="Times New Roman"/>
          <w:b w:val="false"/>
          <w:i w:val="false"/>
          <w:color w:val="000000"/>
          <w:sz w:val="28"/>
        </w:rPr>
        <w:t>
      Границы: по улице Әйтеке би до нечетной стороны улицы Қ. Мұхамедханова, от нечетной стороны улицы Қ. Мұхамедханова до дома № 23 по улице Қ. Мұхамедханова, от дома № 23 по улице Қ. Мұхамедханова до дома № 6 по улице Е489, от дома № 6 по улице Е489 до улицы Әйтеке би.</w:t>
      </w:r>
    </w:p>
    <w:bookmarkEnd w:id="465"/>
    <w:p>
      <w:pPr>
        <w:spacing w:after="0"/>
        <w:ind w:left="0"/>
        <w:jc w:val="both"/>
      </w:pPr>
      <w:bookmarkStart w:name="z478" w:id="466"/>
      <w:r>
        <w:rPr>
          <w:rFonts w:ascii="Times New Roman"/>
          <w:b w:val="false"/>
          <w:i w:val="false"/>
          <w:color w:val="000000"/>
          <w:sz w:val="28"/>
        </w:rPr>
        <w:t>
      Избирательный участок № 271</w:t>
      </w:r>
    </w:p>
    <w:bookmarkEnd w:id="466"/>
    <w:p>
      <w:pPr>
        <w:spacing w:after="0"/>
        <w:ind w:left="0"/>
        <w:jc w:val="both"/>
      </w:pPr>
      <w:r>
        <w:rPr>
          <w:rFonts w:ascii="Times New Roman"/>
          <w:b w:val="false"/>
          <w:i w:val="false"/>
          <w:color w:val="000000"/>
          <w:sz w:val="28"/>
        </w:rPr>
        <w:t xml:space="preserve"> (центр – Коммунальное государственное учреждение "Международная</w:t>
      </w:r>
    </w:p>
    <w:p>
      <w:pPr>
        <w:spacing w:after="0"/>
        <w:ind w:left="0"/>
        <w:jc w:val="both"/>
      </w:pPr>
      <w:r>
        <w:rPr>
          <w:rFonts w:ascii="Times New Roman"/>
          <w:b w:val="false"/>
          <w:i w:val="false"/>
          <w:color w:val="000000"/>
          <w:sz w:val="28"/>
        </w:rPr>
        <w:t xml:space="preserve"> специализированная гимназия № 81 Astana English School" акимата</w:t>
      </w:r>
    </w:p>
    <w:p>
      <w:pPr>
        <w:spacing w:after="0"/>
        <w:ind w:left="0"/>
        <w:jc w:val="both"/>
      </w:pPr>
      <w:r>
        <w:rPr>
          <w:rFonts w:ascii="Times New Roman"/>
          <w:b w:val="false"/>
          <w:i w:val="false"/>
          <w:color w:val="000000"/>
          <w:sz w:val="28"/>
        </w:rPr>
        <w:t xml:space="preserve"> города Астаны, улица І. Омарова, № 14)</w:t>
      </w:r>
    </w:p>
    <w:bookmarkStart w:name="z479" w:id="467"/>
    <w:p>
      <w:pPr>
        <w:spacing w:after="0"/>
        <w:ind w:left="0"/>
        <w:jc w:val="both"/>
      </w:pPr>
      <w:r>
        <w:rPr>
          <w:rFonts w:ascii="Times New Roman"/>
          <w:b w:val="false"/>
          <w:i w:val="false"/>
          <w:color w:val="000000"/>
          <w:sz w:val="28"/>
        </w:rPr>
        <w:t>
      Границы: от улицы Қ. Мұхамедханова по четной стороне улицы Әнет баба до дома № 9/3 по улице Әнет баба, от дома № 9/3 по улице Әнет баба до улицы Әйтеке би, по четной стороне улицы Әйтеке би до улицы Қ. Мұхамедханова, по четной стороне улицы Қ. Мұхамедханова до улицы Әнет баба.</w:t>
      </w:r>
    </w:p>
    <w:bookmarkEnd w:id="467"/>
    <w:p>
      <w:pPr>
        <w:spacing w:after="0"/>
        <w:ind w:left="0"/>
        <w:jc w:val="both"/>
      </w:pPr>
      <w:bookmarkStart w:name="z480" w:id="468"/>
      <w:r>
        <w:rPr>
          <w:rFonts w:ascii="Times New Roman"/>
          <w:b w:val="false"/>
          <w:i w:val="false"/>
          <w:color w:val="000000"/>
          <w:sz w:val="28"/>
        </w:rPr>
        <w:t>
      Избирательный участок № 272</w:t>
      </w:r>
    </w:p>
    <w:bookmarkEnd w:id="468"/>
    <w:p>
      <w:pPr>
        <w:spacing w:after="0"/>
        <w:ind w:left="0"/>
        <w:jc w:val="both"/>
      </w:pPr>
      <w:r>
        <w:rPr>
          <w:rFonts w:ascii="Times New Roman"/>
          <w:b w:val="false"/>
          <w:i w:val="false"/>
          <w:color w:val="000000"/>
          <w:sz w:val="28"/>
        </w:rPr>
        <w:t xml:space="preserve"> (центр – Физкультурно-оздоровительный комплекс жилого массива Үркер,</w:t>
      </w:r>
    </w:p>
    <w:p>
      <w:pPr>
        <w:spacing w:after="0"/>
        <w:ind w:left="0"/>
        <w:jc w:val="both"/>
      </w:pPr>
      <w:r>
        <w:rPr>
          <w:rFonts w:ascii="Times New Roman"/>
          <w:b w:val="false"/>
          <w:i w:val="false"/>
          <w:color w:val="000000"/>
          <w:sz w:val="28"/>
        </w:rPr>
        <w:t xml:space="preserve"> улица № 213, № 3)</w:t>
      </w:r>
    </w:p>
    <w:bookmarkStart w:name="z481" w:id="469"/>
    <w:p>
      <w:pPr>
        <w:spacing w:after="0"/>
        <w:ind w:left="0"/>
        <w:jc w:val="both"/>
      </w:pPr>
      <w:r>
        <w:rPr>
          <w:rFonts w:ascii="Times New Roman"/>
          <w:b w:val="false"/>
          <w:i w:val="false"/>
          <w:color w:val="000000"/>
          <w:sz w:val="28"/>
        </w:rPr>
        <w:t>
      Границы: от шоссе Қорғалжын по нечетной стороне улицы № 108 до русла реки "Есиль", по руслу реки "Есиль" до юго-западного обхода, от русла реки "Есиль" по юго-западного обходу до улицы Жанқожа батыра, от юго-западного обхода по улице Жанқожа батыра до улицы Доспамбет жырау, по четной стороне улицы Доспамбет жырау до улицы Ж. Шаяхметова, по четной стороне улицы Ж. Шаяхметова до улицы Е590, от улицы Е590 по четной стороне улицы Ақтамберді жырау до шоссе Қорғалжын, по четной стороне шоссе Қорғалжын до улицы № 108.</w:t>
      </w:r>
    </w:p>
    <w:bookmarkEnd w:id="469"/>
    <w:p>
      <w:pPr>
        <w:spacing w:after="0"/>
        <w:ind w:left="0"/>
        <w:jc w:val="both"/>
      </w:pPr>
      <w:bookmarkStart w:name="z482" w:id="470"/>
      <w:r>
        <w:rPr>
          <w:rFonts w:ascii="Times New Roman"/>
          <w:b w:val="false"/>
          <w:i w:val="false"/>
          <w:color w:val="000000"/>
          <w:sz w:val="28"/>
        </w:rPr>
        <w:t>
      Избирательный участок № 273</w:t>
      </w:r>
    </w:p>
    <w:bookmarkEnd w:id="470"/>
    <w:p>
      <w:pPr>
        <w:spacing w:after="0"/>
        <w:ind w:left="0"/>
        <w:jc w:val="both"/>
      </w:pPr>
      <w:r>
        <w:rPr>
          <w:rFonts w:ascii="Times New Roman"/>
          <w:b w:val="false"/>
          <w:i w:val="false"/>
          <w:color w:val="000000"/>
          <w:sz w:val="28"/>
        </w:rPr>
        <w:t xml:space="preserve"> (центр – Республиканское государственное казенное предприятие</w:t>
      </w:r>
    </w:p>
    <w:p>
      <w:pPr>
        <w:spacing w:after="0"/>
        <w:ind w:left="0"/>
        <w:jc w:val="both"/>
      </w:pPr>
      <w:r>
        <w:rPr>
          <w:rFonts w:ascii="Times New Roman"/>
          <w:b w:val="false"/>
          <w:i w:val="false"/>
          <w:color w:val="000000"/>
          <w:sz w:val="28"/>
        </w:rPr>
        <w:t xml:space="preserve"> "Дворец единоборств" имени Жаксылыка Ушкемпирова",</w:t>
      </w:r>
    </w:p>
    <w:p>
      <w:pPr>
        <w:spacing w:after="0"/>
        <w:ind w:left="0"/>
        <w:jc w:val="both"/>
      </w:pPr>
      <w:r>
        <w:rPr>
          <w:rFonts w:ascii="Times New Roman"/>
          <w:b w:val="false"/>
          <w:i w:val="false"/>
          <w:color w:val="000000"/>
          <w:sz w:val="28"/>
        </w:rPr>
        <w:t xml:space="preserve"> проспект Қабанбай батыра, № 43)</w:t>
      </w:r>
    </w:p>
    <w:bookmarkStart w:name="z483" w:id="471"/>
    <w:p>
      <w:pPr>
        <w:spacing w:after="0"/>
        <w:ind w:left="0"/>
        <w:jc w:val="both"/>
      </w:pPr>
      <w:r>
        <w:rPr>
          <w:rFonts w:ascii="Times New Roman"/>
          <w:b w:val="false"/>
          <w:i w:val="false"/>
          <w:color w:val="000000"/>
          <w:sz w:val="28"/>
        </w:rPr>
        <w:t>
      Границы: по проспекту Тұран до четной стороны улицы Керей, Жәнібек хандар, от четной стороны улицы Керей, Жәнібек хандар до дома № 40/2 по проспекту Тұран, от дома № 40/2 по проспекту Тұран до дома № 44Б по проспекту Тұран, от дома № 44Б по проспекту Тұран до четной стороны проспекта Тұран.</w:t>
      </w:r>
    </w:p>
    <w:bookmarkEnd w:id="471"/>
    <w:p>
      <w:pPr>
        <w:spacing w:after="0"/>
        <w:ind w:left="0"/>
        <w:jc w:val="both"/>
      </w:pPr>
      <w:bookmarkStart w:name="z484" w:id="472"/>
      <w:r>
        <w:rPr>
          <w:rFonts w:ascii="Times New Roman"/>
          <w:b w:val="false"/>
          <w:i w:val="false"/>
          <w:color w:val="000000"/>
          <w:sz w:val="28"/>
        </w:rPr>
        <w:t>
      Избирательный участок № 274</w:t>
      </w:r>
    </w:p>
    <w:bookmarkEnd w:id="472"/>
    <w:p>
      <w:pPr>
        <w:spacing w:after="0"/>
        <w:ind w:left="0"/>
        <w:jc w:val="both"/>
      </w:pPr>
      <w:r>
        <w:rPr>
          <w:rFonts w:ascii="Times New Roman"/>
          <w:b w:val="false"/>
          <w:i w:val="false"/>
          <w:color w:val="000000"/>
          <w:sz w:val="28"/>
        </w:rPr>
        <w:t xml:space="preserve"> (центр – акционерное общество "Казахский университет технологии</w:t>
      </w:r>
    </w:p>
    <w:p>
      <w:pPr>
        <w:spacing w:after="0"/>
        <w:ind w:left="0"/>
        <w:jc w:val="both"/>
      </w:pPr>
      <w:r>
        <w:rPr>
          <w:rFonts w:ascii="Times New Roman"/>
          <w:b w:val="false"/>
          <w:i w:val="false"/>
          <w:color w:val="000000"/>
          <w:sz w:val="28"/>
        </w:rPr>
        <w:t xml:space="preserve"> и бизнеса", улица Қ. Мұхамедханова, № 37А)</w:t>
      </w:r>
    </w:p>
    <w:bookmarkStart w:name="z485" w:id="473"/>
    <w:p>
      <w:pPr>
        <w:spacing w:after="0"/>
        <w:ind w:left="0"/>
        <w:jc w:val="both"/>
      </w:pPr>
      <w:r>
        <w:rPr>
          <w:rFonts w:ascii="Times New Roman"/>
          <w:b w:val="false"/>
          <w:i w:val="false"/>
          <w:color w:val="000000"/>
          <w:sz w:val="28"/>
        </w:rPr>
        <w:t>
      Границы: от шоссе Қорғалжын до дома № 28 по улице Қ. Мұхамедханова, от дома № 28 по улице Қ. Мұхамедханова до улицы Сығанак, от улицы Сығанақ до шоссе Қорғалжын.</w:t>
      </w:r>
    </w:p>
    <w:bookmarkEnd w:id="473"/>
    <w:p>
      <w:pPr>
        <w:spacing w:after="0"/>
        <w:ind w:left="0"/>
        <w:jc w:val="both"/>
      </w:pPr>
      <w:bookmarkStart w:name="z486" w:id="474"/>
      <w:r>
        <w:rPr>
          <w:rFonts w:ascii="Times New Roman"/>
          <w:b w:val="false"/>
          <w:i w:val="false"/>
          <w:color w:val="000000"/>
          <w:sz w:val="28"/>
        </w:rPr>
        <w:t>
      Избирательный участок № 275</w:t>
      </w:r>
    </w:p>
    <w:bookmarkEnd w:id="474"/>
    <w:p>
      <w:pPr>
        <w:spacing w:after="0"/>
        <w:ind w:left="0"/>
        <w:jc w:val="both"/>
      </w:pPr>
      <w:r>
        <w:rPr>
          <w:rFonts w:ascii="Times New Roman"/>
          <w:b w:val="false"/>
          <w:i w:val="false"/>
          <w:color w:val="000000"/>
          <w:sz w:val="28"/>
        </w:rPr>
        <w:t xml:space="preserve"> (центр – Ледовая арена "Барыс", проспект Тұран, № 57)</w:t>
      </w:r>
    </w:p>
    <w:bookmarkStart w:name="z487" w:id="475"/>
    <w:p>
      <w:pPr>
        <w:spacing w:after="0"/>
        <w:ind w:left="0"/>
        <w:jc w:val="both"/>
      </w:pPr>
      <w:r>
        <w:rPr>
          <w:rFonts w:ascii="Times New Roman"/>
          <w:b w:val="false"/>
          <w:i w:val="false"/>
          <w:color w:val="000000"/>
          <w:sz w:val="28"/>
        </w:rPr>
        <w:t>
      Границы: от дома № 11 по улице Қазыбек би до дома № 6 по улице Р. Бағлановой, от дома № 6 по улице Р. Бағлановой до дома № 3 по улице Р. Бағлановой, от дома № 3 по улице Р. Бағлановой до дома № 40 по улице Төле би, от дома № 40 по улице Төле би до дома № 11/2 по улице Қазыбек би.</w:t>
      </w:r>
    </w:p>
    <w:bookmarkEnd w:id="475"/>
    <w:p>
      <w:pPr>
        <w:spacing w:after="0"/>
        <w:ind w:left="0"/>
        <w:jc w:val="both"/>
      </w:pPr>
      <w:bookmarkStart w:name="z488" w:id="476"/>
      <w:r>
        <w:rPr>
          <w:rFonts w:ascii="Times New Roman"/>
          <w:b w:val="false"/>
          <w:i w:val="false"/>
          <w:color w:val="000000"/>
          <w:sz w:val="28"/>
        </w:rPr>
        <w:t>
      Избирательный участок № 276</w:t>
      </w:r>
    </w:p>
    <w:bookmarkEnd w:id="476"/>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w:t>
      </w:r>
    </w:p>
    <w:p>
      <w:pPr>
        <w:spacing w:after="0"/>
        <w:ind w:left="0"/>
        <w:jc w:val="both"/>
      </w:pPr>
      <w:r>
        <w:rPr>
          <w:rFonts w:ascii="Times New Roman"/>
          <w:b w:val="false"/>
          <w:i w:val="false"/>
          <w:color w:val="000000"/>
          <w:sz w:val="28"/>
        </w:rPr>
        <w:t xml:space="preserve"> № 53 "Мерей" акимата города Астаны, улица Тұмар ханым, № 24)</w:t>
      </w:r>
    </w:p>
    <w:bookmarkStart w:name="z489" w:id="477"/>
    <w:p>
      <w:pPr>
        <w:spacing w:after="0"/>
        <w:ind w:left="0"/>
        <w:jc w:val="both"/>
      </w:pPr>
      <w:r>
        <w:rPr>
          <w:rFonts w:ascii="Times New Roman"/>
          <w:b w:val="false"/>
          <w:i w:val="false"/>
          <w:color w:val="000000"/>
          <w:sz w:val="28"/>
        </w:rPr>
        <w:t>
      Границы: от дома № 4В по улице Қ. Мұхамедханова до проспекта Тұран, от проспекта Тұран до улицы Д. Қонаева, от улицы Д. Қонаева до дома № 52 по улице Төле би, от дома № 52 по улице Төле би до дома № 65 по улице Төле би, от дома № 65 по улице Төле би до дома № 4В по улице Қ. Мұхамедханова.</w:t>
      </w:r>
    </w:p>
    <w:bookmarkEnd w:id="477"/>
    <w:p>
      <w:pPr>
        <w:spacing w:after="0"/>
        <w:ind w:left="0"/>
        <w:jc w:val="both"/>
      </w:pPr>
      <w:bookmarkStart w:name="z490" w:id="478"/>
      <w:r>
        <w:rPr>
          <w:rFonts w:ascii="Times New Roman"/>
          <w:b w:val="false"/>
          <w:i w:val="false"/>
          <w:color w:val="000000"/>
          <w:sz w:val="28"/>
        </w:rPr>
        <w:t>
      Избирательный участок № 277</w:t>
      </w:r>
    </w:p>
    <w:bookmarkEnd w:id="478"/>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90 имени Кайыма Мухамедханова"</w:t>
      </w:r>
    </w:p>
    <w:p>
      <w:pPr>
        <w:spacing w:after="0"/>
        <w:ind w:left="0"/>
        <w:jc w:val="both"/>
      </w:pPr>
      <w:r>
        <w:rPr>
          <w:rFonts w:ascii="Times New Roman"/>
          <w:b w:val="false"/>
          <w:i w:val="false"/>
          <w:color w:val="000000"/>
          <w:sz w:val="28"/>
        </w:rPr>
        <w:t xml:space="preserve"> акимата города Астаны, шоссе Қорғалжын, № 37/1)</w:t>
      </w:r>
    </w:p>
    <w:bookmarkStart w:name="z491" w:id="479"/>
    <w:p>
      <w:pPr>
        <w:spacing w:after="0"/>
        <w:ind w:left="0"/>
        <w:jc w:val="both"/>
      </w:pPr>
      <w:r>
        <w:rPr>
          <w:rFonts w:ascii="Times New Roman"/>
          <w:b w:val="false"/>
          <w:i w:val="false"/>
          <w:color w:val="000000"/>
          <w:sz w:val="28"/>
        </w:rPr>
        <w:t>
      Границы: от здания № 33 по шоссе Қорғалжын до дома № 28Б по улице Қ. Мұхамедханова, от дома № 28Б по улице Қ. Мұхамедханова до шоссе Қорғалжын.</w:t>
      </w:r>
    </w:p>
    <w:bookmarkEnd w:id="479"/>
    <w:p>
      <w:pPr>
        <w:spacing w:after="0"/>
        <w:ind w:left="0"/>
        <w:jc w:val="both"/>
      </w:pPr>
      <w:bookmarkStart w:name="z492" w:id="480"/>
      <w:r>
        <w:rPr>
          <w:rFonts w:ascii="Times New Roman"/>
          <w:b w:val="false"/>
          <w:i w:val="false"/>
          <w:color w:val="000000"/>
          <w:sz w:val="28"/>
        </w:rPr>
        <w:t>
      Избирательный участок № 278</w:t>
      </w:r>
    </w:p>
    <w:bookmarkEnd w:id="480"/>
    <w:p>
      <w:pPr>
        <w:spacing w:after="0"/>
        <w:ind w:left="0"/>
        <w:jc w:val="both"/>
      </w:pPr>
      <w:r>
        <w:rPr>
          <w:rFonts w:ascii="Times New Roman"/>
          <w:b w:val="false"/>
          <w:i w:val="false"/>
          <w:color w:val="000000"/>
          <w:sz w:val="28"/>
        </w:rPr>
        <w:t xml:space="preserve"> (центр – филиал Корпоративного фонда "University Medical Center",</w:t>
      </w:r>
    </w:p>
    <w:p>
      <w:pPr>
        <w:spacing w:after="0"/>
        <w:ind w:left="0"/>
        <w:jc w:val="both"/>
      </w:pPr>
      <w:r>
        <w:rPr>
          <w:rFonts w:ascii="Times New Roman"/>
          <w:b w:val="false"/>
          <w:i w:val="false"/>
          <w:color w:val="000000"/>
          <w:sz w:val="28"/>
        </w:rPr>
        <w:t xml:space="preserve"> акционерное общество "Национальный научный центр материнства и детства",</w:t>
      </w:r>
    </w:p>
    <w:p>
      <w:pPr>
        <w:spacing w:after="0"/>
        <w:ind w:left="0"/>
        <w:jc w:val="both"/>
      </w:pPr>
      <w:r>
        <w:rPr>
          <w:rFonts w:ascii="Times New Roman"/>
          <w:b w:val="false"/>
          <w:i w:val="false"/>
          <w:color w:val="000000"/>
          <w:sz w:val="28"/>
        </w:rPr>
        <w:t xml:space="preserve"> проспект Тұран, № 32)</w:t>
      </w:r>
    </w:p>
    <w:bookmarkStart w:name="z493" w:id="481"/>
    <w:p>
      <w:pPr>
        <w:spacing w:after="0"/>
        <w:ind w:left="0"/>
        <w:jc w:val="both"/>
      </w:pPr>
      <w:r>
        <w:rPr>
          <w:rFonts w:ascii="Times New Roman"/>
          <w:b w:val="false"/>
          <w:i w:val="false"/>
          <w:color w:val="000000"/>
          <w:sz w:val="28"/>
        </w:rPr>
        <w:t>
      Граница: проспект Тұран, № 32</w:t>
      </w:r>
    </w:p>
    <w:bookmarkEnd w:id="481"/>
    <w:p>
      <w:pPr>
        <w:spacing w:after="0"/>
        <w:ind w:left="0"/>
        <w:jc w:val="both"/>
      </w:pPr>
      <w:bookmarkStart w:name="z494" w:id="482"/>
      <w:r>
        <w:rPr>
          <w:rFonts w:ascii="Times New Roman"/>
          <w:b w:val="false"/>
          <w:i w:val="false"/>
          <w:color w:val="000000"/>
          <w:sz w:val="28"/>
        </w:rPr>
        <w:t>
      Избирательный участок № 279</w:t>
      </w:r>
    </w:p>
    <w:bookmarkEnd w:id="482"/>
    <w:p>
      <w:pPr>
        <w:spacing w:after="0"/>
        <w:ind w:left="0"/>
        <w:jc w:val="both"/>
      </w:pPr>
      <w:r>
        <w:rPr>
          <w:rFonts w:ascii="Times New Roman"/>
          <w:b w:val="false"/>
          <w:i w:val="false"/>
          <w:color w:val="000000"/>
          <w:sz w:val="28"/>
        </w:rPr>
        <w:t xml:space="preserve"> (центр – акционерное общество "Национальный центр нейрохирургии",</w:t>
      </w:r>
    </w:p>
    <w:p>
      <w:pPr>
        <w:spacing w:after="0"/>
        <w:ind w:left="0"/>
        <w:jc w:val="both"/>
      </w:pPr>
      <w:r>
        <w:rPr>
          <w:rFonts w:ascii="Times New Roman"/>
          <w:b w:val="false"/>
          <w:i w:val="false"/>
          <w:color w:val="000000"/>
          <w:sz w:val="28"/>
        </w:rPr>
        <w:t xml:space="preserve"> проспект Тұран, № 34/1)</w:t>
      </w:r>
    </w:p>
    <w:bookmarkStart w:name="z495" w:id="483"/>
    <w:p>
      <w:pPr>
        <w:spacing w:after="0"/>
        <w:ind w:left="0"/>
        <w:jc w:val="both"/>
      </w:pPr>
      <w:r>
        <w:rPr>
          <w:rFonts w:ascii="Times New Roman"/>
          <w:b w:val="false"/>
          <w:i w:val="false"/>
          <w:color w:val="000000"/>
          <w:sz w:val="28"/>
        </w:rPr>
        <w:t>
      Граница: проспект Тұран, № 34/1.</w:t>
      </w:r>
    </w:p>
    <w:bookmarkEnd w:id="483"/>
    <w:p>
      <w:pPr>
        <w:spacing w:after="0"/>
        <w:ind w:left="0"/>
        <w:jc w:val="both"/>
      </w:pPr>
      <w:bookmarkStart w:name="z496" w:id="484"/>
      <w:r>
        <w:rPr>
          <w:rFonts w:ascii="Times New Roman"/>
          <w:b w:val="false"/>
          <w:i w:val="false"/>
          <w:color w:val="000000"/>
          <w:sz w:val="28"/>
        </w:rPr>
        <w:t>
      Избирательный участок № 280</w:t>
      </w:r>
    </w:p>
    <w:bookmarkEnd w:id="484"/>
    <w:p>
      <w:pPr>
        <w:spacing w:after="0"/>
        <w:ind w:left="0"/>
        <w:jc w:val="both"/>
      </w:pPr>
      <w:r>
        <w:rPr>
          <w:rFonts w:ascii="Times New Roman"/>
          <w:b w:val="false"/>
          <w:i w:val="false"/>
          <w:color w:val="000000"/>
          <w:sz w:val="28"/>
        </w:rPr>
        <w:t xml:space="preserve"> (центр – акционерное общество "Отделение детской кардиохирургии</w:t>
      </w:r>
    </w:p>
    <w:p>
      <w:pPr>
        <w:spacing w:after="0"/>
        <w:ind w:left="0"/>
        <w:jc w:val="both"/>
      </w:pPr>
      <w:r>
        <w:rPr>
          <w:rFonts w:ascii="Times New Roman"/>
          <w:b w:val="false"/>
          <w:i w:val="false"/>
          <w:color w:val="000000"/>
          <w:sz w:val="28"/>
        </w:rPr>
        <w:t xml:space="preserve"> Национального научного медицинского центра",</w:t>
      </w:r>
    </w:p>
    <w:p>
      <w:pPr>
        <w:spacing w:after="0"/>
        <w:ind w:left="0"/>
        <w:jc w:val="both"/>
      </w:pPr>
      <w:r>
        <w:rPr>
          <w:rFonts w:ascii="Times New Roman"/>
          <w:b w:val="false"/>
          <w:i w:val="false"/>
          <w:color w:val="000000"/>
          <w:sz w:val="28"/>
        </w:rPr>
        <w:t xml:space="preserve"> проспект Қабанбай батыра, № 27)</w:t>
      </w:r>
    </w:p>
    <w:bookmarkStart w:name="z497" w:id="485"/>
    <w:p>
      <w:pPr>
        <w:spacing w:after="0"/>
        <w:ind w:left="0"/>
        <w:jc w:val="both"/>
      </w:pPr>
      <w:r>
        <w:rPr>
          <w:rFonts w:ascii="Times New Roman"/>
          <w:b w:val="false"/>
          <w:i w:val="false"/>
          <w:color w:val="000000"/>
          <w:sz w:val="28"/>
        </w:rPr>
        <w:t>
      Граница: проспект Қабанбай батыра, № 27.</w:t>
      </w:r>
    </w:p>
    <w:bookmarkEnd w:id="485"/>
    <w:p>
      <w:pPr>
        <w:spacing w:after="0"/>
        <w:ind w:left="0"/>
        <w:jc w:val="both"/>
      </w:pPr>
      <w:bookmarkStart w:name="z498" w:id="486"/>
      <w:r>
        <w:rPr>
          <w:rFonts w:ascii="Times New Roman"/>
          <w:b w:val="false"/>
          <w:i w:val="false"/>
          <w:color w:val="000000"/>
          <w:sz w:val="28"/>
        </w:rPr>
        <w:t>
      Избирательный участок № 281</w:t>
      </w:r>
    </w:p>
    <w:bookmarkEnd w:id="486"/>
    <w:p>
      <w:pPr>
        <w:spacing w:after="0"/>
        <w:ind w:left="0"/>
        <w:jc w:val="both"/>
      </w:pPr>
      <w:r>
        <w:rPr>
          <w:rFonts w:ascii="Times New Roman"/>
          <w:b w:val="false"/>
          <w:i w:val="false"/>
          <w:color w:val="000000"/>
          <w:sz w:val="28"/>
        </w:rPr>
        <w:t xml:space="preserve"> (центр – филиал Корпоративного фонда "University Medical Center",</w:t>
      </w:r>
    </w:p>
    <w:p>
      <w:pPr>
        <w:spacing w:after="0"/>
        <w:ind w:left="0"/>
        <w:jc w:val="both"/>
      </w:pPr>
      <w:r>
        <w:rPr>
          <w:rFonts w:ascii="Times New Roman"/>
          <w:b w:val="false"/>
          <w:i w:val="false"/>
          <w:color w:val="000000"/>
          <w:sz w:val="28"/>
        </w:rPr>
        <w:t xml:space="preserve"> акционерное общество "Национальный центр детской реабилитации",</w:t>
      </w:r>
    </w:p>
    <w:p>
      <w:pPr>
        <w:spacing w:after="0"/>
        <w:ind w:left="0"/>
        <w:jc w:val="both"/>
      </w:pPr>
      <w:r>
        <w:rPr>
          <w:rFonts w:ascii="Times New Roman"/>
          <w:b w:val="false"/>
          <w:i w:val="false"/>
          <w:color w:val="000000"/>
          <w:sz w:val="28"/>
        </w:rPr>
        <w:t xml:space="preserve"> проспект Тұран, № 36)</w:t>
      </w:r>
    </w:p>
    <w:bookmarkStart w:name="z499" w:id="487"/>
    <w:p>
      <w:pPr>
        <w:spacing w:after="0"/>
        <w:ind w:left="0"/>
        <w:jc w:val="both"/>
      </w:pPr>
      <w:r>
        <w:rPr>
          <w:rFonts w:ascii="Times New Roman"/>
          <w:b w:val="false"/>
          <w:i w:val="false"/>
          <w:color w:val="000000"/>
          <w:sz w:val="28"/>
        </w:rPr>
        <w:t xml:space="preserve">
      Граница: проспект Тұран, № 36. </w:t>
      </w:r>
    </w:p>
    <w:bookmarkEnd w:id="487"/>
    <w:p>
      <w:pPr>
        <w:spacing w:after="0"/>
        <w:ind w:left="0"/>
        <w:jc w:val="both"/>
      </w:pPr>
      <w:bookmarkStart w:name="z500" w:id="488"/>
      <w:r>
        <w:rPr>
          <w:rFonts w:ascii="Times New Roman"/>
          <w:b w:val="false"/>
          <w:i w:val="false"/>
          <w:color w:val="000000"/>
          <w:sz w:val="28"/>
        </w:rPr>
        <w:t>
      Избирательный участок № 282</w:t>
      </w:r>
    </w:p>
    <w:bookmarkEnd w:id="488"/>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"Национальный научный онкологический центр",</w:t>
      </w:r>
    </w:p>
    <w:p>
      <w:pPr>
        <w:spacing w:after="0"/>
        <w:ind w:left="0"/>
        <w:jc w:val="both"/>
      </w:pPr>
      <w:r>
        <w:rPr>
          <w:rFonts w:ascii="Times New Roman"/>
          <w:b w:val="false"/>
          <w:i w:val="false"/>
          <w:color w:val="000000"/>
          <w:sz w:val="28"/>
        </w:rPr>
        <w:t xml:space="preserve"> улица Керей, Жәнібек хандар, № 3)</w:t>
      </w:r>
    </w:p>
    <w:bookmarkStart w:name="z501" w:id="489"/>
    <w:p>
      <w:pPr>
        <w:spacing w:after="0"/>
        <w:ind w:left="0"/>
        <w:jc w:val="both"/>
      </w:pPr>
      <w:r>
        <w:rPr>
          <w:rFonts w:ascii="Times New Roman"/>
          <w:b w:val="false"/>
          <w:i w:val="false"/>
          <w:color w:val="000000"/>
          <w:sz w:val="28"/>
        </w:rPr>
        <w:t>
      Граница: улица Керей, Жәнібек хандар, № 3.</w:t>
      </w:r>
    </w:p>
    <w:bookmarkEnd w:id="489"/>
    <w:p>
      <w:pPr>
        <w:spacing w:after="0"/>
        <w:ind w:left="0"/>
        <w:jc w:val="both"/>
      </w:pPr>
      <w:bookmarkStart w:name="z502" w:id="490"/>
      <w:r>
        <w:rPr>
          <w:rFonts w:ascii="Times New Roman"/>
          <w:b w:val="false"/>
          <w:i w:val="false"/>
          <w:color w:val="000000"/>
          <w:sz w:val="28"/>
        </w:rPr>
        <w:t>
      Избирательный участок № 283</w:t>
      </w:r>
    </w:p>
    <w:bookmarkEnd w:id="490"/>
    <w:p>
      <w:pPr>
        <w:spacing w:after="0"/>
        <w:ind w:left="0"/>
        <w:jc w:val="both"/>
      </w:pPr>
      <w:r>
        <w:rPr>
          <w:rFonts w:ascii="Times New Roman"/>
          <w:b w:val="false"/>
          <w:i w:val="false"/>
          <w:color w:val="000000"/>
          <w:sz w:val="28"/>
        </w:rPr>
        <w:t xml:space="preserve"> (центр – Республиканское государственное учреждение "Войсковая часть 5573</w:t>
      </w:r>
    </w:p>
    <w:p>
      <w:pPr>
        <w:spacing w:after="0"/>
        <w:ind w:left="0"/>
        <w:jc w:val="both"/>
      </w:pPr>
      <w:r>
        <w:rPr>
          <w:rFonts w:ascii="Times New Roman"/>
          <w:b w:val="false"/>
          <w:i w:val="false"/>
          <w:color w:val="000000"/>
          <w:sz w:val="28"/>
        </w:rPr>
        <w:t xml:space="preserve"> Национальной гвардии Республики Казахстан",</w:t>
      </w:r>
    </w:p>
    <w:p>
      <w:pPr>
        <w:spacing w:after="0"/>
        <w:ind w:left="0"/>
        <w:jc w:val="both"/>
      </w:pPr>
      <w:r>
        <w:rPr>
          <w:rFonts w:ascii="Times New Roman"/>
          <w:b w:val="false"/>
          <w:i w:val="false"/>
          <w:color w:val="000000"/>
          <w:sz w:val="28"/>
        </w:rPr>
        <w:t xml:space="preserve"> жилой массив Үркер, улица Е575, № 1)</w:t>
      </w:r>
    </w:p>
    <w:bookmarkStart w:name="z503" w:id="491"/>
    <w:p>
      <w:pPr>
        <w:spacing w:after="0"/>
        <w:ind w:left="0"/>
        <w:jc w:val="both"/>
      </w:pPr>
      <w:r>
        <w:rPr>
          <w:rFonts w:ascii="Times New Roman"/>
          <w:b w:val="false"/>
          <w:i w:val="false"/>
          <w:color w:val="000000"/>
          <w:sz w:val="28"/>
        </w:rPr>
        <w:t>
      Граница: улица Е575.</w:t>
      </w:r>
    </w:p>
    <w:bookmarkEnd w:id="491"/>
    <w:p>
      <w:pPr>
        <w:spacing w:after="0"/>
        <w:ind w:left="0"/>
        <w:jc w:val="both"/>
      </w:pPr>
      <w:bookmarkStart w:name="z504" w:id="492"/>
      <w:r>
        <w:rPr>
          <w:rFonts w:ascii="Times New Roman"/>
          <w:b w:val="false"/>
          <w:i w:val="false"/>
          <w:color w:val="000000"/>
          <w:sz w:val="28"/>
        </w:rPr>
        <w:t>
      Избирательный участок № 284</w:t>
      </w:r>
    </w:p>
    <w:bookmarkEnd w:id="492"/>
    <w:p>
      <w:pPr>
        <w:spacing w:after="0"/>
        <w:ind w:left="0"/>
        <w:jc w:val="both"/>
      </w:pPr>
      <w:r>
        <w:rPr>
          <w:rFonts w:ascii="Times New Roman"/>
          <w:b w:val="false"/>
          <w:i w:val="false"/>
          <w:color w:val="000000"/>
          <w:sz w:val="28"/>
        </w:rPr>
        <w:t xml:space="preserve"> (центр – акционерное общество "Национальный научный кардиохирургический</w:t>
      </w:r>
    </w:p>
    <w:p>
      <w:pPr>
        <w:spacing w:after="0"/>
        <w:ind w:left="0"/>
        <w:jc w:val="both"/>
      </w:pPr>
      <w:r>
        <w:rPr>
          <w:rFonts w:ascii="Times New Roman"/>
          <w:b w:val="false"/>
          <w:i w:val="false"/>
          <w:color w:val="000000"/>
          <w:sz w:val="28"/>
        </w:rPr>
        <w:t xml:space="preserve"> центр", проспект Тұран, № 38)</w:t>
      </w:r>
    </w:p>
    <w:bookmarkStart w:name="z505" w:id="493"/>
    <w:p>
      <w:pPr>
        <w:spacing w:after="0"/>
        <w:ind w:left="0"/>
        <w:jc w:val="both"/>
      </w:pPr>
      <w:r>
        <w:rPr>
          <w:rFonts w:ascii="Times New Roman"/>
          <w:b w:val="false"/>
          <w:i w:val="false"/>
          <w:color w:val="000000"/>
          <w:sz w:val="28"/>
        </w:rPr>
        <w:t>
      Граница: проспект Тұран, № 38.</w:t>
      </w:r>
    </w:p>
    <w:bookmarkEnd w:id="493"/>
    <w:p>
      <w:pPr>
        <w:spacing w:after="0"/>
        <w:ind w:left="0"/>
        <w:jc w:val="both"/>
      </w:pPr>
      <w:bookmarkStart w:name="z506" w:id="494"/>
      <w:r>
        <w:rPr>
          <w:rFonts w:ascii="Times New Roman"/>
          <w:b w:val="false"/>
          <w:i w:val="false"/>
          <w:color w:val="000000"/>
          <w:sz w:val="28"/>
        </w:rPr>
        <w:t>
      Избирательный участок № 457</w:t>
      </w:r>
    </w:p>
    <w:bookmarkEnd w:id="494"/>
    <w:p>
      <w:pPr>
        <w:spacing w:after="0"/>
        <w:ind w:left="0"/>
        <w:jc w:val="both"/>
      </w:pPr>
      <w:r>
        <w:rPr>
          <w:rFonts w:ascii="Times New Roman"/>
          <w:b w:val="false"/>
          <w:i w:val="false"/>
          <w:color w:val="000000"/>
          <w:sz w:val="28"/>
        </w:rPr>
        <w:t xml:space="preserve"> (центр – частная школа "Smart Technological School",</w:t>
      </w:r>
    </w:p>
    <w:p>
      <w:pPr>
        <w:spacing w:after="0"/>
        <w:ind w:left="0"/>
        <w:jc w:val="both"/>
      </w:pPr>
      <w:r>
        <w:rPr>
          <w:rFonts w:ascii="Times New Roman"/>
          <w:b w:val="false"/>
          <w:i w:val="false"/>
          <w:color w:val="000000"/>
          <w:sz w:val="28"/>
        </w:rPr>
        <w:t xml:space="preserve"> улица І. Омарова, № 8)</w:t>
      </w:r>
    </w:p>
    <w:bookmarkStart w:name="z507" w:id="495"/>
    <w:p>
      <w:pPr>
        <w:spacing w:after="0"/>
        <w:ind w:left="0"/>
        <w:jc w:val="both"/>
      </w:pPr>
      <w:r>
        <w:rPr>
          <w:rFonts w:ascii="Times New Roman"/>
          <w:b w:val="false"/>
          <w:i w:val="false"/>
          <w:color w:val="000000"/>
          <w:sz w:val="28"/>
        </w:rPr>
        <w:t>
      Границы: от нечетной стороны улицы Сығанақ до дома № 3 по улице С. Асфендиярова, от дома № 3 по улице С. Асфендиярова до дома № 9 по улице Сығанақ, от дома № 9 по улице Сығанақ до дома № 2 по улице С. Асфендиярова, от дома № 2 по улице С. Асфендиярова до нечетной стороны улицы Сыганақ.</w:t>
      </w:r>
    </w:p>
    <w:bookmarkEnd w:id="495"/>
    <w:p>
      <w:pPr>
        <w:spacing w:after="0"/>
        <w:ind w:left="0"/>
        <w:jc w:val="both"/>
      </w:pPr>
      <w:bookmarkStart w:name="z508" w:id="496"/>
      <w:r>
        <w:rPr>
          <w:rFonts w:ascii="Times New Roman"/>
          <w:b w:val="false"/>
          <w:i w:val="false"/>
          <w:color w:val="000000"/>
          <w:sz w:val="28"/>
        </w:rPr>
        <w:t>
      Избирательный участок № 458</w:t>
      </w:r>
    </w:p>
    <w:bookmarkEnd w:id="496"/>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"BINOM EDUCATION", школа-лицей "BINOM SCHOOL"</w:t>
      </w:r>
    </w:p>
    <w:p>
      <w:pPr>
        <w:spacing w:after="0"/>
        <w:ind w:left="0"/>
        <w:jc w:val="both"/>
      </w:pPr>
      <w:r>
        <w:rPr>
          <w:rFonts w:ascii="Times New Roman"/>
          <w:b w:val="false"/>
          <w:i w:val="false"/>
          <w:color w:val="000000"/>
          <w:sz w:val="28"/>
        </w:rPr>
        <w:t xml:space="preserve"> имени Ә. Бөкейхана, улица Ш. Шөкина, № 5)</w:t>
      </w:r>
    </w:p>
    <w:bookmarkStart w:name="z509" w:id="497"/>
    <w:p>
      <w:pPr>
        <w:spacing w:after="0"/>
        <w:ind w:left="0"/>
        <w:jc w:val="both"/>
      </w:pPr>
      <w:r>
        <w:rPr>
          <w:rFonts w:ascii="Times New Roman"/>
          <w:b w:val="false"/>
          <w:i w:val="false"/>
          <w:color w:val="000000"/>
          <w:sz w:val="28"/>
        </w:rPr>
        <w:t>
      Границы: от дома № 5 по улице Ж. Молдағалиева до дома № 7 по улице Ж. Молдағалиева, от дома № 7 по улице Ж. Молдағалиева до дома № 8 по улице Ж. Молдағалиева, от дома № 8 по улице Ж. Молдағалиева до дома № 6 по улице Ж. Молдағалиева, от дома № 6 по улице Ж. Молдағалиева до дома № 5 по улице Ж. Молдағалиева.</w:t>
      </w:r>
    </w:p>
    <w:bookmarkEnd w:id="497"/>
    <w:p>
      <w:pPr>
        <w:spacing w:after="0"/>
        <w:ind w:left="0"/>
        <w:jc w:val="both"/>
      </w:pPr>
      <w:bookmarkStart w:name="z510" w:id="498"/>
      <w:r>
        <w:rPr>
          <w:rFonts w:ascii="Times New Roman"/>
          <w:b w:val="false"/>
          <w:i w:val="false"/>
          <w:color w:val="000000"/>
          <w:sz w:val="28"/>
        </w:rPr>
        <w:t>
      Избирательный участок № 459</w:t>
      </w:r>
    </w:p>
    <w:bookmarkEnd w:id="498"/>
    <w:p>
      <w:pPr>
        <w:spacing w:after="0"/>
        <w:ind w:left="0"/>
        <w:jc w:val="both"/>
      </w:pPr>
      <w:r>
        <w:rPr>
          <w:rFonts w:ascii="Times New Roman"/>
          <w:b w:val="false"/>
          <w:i w:val="false"/>
          <w:color w:val="000000"/>
          <w:sz w:val="28"/>
        </w:rPr>
        <w:t xml:space="preserve"> (центр – велотрек "Сарыарка",</w:t>
      </w:r>
    </w:p>
    <w:p>
      <w:pPr>
        <w:spacing w:after="0"/>
        <w:ind w:left="0"/>
        <w:jc w:val="both"/>
      </w:pPr>
      <w:r>
        <w:rPr>
          <w:rFonts w:ascii="Times New Roman"/>
          <w:b w:val="false"/>
          <w:i w:val="false"/>
          <w:color w:val="000000"/>
          <w:sz w:val="28"/>
        </w:rPr>
        <w:t xml:space="preserve"> проспект Қабанбай батыра, № 45А)</w:t>
      </w:r>
    </w:p>
    <w:bookmarkStart w:name="z511" w:id="499"/>
    <w:p>
      <w:pPr>
        <w:spacing w:after="0"/>
        <w:ind w:left="0"/>
        <w:jc w:val="both"/>
      </w:pPr>
      <w:r>
        <w:rPr>
          <w:rFonts w:ascii="Times New Roman"/>
          <w:b w:val="false"/>
          <w:i w:val="false"/>
          <w:color w:val="000000"/>
          <w:sz w:val="28"/>
        </w:rPr>
        <w:t>
      Границы: от дома № 45/3, корпуса № 2 по проспекту Қабанбай батыра до улицы Орынбор, по четной стороне улицы Орынбор до проспекта Қабанбай батыра, по нечетной стороне проспекта Қабанбай батыра до внутриквартальной дороги, от проспекта Қабанбай батыра по внутриквартальной дороге до дома № 45/3, корпуса № 2 по проспекту Қабанбай батыра.</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26 марта 2024 года № 01-3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акима</w:t>
            </w:r>
            <w:r>
              <w:br/>
            </w:r>
            <w:r>
              <w:rPr>
                <w:rFonts w:ascii="Times New Roman"/>
                <w:b w:val="false"/>
                <w:i w:val="false"/>
                <w:color w:val="000000"/>
                <w:sz w:val="20"/>
              </w:rPr>
              <w:t xml:space="preserve">города Астаны </w:t>
            </w:r>
            <w:r>
              <w:br/>
            </w:r>
            <w:r>
              <w:rPr>
                <w:rFonts w:ascii="Times New Roman"/>
                <w:b w:val="false"/>
                <w:i w:val="false"/>
                <w:color w:val="000000"/>
                <w:sz w:val="20"/>
              </w:rPr>
              <w:t>от 21 декабря 2023 года № 1-22</w:t>
            </w:r>
          </w:p>
        </w:tc>
      </w:tr>
    </w:tbl>
    <w:bookmarkStart w:name="z514" w:id="500"/>
    <w:p>
      <w:pPr>
        <w:spacing w:after="0"/>
        <w:ind w:left="0"/>
        <w:jc w:val="left"/>
      </w:pPr>
      <w:r>
        <w:rPr>
          <w:rFonts w:ascii="Times New Roman"/>
          <w:b/>
          <w:i w:val="false"/>
          <w:color w:val="000000"/>
        </w:rPr>
        <w:t xml:space="preserve"> Избирательные участки района "Сарыарка" города Астаны </w:t>
      </w:r>
    </w:p>
    <w:bookmarkEnd w:id="500"/>
    <w:p>
      <w:pPr>
        <w:spacing w:after="0"/>
        <w:ind w:left="0"/>
        <w:jc w:val="both"/>
      </w:pPr>
      <w:bookmarkStart w:name="z515" w:id="501"/>
      <w:r>
        <w:rPr>
          <w:rFonts w:ascii="Times New Roman"/>
          <w:b w:val="false"/>
          <w:i w:val="false"/>
          <w:color w:val="000000"/>
          <w:sz w:val="28"/>
        </w:rPr>
        <w:t>
      Избирательный участок № 285</w:t>
      </w:r>
    </w:p>
    <w:bookmarkEnd w:id="501"/>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"Дворец школьников имени Махамбета Утемисова" акимата города Астаны,</w:t>
      </w:r>
    </w:p>
    <w:p>
      <w:pPr>
        <w:spacing w:after="0"/>
        <w:ind w:left="0"/>
        <w:jc w:val="both"/>
      </w:pPr>
      <w:r>
        <w:rPr>
          <w:rFonts w:ascii="Times New Roman"/>
          <w:b w:val="false"/>
          <w:i w:val="false"/>
          <w:color w:val="000000"/>
          <w:sz w:val="28"/>
        </w:rPr>
        <w:t xml:space="preserve"> улица Ә. Мәмбетова, № 1)</w:t>
      </w:r>
    </w:p>
    <w:bookmarkStart w:name="z516" w:id="502"/>
    <w:p>
      <w:pPr>
        <w:spacing w:after="0"/>
        <w:ind w:left="0"/>
        <w:jc w:val="both"/>
      </w:pPr>
      <w:r>
        <w:rPr>
          <w:rFonts w:ascii="Times New Roman"/>
          <w:b w:val="false"/>
          <w:i w:val="false"/>
          <w:color w:val="000000"/>
          <w:sz w:val="28"/>
        </w:rPr>
        <w:t>
      Границы: от улицы А. Бараева по нечетной стороне проспекта Республики до улицы Ғ. Қараша, по четной стороне улицы Ғ. Қараша до улицы Ә. Мәмбетова, от улицы Ә. Мәмбетова, по набережной реки Есиль до улицы А. Бараева, включая микрорайон "Самал".</w:t>
      </w:r>
    </w:p>
    <w:bookmarkEnd w:id="502"/>
    <w:p>
      <w:pPr>
        <w:spacing w:after="0"/>
        <w:ind w:left="0"/>
        <w:jc w:val="both"/>
      </w:pPr>
      <w:bookmarkStart w:name="z517" w:id="503"/>
      <w:r>
        <w:rPr>
          <w:rFonts w:ascii="Times New Roman"/>
          <w:b w:val="false"/>
          <w:i w:val="false"/>
          <w:color w:val="000000"/>
          <w:sz w:val="28"/>
        </w:rPr>
        <w:t>
      Избирательный участок № 286</w:t>
      </w:r>
    </w:p>
    <w:bookmarkEnd w:id="503"/>
    <w:p>
      <w:pPr>
        <w:spacing w:after="0"/>
        <w:ind w:left="0"/>
        <w:jc w:val="both"/>
      </w:pPr>
      <w:r>
        <w:rPr>
          <w:rFonts w:ascii="Times New Roman"/>
          <w:b w:val="false"/>
          <w:i w:val="false"/>
          <w:color w:val="000000"/>
          <w:sz w:val="28"/>
        </w:rPr>
        <w:t xml:space="preserve"> (центр – Концертный зал Государственной академической филармонии</w:t>
      </w:r>
    </w:p>
    <w:p>
      <w:pPr>
        <w:spacing w:after="0"/>
        <w:ind w:left="0"/>
        <w:jc w:val="both"/>
      </w:pPr>
      <w:r>
        <w:rPr>
          <w:rFonts w:ascii="Times New Roman"/>
          <w:b w:val="false"/>
          <w:i w:val="false"/>
          <w:color w:val="000000"/>
          <w:sz w:val="28"/>
        </w:rPr>
        <w:t xml:space="preserve"> имени Е. Рахмадиева, улица Кенесары, № 32)</w:t>
      </w:r>
    </w:p>
    <w:bookmarkStart w:name="z518" w:id="504"/>
    <w:p>
      <w:pPr>
        <w:spacing w:after="0"/>
        <w:ind w:left="0"/>
        <w:jc w:val="both"/>
      </w:pPr>
      <w:r>
        <w:rPr>
          <w:rFonts w:ascii="Times New Roman"/>
          <w:b w:val="false"/>
          <w:i w:val="false"/>
          <w:color w:val="000000"/>
          <w:sz w:val="28"/>
        </w:rPr>
        <w:t>
      Границы: от улицы Ә. Мәмбетова по четной стороне улицы Кенесары до проспекта Жеңіс, от улицы Кенесары по нечетной стороне проспекта Жеңіс до улицы Т. Бигелдинова, от проспекта Жеңіс по четной стороне улицы Т. Бигелдинова до проспекта Сарыарқа, по четной стороне проспекта Сарыарқа до набережной реки Есиль, вдоль набережной реки Есиль до улицы Ә. Мәмбетова, по нечетной стороне улицы Ә. Мәмбетова до улицы Кенесары.</w:t>
      </w:r>
    </w:p>
    <w:bookmarkEnd w:id="504"/>
    <w:p>
      <w:pPr>
        <w:spacing w:after="0"/>
        <w:ind w:left="0"/>
        <w:jc w:val="both"/>
      </w:pPr>
      <w:bookmarkStart w:name="z519" w:id="505"/>
      <w:r>
        <w:rPr>
          <w:rFonts w:ascii="Times New Roman"/>
          <w:b w:val="false"/>
          <w:i w:val="false"/>
          <w:color w:val="000000"/>
          <w:sz w:val="28"/>
        </w:rPr>
        <w:t>
      Избирательный участок № 287</w:t>
      </w:r>
    </w:p>
    <w:bookmarkEnd w:id="505"/>
    <w:p>
      <w:pPr>
        <w:spacing w:after="0"/>
        <w:ind w:left="0"/>
        <w:jc w:val="both"/>
      </w:pPr>
      <w:r>
        <w:rPr>
          <w:rFonts w:ascii="Times New Roman"/>
          <w:b w:val="false"/>
          <w:i w:val="false"/>
          <w:color w:val="000000"/>
          <w:sz w:val="28"/>
        </w:rPr>
        <w:t xml:space="preserve"> (центр – Концертный зал Государственной академической филармонии</w:t>
      </w:r>
    </w:p>
    <w:p>
      <w:pPr>
        <w:spacing w:after="0"/>
        <w:ind w:left="0"/>
        <w:jc w:val="both"/>
      </w:pPr>
      <w:r>
        <w:rPr>
          <w:rFonts w:ascii="Times New Roman"/>
          <w:b w:val="false"/>
          <w:i w:val="false"/>
          <w:color w:val="000000"/>
          <w:sz w:val="28"/>
        </w:rPr>
        <w:t xml:space="preserve"> имени Е. Рахмадиева, улица Кенесары, № 32)</w:t>
      </w:r>
    </w:p>
    <w:bookmarkStart w:name="z520" w:id="506"/>
    <w:p>
      <w:pPr>
        <w:spacing w:after="0"/>
        <w:ind w:left="0"/>
        <w:jc w:val="both"/>
      </w:pPr>
      <w:r>
        <w:rPr>
          <w:rFonts w:ascii="Times New Roman"/>
          <w:b w:val="false"/>
          <w:i w:val="false"/>
          <w:color w:val="000000"/>
          <w:sz w:val="28"/>
        </w:rPr>
        <w:t>
      Границы: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Мәмбетова, по четной стороне улицы Ә. Мәмбетова до улицы Кенесары, по нечетной стороне улицы Кенесары до улицы Бейбітшілік, по четной стороне улицы Бейбітшілік до проспекта Абая.</w:t>
      </w:r>
    </w:p>
    <w:bookmarkEnd w:id="506"/>
    <w:p>
      <w:pPr>
        <w:spacing w:after="0"/>
        <w:ind w:left="0"/>
        <w:jc w:val="both"/>
      </w:pPr>
      <w:bookmarkStart w:name="z521" w:id="507"/>
      <w:r>
        <w:rPr>
          <w:rFonts w:ascii="Times New Roman"/>
          <w:b w:val="false"/>
          <w:i w:val="false"/>
          <w:color w:val="000000"/>
          <w:sz w:val="28"/>
        </w:rPr>
        <w:t>
      Избирательный участок № 288</w:t>
      </w:r>
    </w:p>
    <w:bookmarkEnd w:id="507"/>
    <w:p>
      <w:pPr>
        <w:spacing w:after="0"/>
        <w:ind w:left="0"/>
        <w:jc w:val="both"/>
      </w:pPr>
      <w:r>
        <w:rPr>
          <w:rFonts w:ascii="Times New Roman"/>
          <w:b w:val="false"/>
          <w:i w:val="false"/>
          <w:color w:val="000000"/>
          <w:sz w:val="28"/>
        </w:rPr>
        <w:t xml:space="preserve"> (центр – Государственное коммунальное предприятие</w:t>
      </w:r>
    </w:p>
    <w:p>
      <w:pPr>
        <w:spacing w:after="0"/>
        <w:ind w:left="0"/>
        <w:jc w:val="both"/>
      </w:pPr>
      <w:r>
        <w:rPr>
          <w:rFonts w:ascii="Times New Roman"/>
          <w:b w:val="false"/>
          <w:i w:val="false"/>
          <w:color w:val="000000"/>
          <w:sz w:val="28"/>
        </w:rPr>
        <w:t xml:space="preserve"> на праве хозяйственного ведения "Школа-лицей № 11</w:t>
      </w:r>
    </w:p>
    <w:p>
      <w:pPr>
        <w:spacing w:after="0"/>
        <w:ind w:left="0"/>
        <w:jc w:val="both"/>
      </w:pPr>
      <w:r>
        <w:rPr>
          <w:rFonts w:ascii="Times New Roman"/>
          <w:b w:val="false"/>
          <w:i w:val="false"/>
          <w:color w:val="000000"/>
          <w:sz w:val="28"/>
        </w:rPr>
        <w:t xml:space="preserve"> имени Узбекали Жанибекова"</w:t>
      </w:r>
    </w:p>
    <w:p>
      <w:pPr>
        <w:spacing w:after="0"/>
        <w:ind w:left="0"/>
        <w:jc w:val="both"/>
      </w:pPr>
      <w:r>
        <w:rPr>
          <w:rFonts w:ascii="Times New Roman"/>
          <w:b w:val="false"/>
          <w:i w:val="false"/>
          <w:color w:val="000000"/>
          <w:sz w:val="28"/>
        </w:rPr>
        <w:t xml:space="preserve"> акимата города Астаны, проспект Абая, № 6)</w:t>
      </w:r>
    </w:p>
    <w:bookmarkStart w:name="z522" w:id="508"/>
    <w:p>
      <w:pPr>
        <w:spacing w:after="0"/>
        <w:ind w:left="0"/>
        <w:jc w:val="both"/>
      </w:pPr>
      <w:r>
        <w:rPr>
          <w:rFonts w:ascii="Times New Roman"/>
          <w:b w:val="false"/>
          <w:i w:val="false"/>
          <w:color w:val="000000"/>
          <w:sz w:val="28"/>
        </w:rPr>
        <w:t>
      Границы: от проспекта Абая до проспекта Сарыарка, по нечетной стороне проспекта Сарыарка до улицы Кенесары, от улицы Кенесары до улицы К. Күмісбекова, по четной стороне улицы К. Күмісбекова до дома № 4 по улице К. Күмісбекова, от дома № 2 по улице К. Күмісбекова до проспекта Абая.</w:t>
      </w:r>
    </w:p>
    <w:bookmarkEnd w:id="508"/>
    <w:p>
      <w:pPr>
        <w:spacing w:after="0"/>
        <w:ind w:left="0"/>
        <w:jc w:val="both"/>
      </w:pPr>
      <w:bookmarkStart w:name="z523" w:id="509"/>
      <w:r>
        <w:rPr>
          <w:rFonts w:ascii="Times New Roman"/>
          <w:b w:val="false"/>
          <w:i w:val="false"/>
          <w:color w:val="000000"/>
          <w:sz w:val="28"/>
        </w:rPr>
        <w:t>
      Избирательный участок № 289</w:t>
      </w:r>
    </w:p>
    <w:bookmarkEnd w:id="50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w:t>
      </w:r>
    </w:p>
    <w:p>
      <w:pPr>
        <w:spacing w:after="0"/>
        <w:ind w:left="0"/>
        <w:jc w:val="both"/>
      </w:pPr>
      <w:r>
        <w:rPr>
          <w:rFonts w:ascii="Times New Roman"/>
          <w:b w:val="false"/>
          <w:i w:val="false"/>
          <w:color w:val="000000"/>
          <w:sz w:val="28"/>
        </w:rPr>
        <w:t xml:space="preserve"> ведения "Школа-лицей № 56 имени Шакарима"</w:t>
      </w:r>
    </w:p>
    <w:p>
      <w:pPr>
        <w:spacing w:after="0"/>
        <w:ind w:left="0"/>
        <w:jc w:val="both"/>
      </w:pPr>
      <w:r>
        <w:rPr>
          <w:rFonts w:ascii="Times New Roman"/>
          <w:b w:val="false"/>
          <w:i w:val="false"/>
          <w:color w:val="000000"/>
          <w:sz w:val="28"/>
        </w:rPr>
        <w:t xml:space="preserve"> акимата города Астаны, улица С. Челюскина, № 29/1)</w:t>
      </w:r>
    </w:p>
    <w:bookmarkStart w:name="z524" w:id="510"/>
    <w:p>
      <w:pPr>
        <w:spacing w:after="0"/>
        <w:ind w:left="0"/>
        <w:jc w:val="both"/>
      </w:pPr>
      <w:r>
        <w:rPr>
          <w:rFonts w:ascii="Times New Roman"/>
          <w:b w:val="false"/>
          <w:i w:val="false"/>
          <w:color w:val="000000"/>
          <w:sz w:val="28"/>
        </w:rPr>
        <w:t>
      Границы: от улицы Шығанақ по четной стороне улицы Кенесары до улицы Т. Шевченко, по четной стороне улицы Т. Шевченко до улицы А. Косыгина, от улицы Т. Шевченко до улицы Шығанақ.</w:t>
      </w:r>
    </w:p>
    <w:bookmarkEnd w:id="510"/>
    <w:p>
      <w:pPr>
        <w:spacing w:after="0"/>
        <w:ind w:left="0"/>
        <w:jc w:val="both"/>
      </w:pPr>
      <w:bookmarkStart w:name="z525" w:id="511"/>
      <w:r>
        <w:rPr>
          <w:rFonts w:ascii="Times New Roman"/>
          <w:b w:val="false"/>
          <w:i w:val="false"/>
          <w:color w:val="000000"/>
          <w:sz w:val="28"/>
        </w:rPr>
        <w:t>
      Избирательный участок № 290</w:t>
      </w:r>
    </w:p>
    <w:bookmarkEnd w:id="51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35 имени Назира Торекулова"</w:t>
      </w:r>
    </w:p>
    <w:p>
      <w:pPr>
        <w:spacing w:after="0"/>
        <w:ind w:left="0"/>
        <w:jc w:val="both"/>
      </w:pPr>
      <w:r>
        <w:rPr>
          <w:rFonts w:ascii="Times New Roman"/>
          <w:b w:val="false"/>
          <w:i w:val="false"/>
          <w:color w:val="000000"/>
          <w:sz w:val="28"/>
        </w:rPr>
        <w:t xml:space="preserve"> акимата города Астаны, проспект Абая, № 9/1)</w:t>
      </w:r>
    </w:p>
    <w:bookmarkStart w:name="z526" w:id="512"/>
    <w:p>
      <w:pPr>
        <w:spacing w:after="0"/>
        <w:ind w:left="0"/>
        <w:jc w:val="both"/>
      </w:pPr>
      <w:r>
        <w:rPr>
          <w:rFonts w:ascii="Times New Roman"/>
          <w:b w:val="false"/>
          <w:i w:val="false"/>
          <w:color w:val="000000"/>
          <w:sz w:val="28"/>
        </w:rPr>
        <w:t>
      Границы: от улицы К. Күмісбекова по четной стороне улицы С. Сейфуллина до дома № 8 по улице С. Сейфуллина, вдоль дома № 8 по улице С. Сейфуллина до дома № 5 по проспекту Абая, от дома № 5 по проспекту Абая вдоль дома № 4/1 до улицы К. Күмісбекова.</w:t>
      </w:r>
    </w:p>
    <w:bookmarkEnd w:id="512"/>
    <w:p>
      <w:pPr>
        <w:spacing w:after="0"/>
        <w:ind w:left="0"/>
        <w:jc w:val="both"/>
      </w:pPr>
      <w:bookmarkStart w:name="z527" w:id="513"/>
      <w:r>
        <w:rPr>
          <w:rFonts w:ascii="Times New Roman"/>
          <w:b w:val="false"/>
          <w:i w:val="false"/>
          <w:color w:val="000000"/>
          <w:sz w:val="28"/>
        </w:rPr>
        <w:t>
      Избирательный участок № 291</w:t>
      </w:r>
    </w:p>
    <w:bookmarkEnd w:id="513"/>
    <w:p>
      <w:pPr>
        <w:spacing w:after="0"/>
        <w:ind w:left="0"/>
        <w:jc w:val="both"/>
      </w:pPr>
      <w:r>
        <w:rPr>
          <w:rFonts w:ascii="Times New Roman"/>
          <w:b w:val="false"/>
          <w:i w:val="false"/>
          <w:color w:val="000000"/>
          <w:sz w:val="28"/>
        </w:rPr>
        <w:t xml:space="preserve"> (центр – Коммунальное государственное учреждение</w:t>
      </w:r>
    </w:p>
    <w:p>
      <w:pPr>
        <w:spacing w:after="0"/>
        <w:ind w:left="0"/>
        <w:jc w:val="both"/>
      </w:pPr>
      <w:r>
        <w:rPr>
          <w:rFonts w:ascii="Times New Roman"/>
          <w:b w:val="false"/>
          <w:i w:val="false"/>
          <w:color w:val="000000"/>
          <w:sz w:val="28"/>
        </w:rPr>
        <w:t xml:space="preserve"> "Специализированный лицей № 9 "Зерде" акимата города Астаны,</w:t>
      </w:r>
    </w:p>
    <w:p>
      <w:pPr>
        <w:spacing w:after="0"/>
        <w:ind w:left="0"/>
        <w:jc w:val="both"/>
      </w:pPr>
      <w:r>
        <w:rPr>
          <w:rFonts w:ascii="Times New Roman"/>
          <w:b w:val="false"/>
          <w:i w:val="false"/>
          <w:color w:val="000000"/>
          <w:sz w:val="28"/>
        </w:rPr>
        <w:t xml:space="preserve"> проспект Сарыарқа, № 20)</w:t>
      </w:r>
    </w:p>
    <w:bookmarkStart w:name="z528" w:id="514"/>
    <w:p>
      <w:pPr>
        <w:spacing w:after="0"/>
        <w:ind w:left="0"/>
        <w:jc w:val="both"/>
      </w:pPr>
      <w:r>
        <w:rPr>
          <w:rFonts w:ascii="Times New Roman"/>
          <w:b w:val="false"/>
          <w:i w:val="false"/>
          <w:color w:val="000000"/>
          <w:sz w:val="28"/>
        </w:rPr>
        <w:t>
      Границы: от проспекта Сарыарқа по нечетной стороне улицы Ж. Омарова до проспекта Жеңіс, по нечетной стороне проспекта Жеңіс до проспекта Абая, от проспекта Абая до улицы Бейбітшілік, от улицы Бейбітшілік до улицы Кенесары, от улицы Кенесары до проспекта Сарыарқа, по проспекту Сарыарқа до улицы Ж. Омарова.</w:t>
      </w:r>
    </w:p>
    <w:bookmarkEnd w:id="514"/>
    <w:p>
      <w:pPr>
        <w:spacing w:after="0"/>
        <w:ind w:left="0"/>
        <w:jc w:val="both"/>
      </w:pPr>
      <w:bookmarkStart w:name="z529" w:id="515"/>
      <w:r>
        <w:rPr>
          <w:rFonts w:ascii="Times New Roman"/>
          <w:b w:val="false"/>
          <w:i w:val="false"/>
          <w:color w:val="000000"/>
          <w:sz w:val="28"/>
        </w:rPr>
        <w:t>
      Избирательный участок № 292</w:t>
      </w:r>
    </w:p>
    <w:bookmarkEnd w:id="515"/>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"Музыкальный театр юного зрителя" акимата города Астаны,</w:t>
      </w:r>
    </w:p>
    <w:p>
      <w:pPr>
        <w:spacing w:after="0"/>
        <w:ind w:left="0"/>
        <w:jc w:val="both"/>
      </w:pPr>
      <w:r>
        <w:rPr>
          <w:rFonts w:ascii="Times New Roman"/>
          <w:b w:val="false"/>
          <w:i w:val="false"/>
          <w:color w:val="000000"/>
          <w:sz w:val="28"/>
        </w:rPr>
        <w:t xml:space="preserve"> улица Ж. Омарова, № 47б)</w:t>
      </w:r>
    </w:p>
    <w:bookmarkStart w:name="z530" w:id="516"/>
    <w:p>
      <w:pPr>
        <w:spacing w:after="0"/>
        <w:ind w:left="0"/>
        <w:jc w:val="both"/>
      </w:pPr>
      <w:r>
        <w:rPr>
          <w:rFonts w:ascii="Times New Roman"/>
          <w:b w:val="false"/>
          <w:i w:val="false"/>
          <w:color w:val="000000"/>
          <w:sz w:val="28"/>
        </w:rPr>
        <w:t>
      Границы: от улицы Желтоқсан по четной стороне улицы Ә. Жангелдина до улицы М. Әуезова, по нечетной стороне улицы М. Әуезова до улицы С. Сейфуллина, по нечетной стороне улицы С. Сейфуллина до улицы Желтоқсан.</w:t>
      </w:r>
    </w:p>
    <w:bookmarkEnd w:id="516"/>
    <w:p>
      <w:pPr>
        <w:spacing w:after="0"/>
        <w:ind w:left="0"/>
        <w:jc w:val="both"/>
      </w:pPr>
      <w:bookmarkStart w:name="z531" w:id="517"/>
      <w:r>
        <w:rPr>
          <w:rFonts w:ascii="Times New Roman"/>
          <w:b w:val="false"/>
          <w:i w:val="false"/>
          <w:color w:val="000000"/>
          <w:sz w:val="28"/>
        </w:rPr>
        <w:t>
      Избирательный участок № 293</w:t>
      </w:r>
    </w:p>
    <w:bookmarkEnd w:id="51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3" акимата города Астаны,</w:t>
      </w:r>
    </w:p>
    <w:p>
      <w:pPr>
        <w:spacing w:after="0"/>
        <w:ind w:left="0"/>
        <w:jc w:val="both"/>
      </w:pPr>
      <w:r>
        <w:rPr>
          <w:rFonts w:ascii="Times New Roman"/>
          <w:b w:val="false"/>
          <w:i w:val="false"/>
          <w:color w:val="000000"/>
          <w:sz w:val="28"/>
        </w:rPr>
        <w:t xml:space="preserve"> проспект Республики, № 35)</w:t>
      </w:r>
    </w:p>
    <w:bookmarkStart w:name="z532" w:id="518"/>
    <w:p>
      <w:pPr>
        <w:spacing w:after="0"/>
        <w:ind w:left="0"/>
        <w:jc w:val="both"/>
      </w:pPr>
      <w:r>
        <w:rPr>
          <w:rFonts w:ascii="Times New Roman"/>
          <w:b w:val="false"/>
          <w:i w:val="false"/>
          <w:color w:val="000000"/>
          <w:sz w:val="28"/>
        </w:rPr>
        <w:t>
      Границы: от улицы С. Сейфуллина по нечетной стороне проспекта Республики до проспекта Абая, от проспекта Абая до проспекта Жеңіс, от проспекта Жеңіс до улицы Ж. Омарова, по нечетной стороне улицы Ж. Омарова до проспекта Сарыарқа, от проспекта Сарыарқа до улицы С. Сейфуллина.</w:t>
      </w:r>
    </w:p>
    <w:bookmarkEnd w:id="518"/>
    <w:p>
      <w:pPr>
        <w:spacing w:after="0"/>
        <w:ind w:left="0"/>
        <w:jc w:val="both"/>
      </w:pPr>
      <w:bookmarkStart w:name="z533" w:id="519"/>
      <w:r>
        <w:rPr>
          <w:rFonts w:ascii="Times New Roman"/>
          <w:b w:val="false"/>
          <w:i w:val="false"/>
          <w:color w:val="000000"/>
          <w:sz w:val="28"/>
        </w:rPr>
        <w:t>
      Избирательный участок № 294</w:t>
      </w:r>
    </w:p>
    <w:bookmarkEnd w:id="51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2</w:t>
      </w:r>
    </w:p>
    <w:p>
      <w:pPr>
        <w:spacing w:after="0"/>
        <w:ind w:left="0"/>
        <w:jc w:val="both"/>
      </w:pPr>
      <w:r>
        <w:rPr>
          <w:rFonts w:ascii="Times New Roman"/>
          <w:b w:val="false"/>
          <w:i w:val="false"/>
          <w:color w:val="000000"/>
          <w:sz w:val="28"/>
        </w:rPr>
        <w:t>имени Гафу Каирбекова" акимата города Астаны,</w:t>
      </w:r>
    </w:p>
    <w:p>
      <w:pPr>
        <w:spacing w:after="0"/>
        <w:ind w:left="0"/>
        <w:jc w:val="both"/>
      </w:pPr>
      <w:r>
        <w:rPr>
          <w:rFonts w:ascii="Times New Roman"/>
          <w:b w:val="false"/>
          <w:i w:val="false"/>
          <w:color w:val="000000"/>
          <w:sz w:val="28"/>
        </w:rPr>
        <w:t xml:space="preserve"> улица С. Сейфуллина, № 19)</w:t>
      </w:r>
    </w:p>
    <w:bookmarkStart w:name="z534" w:id="520"/>
    <w:p>
      <w:pPr>
        <w:spacing w:after="0"/>
        <w:ind w:left="0"/>
        <w:jc w:val="both"/>
      </w:pPr>
      <w:r>
        <w:rPr>
          <w:rFonts w:ascii="Times New Roman"/>
          <w:b w:val="false"/>
          <w:i w:val="false"/>
          <w:color w:val="000000"/>
          <w:sz w:val="28"/>
        </w:rPr>
        <w:t>
      Границы: от улицы Ә. Жангелдина по нечетной стороне улицы Желтоқсан до улицы С. Сейфуллина, по нечетной стороне улицы С. Сейфуллина, исключая дом № 11 по улице С. Сейфуллина, дома № 30, 30/1, 30/2 по проспекту Сарыарка и дом № 2 по улице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bookmarkEnd w:id="520"/>
    <w:p>
      <w:pPr>
        <w:spacing w:after="0"/>
        <w:ind w:left="0"/>
        <w:jc w:val="both"/>
      </w:pPr>
      <w:bookmarkStart w:name="z535" w:id="521"/>
      <w:r>
        <w:rPr>
          <w:rFonts w:ascii="Times New Roman"/>
          <w:b w:val="false"/>
          <w:i w:val="false"/>
          <w:color w:val="000000"/>
          <w:sz w:val="28"/>
        </w:rPr>
        <w:t>
      Избирательный участок № 295</w:t>
      </w:r>
    </w:p>
    <w:bookmarkEnd w:id="521"/>
    <w:p>
      <w:pPr>
        <w:spacing w:after="0"/>
        <w:ind w:left="0"/>
        <w:jc w:val="both"/>
      </w:pPr>
      <w:r>
        <w:rPr>
          <w:rFonts w:ascii="Times New Roman"/>
          <w:b w:val="false"/>
          <w:i w:val="false"/>
          <w:color w:val="000000"/>
          <w:sz w:val="28"/>
        </w:rPr>
        <w:t xml:space="preserve"> (центр – некоммерческое акционерное общество "Медицинский</w:t>
      </w:r>
    </w:p>
    <w:p>
      <w:pPr>
        <w:spacing w:after="0"/>
        <w:ind w:left="0"/>
        <w:jc w:val="both"/>
      </w:pPr>
      <w:r>
        <w:rPr>
          <w:rFonts w:ascii="Times New Roman"/>
          <w:b w:val="false"/>
          <w:i w:val="false"/>
          <w:color w:val="000000"/>
          <w:sz w:val="28"/>
        </w:rPr>
        <w:t xml:space="preserve"> университет Астана", проспект Сарыарқа, № 33)</w:t>
      </w:r>
    </w:p>
    <w:bookmarkStart w:name="z536" w:id="522"/>
    <w:p>
      <w:pPr>
        <w:spacing w:after="0"/>
        <w:ind w:left="0"/>
        <w:jc w:val="both"/>
      </w:pPr>
      <w:r>
        <w:rPr>
          <w:rFonts w:ascii="Times New Roman"/>
          <w:b w:val="false"/>
          <w:i w:val="false"/>
          <w:color w:val="000000"/>
          <w:sz w:val="28"/>
        </w:rPr>
        <w:t>
      Границы: от проспекта Бөгенбай батыра по нечетной стороне проспекта Сарыарқа до улицы Ә. Жангелдина, от проспекта Сарыарқа по нечетной стороне улицы Ә. Жангелдина до дома № 12/2 по улице Н. Щорса, от дома № 12/2 по четной стороне улицы Н. Щорса до проспекта Бөгенбай батыра, по четной стороне проспекта Бөгенбай батыра до проспекта Сарыарқа.</w:t>
      </w:r>
    </w:p>
    <w:bookmarkEnd w:id="522"/>
    <w:p>
      <w:pPr>
        <w:spacing w:after="0"/>
        <w:ind w:left="0"/>
        <w:jc w:val="both"/>
      </w:pPr>
      <w:bookmarkStart w:name="z537" w:id="523"/>
      <w:r>
        <w:rPr>
          <w:rFonts w:ascii="Times New Roman"/>
          <w:b w:val="false"/>
          <w:i w:val="false"/>
          <w:color w:val="000000"/>
          <w:sz w:val="28"/>
        </w:rPr>
        <w:t>
      Избирательный участок № 296</w:t>
      </w:r>
    </w:p>
    <w:bookmarkEnd w:id="52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 хозяйственного ведения</w:t>
      </w:r>
    </w:p>
    <w:p>
      <w:pPr>
        <w:spacing w:after="0"/>
        <w:ind w:left="0"/>
        <w:jc w:val="both"/>
      </w:pPr>
      <w:r>
        <w:rPr>
          <w:rFonts w:ascii="Times New Roman"/>
          <w:b w:val="false"/>
          <w:i w:val="false"/>
          <w:color w:val="000000"/>
          <w:sz w:val="28"/>
        </w:rPr>
        <w:t xml:space="preserve"> "Школа-гимназия № 7 имени Гали Орманова" акимата города Астаны,</w:t>
      </w:r>
    </w:p>
    <w:p>
      <w:pPr>
        <w:spacing w:after="0"/>
        <w:ind w:left="0"/>
        <w:jc w:val="both"/>
      </w:pPr>
      <w:r>
        <w:rPr>
          <w:rFonts w:ascii="Times New Roman"/>
          <w:b w:val="false"/>
          <w:i w:val="false"/>
          <w:color w:val="000000"/>
          <w:sz w:val="28"/>
        </w:rPr>
        <w:t xml:space="preserve"> проспект Бөгенбай батыра, № 57)</w:t>
      </w:r>
    </w:p>
    <w:bookmarkStart w:name="z538" w:id="524"/>
    <w:p>
      <w:pPr>
        <w:spacing w:after="0"/>
        <w:ind w:left="0"/>
        <w:jc w:val="both"/>
      </w:pPr>
      <w:r>
        <w:rPr>
          <w:rFonts w:ascii="Times New Roman"/>
          <w:b w:val="false"/>
          <w:i w:val="false"/>
          <w:color w:val="000000"/>
          <w:sz w:val="28"/>
        </w:rPr>
        <w:t>
      Границы: от улицы Ы. Дүкенұлы по четной стороне улицы Ы. Дүкенұлы до дома № 32 по улице Ы. Дүкенұлы, включая дома № 59, 16/1, 16, 18 по улице Ш. Айманова, дома № 26, 28, 28/1, 30 по улице Ы. Дүкенұлы, между домами 28/1, 32/1 по улице Ы. Дүкенұлы до проспекта Бөгенбай батыра, от проспекта Бөгенбай батыра до улицы М. Әуезова, от улицы М. Әуезова до улицы Ы. Дүкенұлы.</w:t>
      </w:r>
    </w:p>
    <w:bookmarkEnd w:id="524"/>
    <w:p>
      <w:pPr>
        <w:spacing w:after="0"/>
        <w:ind w:left="0"/>
        <w:jc w:val="both"/>
      </w:pPr>
      <w:bookmarkStart w:name="z539" w:id="525"/>
      <w:r>
        <w:rPr>
          <w:rFonts w:ascii="Times New Roman"/>
          <w:b w:val="false"/>
          <w:i w:val="false"/>
          <w:color w:val="000000"/>
          <w:sz w:val="28"/>
        </w:rPr>
        <w:t>
      Избирательный участок № 297</w:t>
      </w:r>
    </w:p>
    <w:bookmarkEnd w:id="52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"ASTANA POLYTECHNIC"</w:t>
      </w:r>
    </w:p>
    <w:p>
      <w:pPr>
        <w:spacing w:after="0"/>
        <w:ind w:left="0"/>
        <w:jc w:val="both"/>
      </w:pPr>
      <w:r>
        <w:rPr>
          <w:rFonts w:ascii="Times New Roman"/>
          <w:b w:val="false"/>
          <w:i w:val="false"/>
          <w:color w:val="000000"/>
          <w:sz w:val="28"/>
        </w:rPr>
        <w:t xml:space="preserve"> акимата города Астаны, улица Бейбітшілік, № 39)</w:t>
      </w:r>
    </w:p>
    <w:bookmarkStart w:name="z540" w:id="526"/>
    <w:p>
      <w:pPr>
        <w:spacing w:after="0"/>
        <w:ind w:left="0"/>
        <w:jc w:val="both"/>
      </w:pPr>
      <w:r>
        <w:rPr>
          <w:rFonts w:ascii="Times New Roman"/>
          <w:b w:val="false"/>
          <w:i w:val="false"/>
          <w:color w:val="000000"/>
          <w:sz w:val="28"/>
        </w:rPr>
        <w:t>
      Границы: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bookmarkEnd w:id="526"/>
    <w:p>
      <w:pPr>
        <w:spacing w:after="0"/>
        <w:ind w:left="0"/>
        <w:jc w:val="both"/>
      </w:pPr>
      <w:bookmarkStart w:name="z541" w:id="527"/>
      <w:r>
        <w:rPr>
          <w:rFonts w:ascii="Times New Roman"/>
          <w:b w:val="false"/>
          <w:i w:val="false"/>
          <w:color w:val="000000"/>
          <w:sz w:val="28"/>
        </w:rPr>
        <w:t>
      Избирательный участок № 298</w:t>
      </w:r>
    </w:p>
    <w:bookmarkEnd w:id="527"/>
    <w:p>
      <w:pPr>
        <w:spacing w:after="0"/>
        <w:ind w:left="0"/>
        <w:jc w:val="both"/>
      </w:pPr>
      <w:r>
        <w:rPr>
          <w:rFonts w:ascii="Times New Roman"/>
          <w:b w:val="false"/>
          <w:i w:val="false"/>
          <w:color w:val="000000"/>
          <w:sz w:val="28"/>
        </w:rPr>
        <w:t xml:space="preserve"> (центр – Республиканское государственное учреждение "Казахский</w:t>
      </w:r>
    </w:p>
    <w:p>
      <w:pPr>
        <w:spacing w:after="0"/>
        <w:ind w:left="0"/>
        <w:jc w:val="both"/>
      </w:pPr>
      <w:r>
        <w:rPr>
          <w:rFonts w:ascii="Times New Roman"/>
          <w:b w:val="false"/>
          <w:i w:val="false"/>
          <w:color w:val="000000"/>
          <w:sz w:val="28"/>
        </w:rPr>
        <w:t xml:space="preserve"> национальный университет искусств" Министерства культуры и спорта</w:t>
      </w:r>
    </w:p>
    <w:p>
      <w:pPr>
        <w:spacing w:after="0"/>
        <w:ind w:left="0"/>
        <w:jc w:val="both"/>
      </w:pPr>
      <w:r>
        <w:rPr>
          <w:rFonts w:ascii="Times New Roman"/>
          <w:b w:val="false"/>
          <w:i w:val="false"/>
          <w:color w:val="000000"/>
          <w:sz w:val="28"/>
        </w:rPr>
        <w:t xml:space="preserve"> Республики Казахстан, проспект Жеңіс, № 33)</w:t>
      </w:r>
    </w:p>
    <w:bookmarkStart w:name="z542" w:id="528"/>
    <w:p>
      <w:pPr>
        <w:spacing w:after="0"/>
        <w:ind w:left="0"/>
        <w:jc w:val="both"/>
      </w:pPr>
      <w:r>
        <w:rPr>
          <w:rFonts w:ascii="Times New Roman"/>
          <w:b w:val="false"/>
          <w:i w:val="false"/>
          <w:color w:val="000000"/>
          <w:sz w:val="28"/>
        </w:rPr>
        <w:t>
      Границы: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bookmarkEnd w:id="528"/>
    <w:p>
      <w:pPr>
        <w:spacing w:after="0"/>
        <w:ind w:left="0"/>
        <w:jc w:val="both"/>
      </w:pPr>
      <w:bookmarkStart w:name="z543" w:id="529"/>
      <w:r>
        <w:rPr>
          <w:rFonts w:ascii="Times New Roman"/>
          <w:b w:val="false"/>
          <w:i w:val="false"/>
          <w:color w:val="000000"/>
          <w:sz w:val="28"/>
        </w:rPr>
        <w:t>
      Избирательный участок № 299</w:t>
      </w:r>
    </w:p>
    <w:bookmarkEnd w:id="52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"Средняя школа № 18" акимата города Астаны,</w:t>
      </w:r>
    </w:p>
    <w:p>
      <w:pPr>
        <w:spacing w:after="0"/>
        <w:ind w:left="0"/>
        <w:jc w:val="both"/>
      </w:pPr>
      <w:r>
        <w:rPr>
          <w:rFonts w:ascii="Times New Roman"/>
          <w:b w:val="false"/>
          <w:i w:val="false"/>
          <w:color w:val="000000"/>
          <w:sz w:val="28"/>
        </w:rPr>
        <w:t xml:space="preserve"> проспект Бөгенбай батыра, № 17)</w:t>
      </w:r>
    </w:p>
    <w:bookmarkStart w:name="z544" w:id="530"/>
    <w:p>
      <w:pPr>
        <w:spacing w:after="0"/>
        <w:ind w:left="0"/>
        <w:jc w:val="both"/>
      </w:pPr>
      <w:r>
        <w:rPr>
          <w:rFonts w:ascii="Times New Roman"/>
          <w:b w:val="false"/>
          <w:i w:val="false"/>
          <w:color w:val="000000"/>
          <w:sz w:val="28"/>
        </w:rPr>
        <w:t>
      Границы: от дома № 1 по улице С. Разина до улицы Мәскеу, по нечетной стороне улицы С. Разина до улицы Жамбыла, от улицы Жамбыла, исключая дома № 39, 41, 43 по проспекту Сарыарка, по нечетной стороне проспекта Сарыарқа до проспекта Бөгенбай батыра, по нечетной стороне проспекта Бөгенбай батыра, исключая дом № 17 по проспекту Бөгенбай батыра, до переулка С. Разина, по нечетной стороне переулка С. Разина до улицы Мәскеу.</w:t>
      </w:r>
    </w:p>
    <w:bookmarkEnd w:id="530"/>
    <w:p>
      <w:pPr>
        <w:spacing w:after="0"/>
        <w:ind w:left="0"/>
        <w:jc w:val="both"/>
      </w:pPr>
      <w:bookmarkStart w:name="z545" w:id="531"/>
      <w:r>
        <w:rPr>
          <w:rFonts w:ascii="Times New Roman"/>
          <w:b w:val="false"/>
          <w:i w:val="false"/>
          <w:color w:val="000000"/>
          <w:sz w:val="28"/>
        </w:rPr>
        <w:t>
      Избирательный участок № 300</w:t>
      </w:r>
    </w:p>
    <w:bookmarkEnd w:id="53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"Средняя школа № 18" акимата города Астаны,</w:t>
      </w:r>
    </w:p>
    <w:p>
      <w:pPr>
        <w:spacing w:after="0"/>
        <w:ind w:left="0"/>
        <w:jc w:val="both"/>
      </w:pPr>
      <w:r>
        <w:rPr>
          <w:rFonts w:ascii="Times New Roman"/>
          <w:b w:val="false"/>
          <w:i w:val="false"/>
          <w:color w:val="000000"/>
          <w:sz w:val="28"/>
        </w:rPr>
        <w:t xml:space="preserve"> проспект Бөгенбай батыра, № 17)</w:t>
      </w:r>
    </w:p>
    <w:bookmarkStart w:name="z546" w:id="532"/>
    <w:p>
      <w:pPr>
        <w:spacing w:after="0"/>
        <w:ind w:left="0"/>
        <w:jc w:val="both"/>
      </w:pPr>
      <w:r>
        <w:rPr>
          <w:rFonts w:ascii="Times New Roman"/>
          <w:b w:val="false"/>
          <w:i w:val="false"/>
          <w:color w:val="000000"/>
          <w:sz w:val="28"/>
        </w:rPr>
        <w:t>
      Границы: от улицы Мәскеу по четной стороне переулка С. Разина, включая дом № 17 по проспекту Бөгенбай батыра, до проспекта Бөгенбай батыра, по нечетной стороне проспекта Бөгенбай батыра до улицы Мәскеу, по четной стороне улицы Мәскеу до переулка С. Разина.</w:t>
      </w:r>
    </w:p>
    <w:bookmarkEnd w:id="532"/>
    <w:p>
      <w:pPr>
        <w:spacing w:after="0"/>
        <w:ind w:left="0"/>
        <w:jc w:val="both"/>
      </w:pPr>
      <w:bookmarkStart w:name="z547" w:id="533"/>
      <w:r>
        <w:rPr>
          <w:rFonts w:ascii="Times New Roman"/>
          <w:b w:val="false"/>
          <w:i w:val="false"/>
          <w:color w:val="000000"/>
          <w:sz w:val="28"/>
        </w:rPr>
        <w:t>
      Избирательный участок № 301</w:t>
      </w:r>
    </w:p>
    <w:bookmarkEnd w:id="53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w:t>
      </w:r>
    </w:p>
    <w:p>
      <w:pPr>
        <w:spacing w:after="0"/>
        <w:ind w:left="0"/>
        <w:jc w:val="both"/>
      </w:pPr>
      <w:r>
        <w:rPr>
          <w:rFonts w:ascii="Times New Roman"/>
          <w:b w:val="false"/>
          <w:i w:val="false"/>
          <w:color w:val="000000"/>
          <w:sz w:val="28"/>
        </w:rPr>
        <w:t xml:space="preserve"> акимата города Астаны, улица Б. Соқпақбаева, № 18/4)</w:t>
      </w:r>
    </w:p>
    <w:bookmarkStart w:name="z548" w:id="534"/>
    <w:p>
      <w:pPr>
        <w:spacing w:after="0"/>
        <w:ind w:left="0"/>
        <w:jc w:val="both"/>
      </w:pPr>
      <w:r>
        <w:rPr>
          <w:rFonts w:ascii="Times New Roman"/>
          <w:b w:val="false"/>
          <w:i w:val="false"/>
          <w:color w:val="000000"/>
          <w:sz w:val="28"/>
        </w:rPr>
        <w:t>
      Границы: от ручья Сарыбұлақ по четной стороне улицы Б. Соқпақбаева до улицы Первая Алматинская, по улице Первая Алматинская до улицы Ш. Қосшығұлұлы, по четной стороне улицы Ш. Қосшығұлұлы до ручья Сарыбұлақ.</w:t>
      </w:r>
    </w:p>
    <w:bookmarkEnd w:id="534"/>
    <w:p>
      <w:pPr>
        <w:spacing w:after="0"/>
        <w:ind w:left="0"/>
        <w:jc w:val="both"/>
      </w:pPr>
      <w:bookmarkStart w:name="z549" w:id="535"/>
      <w:r>
        <w:rPr>
          <w:rFonts w:ascii="Times New Roman"/>
          <w:b w:val="false"/>
          <w:i w:val="false"/>
          <w:color w:val="000000"/>
          <w:sz w:val="28"/>
        </w:rPr>
        <w:t>
      Избирательный участок № 302</w:t>
      </w:r>
    </w:p>
    <w:bookmarkEnd w:id="53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80 имени Сакена Сейфуллина"</w:t>
      </w:r>
    </w:p>
    <w:p>
      <w:pPr>
        <w:spacing w:after="0"/>
        <w:ind w:left="0"/>
        <w:jc w:val="both"/>
      </w:pPr>
      <w:r>
        <w:rPr>
          <w:rFonts w:ascii="Times New Roman"/>
          <w:b w:val="false"/>
          <w:i w:val="false"/>
          <w:color w:val="000000"/>
          <w:sz w:val="28"/>
        </w:rPr>
        <w:t xml:space="preserve"> акимата города Астаны, улица Ш. Қосшығұлұлы, дом № 17/2)</w:t>
      </w:r>
    </w:p>
    <w:bookmarkStart w:name="z550" w:id="536"/>
    <w:p>
      <w:pPr>
        <w:spacing w:after="0"/>
        <w:ind w:left="0"/>
        <w:jc w:val="both"/>
      </w:pPr>
      <w:r>
        <w:rPr>
          <w:rFonts w:ascii="Times New Roman"/>
          <w:b w:val="false"/>
          <w:i w:val="false"/>
          <w:color w:val="000000"/>
          <w:sz w:val="28"/>
        </w:rPr>
        <w:t>
      Границы: от набережной реки Есиль, вдоль ручья Сарыбұлақ, от ручья Сарыбұлақ до дома № 19/2 по улице Ш. Қосшығұлұлы, вдоль дома № 17/2 по улице Ш. Қосшығұлұлы до дома № 11/1 по улице Ш. Қосшығұлұлы, вдоль домов № 13/2, 11/1, 11/2 по улице Ш. Қосшығұлұлы до улицы Е. Серкебаева.</w:t>
      </w:r>
    </w:p>
    <w:bookmarkEnd w:id="536"/>
    <w:p>
      <w:pPr>
        <w:spacing w:after="0"/>
        <w:ind w:left="0"/>
        <w:jc w:val="both"/>
      </w:pPr>
      <w:bookmarkStart w:name="z551" w:id="537"/>
      <w:r>
        <w:rPr>
          <w:rFonts w:ascii="Times New Roman"/>
          <w:b w:val="false"/>
          <w:i w:val="false"/>
          <w:color w:val="000000"/>
          <w:sz w:val="28"/>
        </w:rPr>
        <w:t>
      Избирательный участок № 303</w:t>
      </w:r>
    </w:p>
    <w:bookmarkEnd w:id="53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 </w:t>
      </w:r>
    </w:p>
    <w:p>
      <w:pPr>
        <w:spacing w:after="0"/>
        <w:ind w:left="0"/>
        <w:jc w:val="both"/>
      </w:pPr>
      <w:r>
        <w:rPr>
          <w:rFonts w:ascii="Times New Roman"/>
          <w:b w:val="false"/>
          <w:i w:val="false"/>
          <w:color w:val="000000"/>
          <w:sz w:val="28"/>
        </w:rPr>
        <w:t>акимата города Астаны, улица Б. Соқпақбаева, № 18/4)</w:t>
      </w:r>
    </w:p>
    <w:bookmarkStart w:name="z552" w:id="538"/>
    <w:p>
      <w:pPr>
        <w:spacing w:after="0"/>
        <w:ind w:left="0"/>
        <w:jc w:val="both"/>
      </w:pPr>
      <w:r>
        <w:rPr>
          <w:rFonts w:ascii="Times New Roman"/>
          <w:b w:val="false"/>
          <w:i w:val="false"/>
          <w:color w:val="000000"/>
          <w:sz w:val="28"/>
        </w:rPr>
        <w:t>
      Границы: от ручья Сарыбұлақ по четной стороне проспекта Бөгенбай батыра до дома № 10 по проспекту Бөгенбай батыра, от дома № 10 по проспекту Бөгенбай батыра, вдоль домов № 6/5 и 6/6 по проспекту Бөгенбай батыра до улицы 1-я Алматинская, по нечетной стороне улицы 1-я Алматинская до улицы Б. Соқпақбаева, включая дома № 14, 14/1, 14/2, 14/3, 16, 16/1, 16/2, 18 по улице Б. Соқпақбаева, до ручья Сарыбұлақ, вдоль ручья Сарыбұлақ до проспекта Бөгенбай батыра.</w:t>
      </w:r>
    </w:p>
    <w:bookmarkEnd w:id="538"/>
    <w:p>
      <w:pPr>
        <w:spacing w:after="0"/>
        <w:ind w:left="0"/>
        <w:jc w:val="both"/>
      </w:pPr>
      <w:bookmarkStart w:name="z553" w:id="539"/>
      <w:r>
        <w:rPr>
          <w:rFonts w:ascii="Times New Roman"/>
          <w:b w:val="false"/>
          <w:i w:val="false"/>
          <w:color w:val="000000"/>
          <w:sz w:val="28"/>
        </w:rPr>
        <w:t>
      Избирательный участок № 304</w:t>
      </w:r>
    </w:p>
    <w:bookmarkEnd w:id="539"/>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 "Ясли-сад № 58</w:t>
      </w:r>
    </w:p>
    <w:p>
      <w:pPr>
        <w:spacing w:after="0"/>
        <w:ind w:left="0"/>
        <w:jc w:val="both"/>
      </w:pPr>
      <w:r>
        <w:rPr>
          <w:rFonts w:ascii="Times New Roman"/>
          <w:b w:val="false"/>
          <w:i w:val="false"/>
          <w:color w:val="000000"/>
          <w:sz w:val="28"/>
        </w:rPr>
        <w:t xml:space="preserve"> "Өркен" акимата города Астаны, улица Б. Соқпақбаева, № 20/6)</w:t>
      </w:r>
    </w:p>
    <w:bookmarkStart w:name="z554" w:id="540"/>
    <w:p>
      <w:pPr>
        <w:spacing w:after="0"/>
        <w:ind w:left="0"/>
        <w:jc w:val="both"/>
      </w:pPr>
      <w:r>
        <w:rPr>
          <w:rFonts w:ascii="Times New Roman"/>
          <w:b w:val="false"/>
          <w:i w:val="false"/>
          <w:color w:val="000000"/>
          <w:sz w:val="28"/>
        </w:rPr>
        <w:t>
      Границы: от улицы Ш. Қосшығұлұлы по четной стороне улицы Ш. Бейсековой до улицы Б. Соқпақбаева, включая дом № 20 по улице Б. Соқпақбаева, от дома № 20 по улице Б. Соқпақбаева до дома № 20/6 по улице Б. Соқпақбаева, от дома № 20/6 по улице Б. Соқпақбаева до дома № 20/1 по улице Б. Соқпақбаева, от дома № 20/1 по улице Б. Соқпақбаева до ручья Сарыбұлақ, вдоль ручья Сарыбұлақ до дома № 23/1 по улице Ш. Қосшығұлұлы, от дома № 21/1 по улице Ш. Қосшығұлұлы до улицы Ш. Қосшығұлұлы.</w:t>
      </w:r>
    </w:p>
    <w:bookmarkEnd w:id="540"/>
    <w:p>
      <w:pPr>
        <w:spacing w:after="0"/>
        <w:ind w:left="0"/>
        <w:jc w:val="both"/>
      </w:pPr>
      <w:bookmarkStart w:name="z555" w:id="541"/>
      <w:r>
        <w:rPr>
          <w:rFonts w:ascii="Times New Roman"/>
          <w:b w:val="false"/>
          <w:i w:val="false"/>
          <w:color w:val="000000"/>
          <w:sz w:val="28"/>
        </w:rPr>
        <w:t>
      Избирательный участок № 305</w:t>
      </w:r>
    </w:p>
    <w:bookmarkEnd w:id="54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67 имени Ильяса Есенберлина"</w:t>
      </w:r>
    </w:p>
    <w:p>
      <w:pPr>
        <w:spacing w:after="0"/>
        <w:ind w:left="0"/>
        <w:jc w:val="both"/>
      </w:pPr>
      <w:r>
        <w:rPr>
          <w:rFonts w:ascii="Times New Roman"/>
          <w:b w:val="false"/>
          <w:i w:val="false"/>
          <w:color w:val="000000"/>
          <w:sz w:val="28"/>
        </w:rPr>
        <w:t xml:space="preserve"> акимата города Астаны, улица Ш. Қосшығұлұлы, № 23/1)</w:t>
      </w:r>
    </w:p>
    <w:bookmarkStart w:name="z556" w:id="542"/>
    <w:p>
      <w:pPr>
        <w:spacing w:after="0"/>
        <w:ind w:left="0"/>
        <w:jc w:val="both"/>
      </w:pPr>
      <w:r>
        <w:rPr>
          <w:rFonts w:ascii="Times New Roman"/>
          <w:b w:val="false"/>
          <w:i w:val="false"/>
          <w:color w:val="000000"/>
          <w:sz w:val="28"/>
        </w:rPr>
        <w:t>
      Границы: от ручья Сарыбұлак до набережной реки "Есиль", от набережной реки "Есиль" до улицы Ш. Бейсековой, от улицы Ш. Бейсековой до улицы Ш. Қосшығұлұлы, по нечетной стороне улицы Ш. Қосшығұлұлы до дома № 21 по улице Ш. Қосшығұлұлы, от дома № 21 по улице Ш. Қосшығұлұлы до дома № 23/1 по улице Ш. Қосшығұлұлы, от дома № 23/1 по улице Ш. Қосшығұлұлы до ручья Сарыбұлак.</w:t>
      </w:r>
    </w:p>
    <w:bookmarkEnd w:id="542"/>
    <w:p>
      <w:pPr>
        <w:spacing w:after="0"/>
        <w:ind w:left="0"/>
        <w:jc w:val="both"/>
      </w:pPr>
      <w:bookmarkStart w:name="z557" w:id="543"/>
      <w:r>
        <w:rPr>
          <w:rFonts w:ascii="Times New Roman"/>
          <w:b w:val="false"/>
          <w:i w:val="false"/>
          <w:color w:val="000000"/>
          <w:sz w:val="28"/>
        </w:rPr>
        <w:t>
      Избирательный участок № 306</w:t>
      </w:r>
    </w:p>
    <w:bookmarkEnd w:id="543"/>
    <w:p>
      <w:pPr>
        <w:spacing w:after="0"/>
        <w:ind w:left="0"/>
        <w:jc w:val="both"/>
      </w:pPr>
      <w:r>
        <w:rPr>
          <w:rFonts w:ascii="Times New Roman"/>
          <w:b w:val="false"/>
          <w:i w:val="false"/>
          <w:color w:val="000000"/>
          <w:sz w:val="28"/>
        </w:rPr>
        <w:t xml:space="preserve"> (центр – Коммунальное государственное учреждение "Лицей-интернат</w:t>
      </w:r>
    </w:p>
    <w:p>
      <w:pPr>
        <w:spacing w:after="0"/>
        <w:ind w:left="0"/>
        <w:jc w:val="both"/>
      </w:pPr>
      <w:r>
        <w:rPr>
          <w:rFonts w:ascii="Times New Roman"/>
          <w:b w:val="false"/>
          <w:i w:val="false"/>
          <w:color w:val="000000"/>
          <w:sz w:val="28"/>
        </w:rPr>
        <w:t xml:space="preserve"> "Білім-инновация" для одаренных девочек" акимата города Астаны,</w:t>
      </w:r>
    </w:p>
    <w:p>
      <w:pPr>
        <w:spacing w:after="0"/>
        <w:ind w:left="0"/>
        <w:jc w:val="both"/>
      </w:pPr>
      <w:r>
        <w:rPr>
          <w:rFonts w:ascii="Times New Roman"/>
          <w:b w:val="false"/>
          <w:i w:val="false"/>
          <w:color w:val="000000"/>
          <w:sz w:val="28"/>
        </w:rPr>
        <w:t xml:space="preserve"> улица Б. Соқпақбаева, № 17)</w:t>
      </w:r>
    </w:p>
    <w:bookmarkStart w:name="z558" w:id="544"/>
    <w:p>
      <w:pPr>
        <w:spacing w:after="0"/>
        <w:ind w:left="0"/>
        <w:jc w:val="both"/>
      </w:pPr>
      <w:r>
        <w:rPr>
          <w:rFonts w:ascii="Times New Roman"/>
          <w:b w:val="false"/>
          <w:i w:val="false"/>
          <w:color w:val="000000"/>
          <w:sz w:val="28"/>
        </w:rPr>
        <w:t>
      Границы: от улицы Ақан сері по проспекта Н. Тілендиева, по нечетной стороне проспекта Н. Тілендиева до улицы Ш. Бейсековой, по четной стороне улицы Ш. Бейсековой до улицы Ш. Қосшығұлұлы, от улицы Қараменде би Шақауұлы до улицы Ақан сері.</w:t>
      </w:r>
    </w:p>
    <w:bookmarkEnd w:id="544"/>
    <w:p>
      <w:pPr>
        <w:spacing w:after="0"/>
        <w:ind w:left="0"/>
        <w:jc w:val="both"/>
      </w:pPr>
      <w:bookmarkStart w:name="z559" w:id="545"/>
      <w:r>
        <w:rPr>
          <w:rFonts w:ascii="Times New Roman"/>
          <w:b w:val="false"/>
          <w:i w:val="false"/>
          <w:color w:val="000000"/>
          <w:sz w:val="28"/>
        </w:rPr>
        <w:t>
      Избирательный участок № 307</w:t>
      </w:r>
    </w:p>
    <w:bookmarkEnd w:id="54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 акимата города Астаны,</w:t>
      </w:r>
    </w:p>
    <w:p>
      <w:pPr>
        <w:spacing w:after="0"/>
        <w:ind w:left="0"/>
        <w:jc w:val="both"/>
      </w:pPr>
      <w:r>
        <w:rPr>
          <w:rFonts w:ascii="Times New Roman"/>
          <w:b w:val="false"/>
          <w:i w:val="false"/>
          <w:color w:val="000000"/>
          <w:sz w:val="28"/>
        </w:rPr>
        <w:t xml:space="preserve"> проспект Бөгенбай батыра, № 47/1)</w:t>
      </w:r>
    </w:p>
    <w:bookmarkStart w:name="z560" w:id="546"/>
    <w:p>
      <w:pPr>
        <w:spacing w:after="0"/>
        <w:ind w:left="0"/>
        <w:jc w:val="both"/>
      </w:pPr>
      <w:r>
        <w:rPr>
          <w:rFonts w:ascii="Times New Roman"/>
          <w:b w:val="false"/>
          <w:i w:val="false"/>
          <w:color w:val="000000"/>
          <w:sz w:val="28"/>
        </w:rPr>
        <w:t>
      Границы: от улицы Ә. Жангелдина по четной стороне улицы Бейбітшілік до проспекта Бөгенбай батыра, по четной стороне проспекта Бөгенбай батыра до проспекта Республики, по нечетной стороне проспекта Республики до улицы С. Сейфуллина, от улицы С. Сейфуллина до улицы М. Әуезова, по четной стороне улицы М. Әуезова до улицы Ә. Жангелдина, от улицы Ә. Жангелдина до улицы Бейбітшілік.</w:t>
      </w:r>
    </w:p>
    <w:bookmarkEnd w:id="546"/>
    <w:p>
      <w:pPr>
        <w:spacing w:after="0"/>
        <w:ind w:left="0"/>
        <w:jc w:val="both"/>
      </w:pPr>
      <w:bookmarkStart w:name="z561" w:id="547"/>
      <w:r>
        <w:rPr>
          <w:rFonts w:ascii="Times New Roman"/>
          <w:b w:val="false"/>
          <w:i w:val="false"/>
          <w:color w:val="000000"/>
          <w:sz w:val="28"/>
        </w:rPr>
        <w:t>
      Избирательный участок № 308</w:t>
      </w:r>
    </w:p>
    <w:bookmarkEnd w:id="547"/>
    <w:p>
      <w:pPr>
        <w:spacing w:after="0"/>
        <w:ind w:left="0"/>
        <w:jc w:val="both"/>
      </w:pPr>
      <w:r>
        <w:rPr>
          <w:rFonts w:ascii="Times New Roman"/>
          <w:b w:val="false"/>
          <w:i w:val="false"/>
          <w:color w:val="000000"/>
          <w:sz w:val="28"/>
        </w:rPr>
        <w:t xml:space="preserve"> (центр – спортивный комплекс некоммерческого акционерного общества</w:t>
      </w:r>
    </w:p>
    <w:p>
      <w:pPr>
        <w:spacing w:after="0"/>
        <w:ind w:left="0"/>
        <w:jc w:val="both"/>
      </w:pPr>
      <w:r>
        <w:rPr>
          <w:rFonts w:ascii="Times New Roman"/>
          <w:b w:val="false"/>
          <w:i w:val="false"/>
          <w:color w:val="000000"/>
          <w:sz w:val="28"/>
        </w:rPr>
        <w:t xml:space="preserve"> "Евразийский национальный университет имени Л.Н. Гумилева",</w:t>
      </w:r>
    </w:p>
    <w:p>
      <w:pPr>
        <w:spacing w:after="0"/>
        <w:ind w:left="0"/>
        <w:jc w:val="both"/>
      </w:pPr>
      <w:r>
        <w:rPr>
          <w:rFonts w:ascii="Times New Roman"/>
          <w:b w:val="false"/>
          <w:i w:val="false"/>
          <w:color w:val="000000"/>
          <w:sz w:val="28"/>
        </w:rPr>
        <w:t xml:space="preserve"> улица Ы. Дүкенұлы, № 23)</w:t>
      </w:r>
    </w:p>
    <w:bookmarkStart w:name="z562" w:id="548"/>
    <w:p>
      <w:pPr>
        <w:spacing w:after="0"/>
        <w:ind w:left="0"/>
        <w:jc w:val="both"/>
      </w:pPr>
      <w:r>
        <w:rPr>
          <w:rFonts w:ascii="Times New Roman"/>
          <w:b w:val="false"/>
          <w:i w:val="false"/>
          <w:color w:val="000000"/>
          <w:sz w:val="28"/>
        </w:rPr>
        <w:t>
      Границы: от проспекта Республики до дома № 52 по проспекту Республики, по южной границе акционерного общества "Астана-Технопарк" до улицы Ш. Айманова, включая дом № 20 по улице Ш. Айманова, по нечетной стороне улицы Ш. Айманова до улицы Ы. Дүкенұлы, по нечетной стороне улицы Ы. Дүкенұлы до проспекта Республики.</w:t>
      </w:r>
    </w:p>
    <w:bookmarkEnd w:id="548"/>
    <w:p>
      <w:pPr>
        <w:spacing w:after="0"/>
        <w:ind w:left="0"/>
        <w:jc w:val="both"/>
      </w:pPr>
      <w:bookmarkStart w:name="z563" w:id="549"/>
      <w:r>
        <w:rPr>
          <w:rFonts w:ascii="Times New Roman"/>
          <w:b w:val="false"/>
          <w:i w:val="false"/>
          <w:color w:val="000000"/>
          <w:sz w:val="28"/>
        </w:rPr>
        <w:t>
      Избирательный участок № 309</w:t>
      </w:r>
    </w:p>
    <w:bookmarkEnd w:id="54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 акимата города Астаны,</w:t>
      </w:r>
    </w:p>
    <w:p>
      <w:pPr>
        <w:spacing w:after="0"/>
        <w:ind w:left="0"/>
        <w:jc w:val="both"/>
      </w:pPr>
      <w:r>
        <w:rPr>
          <w:rFonts w:ascii="Times New Roman"/>
          <w:b w:val="false"/>
          <w:i w:val="false"/>
          <w:color w:val="000000"/>
          <w:sz w:val="28"/>
        </w:rPr>
        <w:t xml:space="preserve"> проспект Бөгенбай батыра, № 47/1)</w:t>
      </w:r>
    </w:p>
    <w:bookmarkStart w:name="z564" w:id="550"/>
    <w:p>
      <w:pPr>
        <w:spacing w:after="0"/>
        <w:ind w:left="0"/>
        <w:jc w:val="both"/>
      </w:pPr>
      <w:r>
        <w:rPr>
          <w:rFonts w:ascii="Times New Roman"/>
          <w:b w:val="false"/>
          <w:i w:val="false"/>
          <w:color w:val="000000"/>
          <w:sz w:val="28"/>
        </w:rPr>
        <w:t>
      Границы: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bookmarkEnd w:id="550"/>
    <w:p>
      <w:pPr>
        <w:spacing w:after="0"/>
        <w:ind w:left="0"/>
        <w:jc w:val="both"/>
      </w:pPr>
      <w:bookmarkStart w:name="z565" w:id="551"/>
      <w:r>
        <w:rPr>
          <w:rFonts w:ascii="Times New Roman"/>
          <w:b w:val="false"/>
          <w:i w:val="false"/>
          <w:color w:val="000000"/>
          <w:sz w:val="28"/>
        </w:rPr>
        <w:t>
      Избирательный участок № 310</w:t>
      </w:r>
    </w:p>
    <w:bookmarkEnd w:id="55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"ASTANA POLYTECHNIC"</w:t>
      </w:r>
    </w:p>
    <w:p>
      <w:pPr>
        <w:spacing w:after="0"/>
        <w:ind w:left="0"/>
        <w:jc w:val="both"/>
      </w:pPr>
      <w:r>
        <w:rPr>
          <w:rFonts w:ascii="Times New Roman"/>
          <w:b w:val="false"/>
          <w:i w:val="false"/>
          <w:color w:val="000000"/>
          <w:sz w:val="28"/>
        </w:rPr>
        <w:t xml:space="preserve"> акимата города Астаны, улица Бейбітшілік, № 39)</w:t>
      </w:r>
    </w:p>
    <w:bookmarkStart w:name="z566" w:id="552"/>
    <w:p>
      <w:pPr>
        <w:spacing w:after="0"/>
        <w:ind w:left="0"/>
        <w:jc w:val="both"/>
      </w:pPr>
      <w:r>
        <w:rPr>
          <w:rFonts w:ascii="Times New Roman"/>
          <w:b w:val="false"/>
          <w:i w:val="false"/>
          <w:color w:val="000000"/>
          <w:sz w:val="28"/>
        </w:rPr>
        <w:t>
      Границы: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исключая дом № 38 (94/1) по проспекту Жеңіс, до улицы Ы. Дүкенұлы, по четной стороне улицы Ы. Дүкенұлы до улицы М. Әуезова.</w:t>
      </w:r>
    </w:p>
    <w:bookmarkEnd w:id="552"/>
    <w:p>
      <w:pPr>
        <w:spacing w:after="0"/>
        <w:ind w:left="0"/>
        <w:jc w:val="both"/>
      </w:pPr>
      <w:bookmarkStart w:name="z567" w:id="553"/>
      <w:r>
        <w:rPr>
          <w:rFonts w:ascii="Times New Roman"/>
          <w:b w:val="false"/>
          <w:i w:val="false"/>
          <w:color w:val="000000"/>
          <w:sz w:val="28"/>
        </w:rPr>
        <w:t>
      Избирательный участок № 311</w:t>
      </w:r>
    </w:p>
    <w:bookmarkEnd w:id="553"/>
    <w:p>
      <w:pPr>
        <w:spacing w:after="0"/>
        <w:ind w:left="0"/>
        <w:jc w:val="both"/>
      </w:pPr>
      <w:r>
        <w:rPr>
          <w:rFonts w:ascii="Times New Roman"/>
          <w:b w:val="false"/>
          <w:i w:val="false"/>
          <w:color w:val="000000"/>
          <w:sz w:val="28"/>
        </w:rPr>
        <w:t xml:space="preserve"> (центр – некоммерческое акционерное общество "Медицинский</w:t>
      </w:r>
    </w:p>
    <w:p>
      <w:pPr>
        <w:spacing w:after="0"/>
        <w:ind w:left="0"/>
        <w:jc w:val="both"/>
      </w:pPr>
      <w:r>
        <w:rPr>
          <w:rFonts w:ascii="Times New Roman"/>
          <w:b w:val="false"/>
          <w:i w:val="false"/>
          <w:color w:val="000000"/>
          <w:sz w:val="28"/>
        </w:rPr>
        <w:t xml:space="preserve"> университет Астана", улица Бейбітшілік, № 49а)</w:t>
      </w:r>
    </w:p>
    <w:bookmarkStart w:name="z568" w:id="554"/>
    <w:p>
      <w:pPr>
        <w:spacing w:after="0"/>
        <w:ind w:left="0"/>
        <w:jc w:val="both"/>
      </w:pPr>
      <w:r>
        <w:rPr>
          <w:rFonts w:ascii="Times New Roman"/>
          <w:b w:val="false"/>
          <w:i w:val="false"/>
          <w:color w:val="000000"/>
          <w:sz w:val="28"/>
        </w:rPr>
        <w:t>
      Границы: от проспекта Жеңіс до улицы Мәскеу, по четной стороне улицы Мәскеу до улицы Бейбітшілік, по нечетной стороне улицы Бейбітшілік до улицы Ы. Дүкенұлы, по нечетной стороне улицы Ы. Дүкенұлы, включая дома № 41, 45, 45/1, 42, 49/2 по проспекту Жеңіс, до проспекта Жеңіс.</w:t>
      </w:r>
    </w:p>
    <w:bookmarkEnd w:id="554"/>
    <w:p>
      <w:pPr>
        <w:spacing w:after="0"/>
        <w:ind w:left="0"/>
        <w:jc w:val="both"/>
      </w:pPr>
      <w:bookmarkStart w:name="z569" w:id="555"/>
      <w:r>
        <w:rPr>
          <w:rFonts w:ascii="Times New Roman"/>
          <w:b w:val="false"/>
          <w:i w:val="false"/>
          <w:color w:val="000000"/>
          <w:sz w:val="28"/>
        </w:rPr>
        <w:t>
      Избирательный участок № 312</w:t>
      </w:r>
    </w:p>
    <w:bookmarkEnd w:id="55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15" акимата города Астаны,</w:t>
      </w:r>
    </w:p>
    <w:p>
      <w:pPr>
        <w:spacing w:after="0"/>
        <w:ind w:left="0"/>
        <w:jc w:val="both"/>
      </w:pPr>
      <w:r>
        <w:rPr>
          <w:rFonts w:ascii="Times New Roman"/>
          <w:b w:val="false"/>
          <w:i w:val="false"/>
          <w:color w:val="000000"/>
          <w:sz w:val="28"/>
        </w:rPr>
        <w:t xml:space="preserve"> проспект Сарыарқа, № 48/1)</w:t>
      </w:r>
    </w:p>
    <w:bookmarkStart w:name="z570" w:id="556"/>
    <w:p>
      <w:pPr>
        <w:spacing w:after="0"/>
        <w:ind w:left="0"/>
        <w:jc w:val="both"/>
      </w:pPr>
      <w:r>
        <w:rPr>
          <w:rFonts w:ascii="Times New Roman"/>
          <w:b w:val="false"/>
          <w:i w:val="false"/>
          <w:color w:val="000000"/>
          <w:sz w:val="28"/>
        </w:rPr>
        <w:t>
      Границы: от проспекта Бөгенбай батыра по четной стороне проспекта Сарыарқа до улицы Бестерек, по нечетной стороне улицы Бестерек до проспекта Жеңіс, по нечетной стороне проспекта Жеңіс, исключая дома № 41, 45, 45/1, 42, 49/2 по проспекту Жеңіс, до проспекта Бөгенбай батыра, по нечетной стороне проспекта Бөгенбай батыра до проспекта Сарыарқа.</w:t>
      </w:r>
    </w:p>
    <w:bookmarkEnd w:id="556"/>
    <w:p>
      <w:pPr>
        <w:spacing w:after="0"/>
        <w:ind w:left="0"/>
        <w:jc w:val="both"/>
      </w:pPr>
      <w:bookmarkStart w:name="z571" w:id="557"/>
      <w:r>
        <w:rPr>
          <w:rFonts w:ascii="Times New Roman"/>
          <w:b w:val="false"/>
          <w:i w:val="false"/>
          <w:color w:val="000000"/>
          <w:sz w:val="28"/>
        </w:rPr>
        <w:t>
      Избирательный участок № 313</w:t>
      </w:r>
    </w:p>
    <w:bookmarkEnd w:id="557"/>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14 "Ақбөпе" акимата города Астаны, улица Мәскеу, № 29/4)</w:t>
      </w:r>
    </w:p>
    <w:bookmarkStart w:name="z572" w:id="558"/>
    <w:p>
      <w:pPr>
        <w:spacing w:after="0"/>
        <w:ind w:left="0"/>
        <w:jc w:val="both"/>
      </w:pPr>
      <w:r>
        <w:rPr>
          <w:rFonts w:ascii="Times New Roman"/>
          <w:b w:val="false"/>
          <w:i w:val="false"/>
          <w:color w:val="000000"/>
          <w:sz w:val="28"/>
        </w:rPr>
        <w:t>
      Границы: от улицы Мәскеу по четной стороне улицы Г. Потанина, исключая дома № 2, 4, 6, 8 по улице Г. Потанина, до улицы Ә. Молдағұловой, по четной стороне улицы Ә. Молдағұловой до проспекта Жеңіс, по проспекту Жеңіс до улицы Бестерек, от улицы Бестерек, исключая дома № 51/3, 51/4 по проспекту Жеңіс, вдоль улицы Мәскеу до улицы Г. Потанина.</w:t>
      </w:r>
    </w:p>
    <w:bookmarkEnd w:id="558"/>
    <w:p>
      <w:pPr>
        <w:spacing w:after="0"/>
        <w:ind w:left="0"/>
        <w:jc w:val="both"/>
      </w:pPr>
      <w:bookmarkStart w:name="z573" w:id="559"/>
      <w:r>
        <w:rPr>
          <w:rFonts w:ascii="Times New Roman"/>
          <w:b w:val="false"/>
          <w:i w:val="false"/>
          <w:color w:val="000000"/>
          <w:sz w:val="28"/>
        </w:rPr>
        <w:t>
      Избирательный участок № 314</w:t>
      </w:r>
    </w:p>
    <w:bookmarkEnd w:id="55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14" акимата города Астаны,</w:t>
      </w:r>
    </w:p>
    <w:p>
      <w:pPr>
        <w:spacing w:after="0"/>
        <w:ind w:left="0"/>
        <w:jc w:val="both"/>
      </w:pPr>
      <w:r>
        <w:rPr>
          <w:rFonts w:ascii="Times New Roman"/>
          <w:b w:val="false"/>
          <w:i w:val="false"/>
          <w:color w:val="000000"/>
          <w:sz w:val="28"/>
        </w:rPr>
        <w:t xml:space="preserve"> улица Мәскеу, № 23)</w:t>
      </w:r>
    </w:p>
    <w:bookmarkStart w:name="z574" w:id="560"/>
    <w:p>
      <w:pPr>
        <w:spacing w:after="0"/>
        <w:ind w:left="0"/>
        <w:jc w:val="both"/>
      </w:pPr>
      <w:r>
        <w:rPr>
          <w:rFonts w:ascii="Times New Roman"/>
          <w:b w:val="false"/>
          <w:i w:val="false"/>
          <w:color w:val="000000"/>
          <w:sz w:val="28"/>
        </w:rPr>
        <w:t>
      Границы: от ручья Сарыбұлақ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четной стороне проспекта Н. Тілендиева до ручья Сарыбұлақ.</w:t>
      </w:r>
    </w:p>
    <w:bookmarkEnd w:id="560"/>
    <w:p>
      <w:pPr>
        <w:spacing w:after="0"/>
        <w:ind w:left="0"/>
        <w:jc w:val="both"/>
      </w:pPr>
      <w:bookmarkStart w:name="z575" w:id="561"/>
      <w:r>
        <w:rPr>
          <w:rFonts w:ascii="Times New Roman"/>
          <w:b w:val="false"/>
          <w:i w:val="false"/>
          <w:color w:val="000000"/>
          <w:sz w:val="28"/>
        </w:rPr>
        <w:t>
      Избирательный участок № 315</w:t>
      </w:r>
    </w:p>
    <w:bookmarkEnd w:id="56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14" акимата города Астаны,</w:t>
      </w:r>
    </w:p>
    <w:p>
      <w:pPr>
        <w:spacing w:after="0"/>
        <w:ind w:left="0"/>
        <w:jc w:val="both"/>
      </w:pPr>
      <w:r>
        <w:rPr>
          <w:rFonts w:ascii="Times New Roman"/>
          <w:b w:val="false"/>
          <w:i w:val="false"/>
          <w:color w:val="000000"/>
          <w:sz w:val="28"/>
        </w:rPr>
        <w:t xml:space="preserve"> улица Мәскеу, № 23)</w:t>
      </w:r>
    </w:p>
    <w:bookmarkStart w:name="z576" w:id="562"/>
    <w:p>
      <w:pPr>
        <w:spacing w:after="0"/>
        <w:ind w:left="0"/>
        <w:jc w:val="both"/>
      </w:pPr>
      <w:r>
        <w:rPr>
          <w:rFonts w:ascii="Times New Roman"/>
          <w:b w:val="false"/>
          <w:i w:val="false"/>
          <w:color w:val="000000"/>
          <w:sz w:val="28"/>
        </w:rPr>
        <w:t>
      Границы: от улицы Ә. Молдағұловой по улице Г. Потанина, включая дома № 2, 4, 6, 8 по улице Г. Потанина, до улицы Мәскеу, по нечетной стороне улицы Мәскеу, включая дома № 20, 20/1, 20/2, 20/3 по улице Мәскеу, дома № 10, 14, 14/1, 14/2 по улице С. Разина, до улицы Б. Хмельницкого, по четной стороне улицы Б. Хмельницкого до улицы Ә. Молдағұловой.</w:t>
      </w:r>
    </w:p>
    <w:bookmarkEnd w:id="562"/>
    <w:p>
      <w:pPr>
        <w:spacing w:after="0"/>
        <w:ind w:left="0"/>
        <w:jc w:val="both"/>
      </w:pPr>
      <w:bookmarkStart w:name="z577" w:id="563"/>
      <w:r>
        <w:rPr>
          <w:rFonts w:ascii="Times New Roman"/>
          <w:b w:val="false"/>
          <w:i w:val="false"/>
          <w:color w:val="000000"/>
          <w:sz w:val="28"/>
        </w:rPr>
        <w:t>
      Избирательный участок № 316</w:t>
      </w:r>
    </w:p>
    <w:bookmarkEnd w:id="563"/>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51 "Алтын сандық" акимата города Астаны, улица Мәскеу, № 28а)</w:t>
      </w:r>
    </w:p>
    <w:bookmarkStart w:name="z578" w:id="564"/>
    <w:p>
      <w:pPr>
        <w:spacing w:after="0"/>
        <w:ind w:left="0"/>
        <w:jc w:val="both"/>
      </w:pPr>
      <w:r>
        <w:rPr>
          <w:rFonts w:ascii="Times New Roman"/>
          <w:b w:val="false"/>
          <w:i w:val="false"/>
          <w:color w:val="000000"/>
          <w:sz w:val="28"/>
        </w:rPr>
        <w:t>
      Границы: от улицы Мәскеу по четной стороне улицы С. Разина, исключая дома № 20, 20/1, 20/2 по улице Мәскеу, дома № 10, 14, 14/1, 14/2 по улице С. Разина, до улицы Жамбыла, по улице Жамбыла до улицы Бестерек, исключая дом № 39 по проспекту Сарыарқа, от улицы Бестерек, включая дома № 51/4, 51/3 по проспекту Жеңіс, до улицы Мәскеу, по четной стороне улицы Мәскеу до улицы С. Разина.</w:t>
      </w:r>
    </w:p>
    <w:bookmarkEnd w:id="564"/>
    <w:p>
      <w:pPr>
        <w:spacing w:after="0"/>
        <w:ind w:left="0"/>
        <w:jc w:val="both"/>
      </w:pPr>
      <w:bookmarkStart w:name="z579" w:id="565"/>
      <w:r>
        <w:rPr>
          <w:rFonts w:ascii="Times New Roman"/>
          <w:b w:val="false"/>
          <w:i w:val="false"/>
          <w:color w:val="000000"/>
          <w:sz w:val="28"/>
        </w:rPr>
        <w:t>
      Избирательный участок № 317</w:t>
      </w:r>
    </w:p>
    <w:bookmarkEnd w:id="56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62" акимата города Астаны,</w:t>
      </w:r>
    </w:p>
    <w:p>
      <w:pPr>
        <w:spacing w:after="0"/>
        <w:ind w:left="0"/>
        <w:jc w:val="both"/>
      </w:pPr>
      <w:r>
        <w:rPr>
          <w:rFonts w:ascii="Times New Roman"/>
          <w:b w:val="false"/>
          <w:i w:val="false"/>
          <w:color w:val="000000"/>
          <w:sz w:val="28"/>
        </w:rPr>
        <w:t xml:space="preserve"> улица Мәскеу, № 41)</w:t>
      </w:r>
    </w:p>
    <w:bookmarkStart w:name="z580" w:id="566"/>
    <w:p>
      <w:pPr>
        <w:spacing w:after="0"/>
        <w:ind w:left="0"/>
        <w:jc w:val="both"/>
      </w:pPr>
      <w:r>
        <w:rPr>
          <w:rFonts w:ascii="Times New Roman"/>
          <w:b w:val="false"/>
          <w:i w:val="false"/>
          <w:color w:val="000000"/>
          <w:sz w:val="28"/>
        </w:rPr>
        <w:t>
      Границы: от проспекта Жеңіс до улицы Ә. Молдагұловой,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проспекта Жеңіс.</w:t>
      </w:r>
    </w:p>
    <w:bookmarkEnd w:id="566"/>
    <w:p>
      <w:pPr>
        <w:spacing w:after="0"/>
        <w:ind w:left="0"/>
        <w:jc w:val="both"/>
      </w:pPr>
      <w:bookmarkStart w:name="z581" w:id="567"/>
      <w:r>
        <w:rPr>
          <w:rFonts w:ascii="Times New Roman"/>
          <w:b w:val="false"/>
          <w:i w:val="false"/>
          <w:color w:val="000000"/>
          <w:sz w:val="28"/>
        </w:rPr>
        <w:t>
      Избирательный участок № 318</w:t>
      </w:r>
    </w:p>
    <w:bookmarkEnd w:id="567"/>
    <w:p>
      <w:pPr>
        <w:spacing w:after="0"/>
        <w:ind w:left="0"/>
        <w:jc w:val="both"/>
      </w:pPr>
      <w:r>
        <w:rPr>
          <w:rFonts w:ascii="Times New Roman"/>
          <w:b w:val="false"/>
          <w:i w:val="false"/>
          <w:color w:val="000000"/>
          <w:sz w:val="28"/>
        </w:rPr>
        <w:t xml:space="preserve"> (центр – Коммунальное государственное учреждение "Комплекс</w:t>
      </w:r>
    </w:p>
    <w:p>
      <w:pPr>
        <w:spacing w:after="0"/>
        <w:ind w:left="0"/>
        <w:jc w:val="both"/>
      </w:pPr>
      <w:r>
        <w:rPr>
          <w:rFonts w:ascii="Times New Roman"/>
          <w:b w:val="false"/>
          <w:i w:val="false"/>
          <w:color w:val="000000"/>
          <w:sz w:val="28"/>
        </w:rPr>
        <w:t xml:space="preserve"> "Детский сад-школа-гимназия № 46" акимата города Астаны,</w:t>
      </w:r>
    </w:p>
    <w:p>
      <w:pPr>
        <w:spacing w:after="0"/>
        <w:ind w:left="0"/>
        <w:jc w:val="both"/>
      </w:pPr>
      <w:r>
        <w:rPr>
          <w:rFonts w:ascii="Times New Roman"/>
          <w:b w:val="false"/>
          <w:i w:val="false"/>
          <w:color w:val="000000"/>
          <w:sz w:val="28"/>
        </w:rPr>
        <w:t xml:space="preserve"> улица Ә. Молдағұловой, № 35)</w:t>
      </w:r>
    </w:p>
    <w:bookmarkStart w:name="z582" w:id="568"/>
    <w:p>
      <w:pPr>
        <w:spacing w:after="0"/>
        <w:ind w:left="0"/>
        <w:jc w:val="both"/>
      </w:pPr>
      <w:r>
        <w:rPr>
          <w:rFonts w:ascii="Times New Roman"/>
          <w:b w:val="false"/>
          <w:i w:val="false"/>
          <w:color w:val="000000"/>
          <w:sz w:val="28"/>
        </w:rPr>
        <w:t>
      Границы: от улицы Ә. Молдағұловой по четной стороне улицы Бейбітшілік до улицы І. Есенберлина, по четной стороне улицы І. Есенберлина до проспекта Республики, по проспекту Республики до улицы Ә. Молдағұловой, по нечетной стороне улицы Ә. Молдағұловой до улицы Бейбітшілік.</w:t>
      </w:r>
    </w:p>
    <w:bookmarkEnd w:id="568"/>
    <w:p>
      <w:pPr>
        <w:spacing w:after="0"/>
        <w:ind w:left="0"/>
        <w:jc w:val="both"/>
      </w:pPr>
      <w:bookmarkStart w:name="z583" w:id="569"/>
      <w:r>
        <w:rPr>
          <w:rFonts w:ascii="Times New Roman"/>
          <w:b w:val="false"/>
          <w:i w:val="false"/>
          <w:color w:val="000000"/>
          <w:sz w:val="28"/>
        </w:rPr>
        <w:t>
      Избирательный участок № 319</w:t>
      </w:r>
    </w:p>
    <w:bookmarkEnd w:id="569"/>
    <w:p>
      <w:pPr>
        <w:spacing w:after="0"/>
        <w:ind w:left="0"/>
        <w:jc w:val="both"/>
      </w:pPr>
      <w:r>
        <w:rPr>
          <w:rFonts w:ascii="Times New Roman"/>
          <w:b w:val="false"/>
          <w:i w:val="false"/>
          <w:color w:val="000000"/>
          <w:sz w:val="28"/>
        </w:rPr>
        <w:t xml:space="preserve"> (центр – Университет "Тұран-Астана",</w:t>
      </w:r>
    </w:p>
    <w:p>
      <w:pPr>
        <w:spacing w:after="0"/>
        <w:ind w:left="0"/>
        <w:jc w:val="both"/>
      </w:pPr>
      <w:r>
        <w:rPr>
          <w:rFonts w:ascii="Times New Roman"/>
          <w:b w:val="false"/>
          <w:i w:val="false"/>
          <w:color w:val="000000"/>
          <w:sz w:val="28"/>
        </w:rPr>
        <w:t xml:space="preserve"> улица Ы. Дүкенұлы, № 29)</w:t>
      </w:r>
    </w:p>
    <w:bookmarkStart w:name="z584" w:id="570"/>
    <w:p>
      <w:pPr>
        <w:spacing w:after="0"/>
        <w:ind w:left="0"/>
        <w:jc w:val="both"/>
      </w:pPr>
      <w:r>
        <w:rPr>
          <w:rFonts w:ascii="Times New Roman"/>
          <w:b w:val="false"/>
          <w:i w:val="false"/>
          <w:color w:val="000000"/>
          <w:sz w:val="28"/>
        </w:rPr>
        <w:t>
      Границы: от улицы Ы. Дүкенұлы по четной стороне улицы Ш. Айманова, исключая дом № 20 по улице Ш. Айманова, до южной границы акционерного общества "Астана-Технопарк", вдоль южной границы акционерного общества "Астана-Технопарк" до проспекта Республики, по четной стороне проспекта Республики до улицы Сарыөзек, включая дома № 72, 74, 74а, 76, 76/1, 78 по проспекту Республики, по улице Сарыөзек до железнодорожных путей, вдоль железнодорожных путей до шоссе Алаш, по шоссе Алаш до улицы Н. Павлова, от улицы Н. Павлова до улицы Ы. Дүкенұлы, исключая дом № 81а по проспекту Бөгенбай батыра, дома № 33/1, 38/1 по улице Ы. Дүкенұлы, до улицы Ш. Айманова.</w:t>
      </w:r>
    </w:p>
    <w:bookmarkEnd w:id="570"/>
    <w:p>
      <w:pPr>
        <w:spacing w:after="0"/>
        <w:ind w:left="0"/>
        <w:jc w:val="both"/>
      </w:pPr>
      <w:bookmarkStart w:name="z585" w:id="571"/>
      <w:r>
        <w:rPr>
          <w:rFonts w:ascii="Times New Roman"/>
          <w:b w:val="false"/>
          <w:i w:val="false"/>
          <w:color w:val="000000"/>
          <w:sz w:val="28"/>
        </w:rPr>
        <w:t>
      Избирательный участок № 320</w:t>
      </w:r>
    </w:p>
    <w:bookmarkEnd w:id="571"/>
    <w:p>
      <w:pPr>
        <w:spacing w:after="0"/>
        <w:ind w:left="0"/>
        <w:jc w:val="both"/>
      </w:pPr>
      <w:r>
        <w:rPr>
          <w:rFonts w:ascii="Times New Roman"/>
          <w:b w:val="false"/>
          <w:i w:val="false"/>
          <w:color w:val="000000"/>
          <w:sz w:val="28"/>
        </w:rPr>
        <w:t xml:space="preserve"> (центр – Университет "Тұран-Астана",</w:t>
      </w:r>
    </w:p>
    <w:p>
      <w:pPr>
        <w:spacing w:after="0"/>
        <w:ind w:left="0"/>
        <w:jc w:val="both"/>
      </w:pPr>
      <w:r>
        <w:rPr>
          <w:rFonts w:ascii="Times New Roman"/>
          <w:b w:val="false"/>
          <w:i w:val="false"/>
          <w:color w:val="000000"/>
          <w:sz w:val="28"/>
        </w:rPr>
        <w:t xml:space="preserve"> улица Ы. Дүкенұлы, № 29)</w:t>
      </w:r>
    </w:p>
    <w:bookmarkStart w:name="z586" w:id="572"/>
    <w:p>
      <w:pPr>
        <w:spacing w:after="0"/>
        <w:ind w:left="0"/>
        <w:jc w:val="both"/>
      </w:pPr>
      <w:r>
        <w:rPr>
          <w:rFonts w:ascii="Times New Roman"/>
          <w:b w:val="false"/>
          <w:i w:val="false"/>
          <w:color w:val="000000"/>
          <w:sz w:val="28"/>
        </w:rPr>
        <w:t>
      Границы: от проспекта Бөгенбай батыра по четной стороне улицы Ш. Айманова вдоль дома № 63 по проспекту Бөгенбай батыра, вдоль домов № 32, 32/1 по улице Ы. Дүкенұлы, по четной стороне улицы Ы. Дүкенұлы, включая дома № 33/1, 38/1 по улице Ы. Дүкенұлы, дом № 81а по проспекту Бөгенбай батыра, до пересечения с улицей Н. Павлова и шоссе Алаш, по нечетной стороне шоссе Алаш до дома № 63 по проспекту Бөгенбай батыра.</w:t>
      </w:r>
    </w:p>
    <w:bookmarkEnd w:id="572"/>
    <w:p>
      <w:pPr>
        <w:spacing w:after="0"/>
        <w:ind w:left="0"/>
        <w:jc w:val="both"/>
      </w:pPr>
      <w:bookmarkStart w:name="z587" w:id="573"/>
      <w:r>
        <w:rPr>
          <w:rFonts w:ascii="Times New Roman"/>
          <w:b w:val="false"/>
          <w:i w:val="false"/>
          <w:color w:val="000000"/>
          <w:sz w:val="28"/>
        </w:rPr>
        <w:t>
      Избирательный участок № 321</w:t>
      </w:r>
    </w:p>
    <w:bookmarkEnd w:id="573"/>
    <w:p>
      <w:pPr>
        <w:spacing w:after="0"/>
        <w:ind w:left="0"/>
        <w:jc w:val="both"/>
      </w:pPr>
      <w:r>
        <w:rPr>
          <w:rFonts w:ascii="Times New Roman"/>
          <w:b w:val="false"/>
          <w:i w:val="false"/>
          <w:color w:val="000000"/>
          <w:sz w:val="28"/>
        </w:rPr>
        <w:t xml:space="preserve"> (центр – спортивный комплекс "Динамо" некоммерческого акционерного общества</w:t>
      </w:r>
    </w:p>
    <w:p>
      <w:pPr>
        <w:spacing w:after="0"/>
        <w:ind w:left="0"/>
        <w:jc w:val="both"/>
      </w:pPr>
      <w:r>
        <w:rPr>
          <w:rFonts w:ascii="Times New Roman"/>
          <w:b w:val="false"/>
          <w:i w:val="false"/>
          <w:color w:val="000000"/>
          <w:sz w:val="28"/>
        </w:rPr>
        <w:t xml:space="preserve"> "Казахский агротехнический университет имени С. Сейфуллина",</w:t>
      </w:r>
    </w:p>
    <w:p>
      <w:pPr>
        <w:spacing w:after="0"/>
        <w:ind w:left="0"/>
        <w:jc w:val="both"/>
      </w:pPr>
      <w:r>
        <w:rPr>
          <w:rFonts w:ascii="Times New Roman"/>
          <w:b w:val="false"/>
          <w:i w:val="false"/>
          <w:color w:val="000000"/>
          <w:sz w:val="28"/>
        </w:rPr>
        <w:t xml:space="preserve"> улица Г. Потанина, № 16/1)</w:t>
      </w:r>
    </w:p>
    <w:bookmarkStart w:name="z588" w:id="574"/>
    <w:p>
      <w:pPr>
        <w:spacing w:after="0"/>
        <w:ind w:left="0"/>
        <w:jc w:val="both"/>
      </w:pPr>
      <w:r>
        <w:rPr>
          <w:rFonts w:ascii="Times New Roman"/>
          <w:b w:val="false"/>
          <w:i w:val="false"/>
          <w:color w:val="000000"/>
          <w:sz w:val="28"/>
        </w:rPr>
        <w:t>
      Границы: от улицы Ә. Молдағұловой по четной стороне улицы Г. Потанина до спортивного комплекса "Динамо", включая дома № 12/1, 12/2 по улице Г. Потанина, исключая дом № 75 по проспекту Жеңіс, по нечетной стороне проспекта Жеңіс до улицы Ә. Молдағұловой, исключая дома № 71, 73 по проспекту Жеңіс, по нечетной стороне улицы Ә. Молдағұловой до улицы Г. Потанина.</w:t>
      </w:r>
    </w:p>
    <w:bookmarkEnd w:id="574"/>
    <w:p>
      <w:pPr>
        <w:spacing w:after="0"/>
        <w:ind w:left="0"/>
        <w:jc w:val="both"/>
      </w:pPr>
      <w:bookmarkStart w:name="z589" w:id="575"/>
      <w:r>
        <w:rPr>
          <w:rFonts w:ascii="Times New Roman"/>
          <w:b w:val="false"/>
          <w:i w:val="false"/>
          <w:color w:val="000000"/>
          <w:sz w:val="28"/>
        </w:rPr>
        <w:t>
      Избирательный участок № 322</w:t>
      </w:r>
    </w:p>
    <w:bookmarkEnd w:id="575"/>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"Жастар театры" акимата города Астаны, улица І. Есенберлина, № 10)</w:t>
      </w:r>
    </w:p>
    <w:bookmarkStart w:name="z590" w:id="576"/>
    <w:p>
      <w:pPr>
        <w:spacing w:after="0"/>
        <w:ind w:left="0"/>
        <w:jc w:val="both"/>
      </w:pPr>
      <w:r>
        <w:rPr>
          <w:rFonts w:ascii="Times New Roman"/>
          <w:b w:val="false"/>
          <w:i w:val="false"/>
          <w:color w:val="000000"/>
          <w:sz w:val="28"/>
        </w:rPr>
        <w:t>
      Границы: от улицы І. Есенберлина по нечетной стороне проспекта Жеңіс до улицы Г. Потанина, исключая спортивный комплекс "Динамо", по нечетной стороне улицы Г. Потанина до улицы А. Затаевича, включая дома № 13, 15 по улице А. Затаевича, по нечетной стороне улицы А. Затаевича до улицы І. Есенберлина.</w:t>
      </w:r>
    </w:p>
    <w:bookmarkEnd w:id="576"/>
    <w:p>
      <w:pPr>
        <w:spacing w:after="0"/>
        <w:ind w:left="0"/>
        <w:jc w:val="both"/>
      </w:pPr>
      <w:bookmarkStart w:name="z591" w:id="577"/>
      <w:r>
        <w:rPr>
          <w:rFonts w:ascii="Times New Roman"/>
          <w:b w:val="false"/>
          <w:i w:val="false"/>
          <w:color w:val="000000"/>
          <w:sz w:val="28"/>
        </w:rPr>
        <w:t>
      Избирательный участок № 323</w:t>
      </w:r>
    </w:p>
    <w:bookmarkEnd w:id="577"/>
    <w:p>
      <w:pPr>
        <w:spacing w:after="0"/>
        <w:ind w:left="0"/>
        <w:jc w:val="both"/>
      </w:pPr>
      <w:r>
        <w:rPr>
          <w:rFonts w:ascii="Times New Roman"/>
          <w:b w:val="false"/>
          <w:i w:val="false"/>
          <w:color w:val="000000"/>
          <w:sz w:val="28"/>
        </w:rPr>
        <w:t xml:space="preserve"> (центр – некоммерческое акционерное общество "Казахский</w:t>
      </w:r>
    </w:p>
    <w:p>
      <w:pPr>
        <w:spacing w:after="0"/>
        <w:ind w:left="0"/>
        <w:jc w:val="both"/>
      </w:pPr>
      <w:r>
        <w:rPr>
          <w:rFonts w:ascii="Times New Roman"/>
          <w:b w:val="false"/>
          <w:i w:val="false"/>
          <w:color w:val="000000"/>
          <w:sz w:val="28"/>
        </w:rPr>
        <w:t xml:space="preserve"> агротехнический университет имени С. Сейфуллина", проспект Жеңіс, № 62)</w:t>
      </w:r>
    </w:p>
    <w:bookmarkStart w:name="z592" w:id="578"/>
    <w:p>
      <w:pPr>
        <w:spacing w:after="0"/>
        <w:ind w:left="0"/>
        <w:jc w:val="both"/>
      </w:pPr>
      <w:r>
        <w:rPr>
          <w:rFonts w:ascii="Times New Roman"/>
          <w:b w:val="false"/>
          <w:i w:val="false"/>
          <w:color w:val="000000"/>
          <w:sz w:val="28"/>
        </w:rPr>
        <w:t>
      Границы: от улицы Бейбітшілік по нечетной стороне улицы Ә. Молдағұловой до проспекта Жеңіс, по четной стороне проспекта Жеңіс до улицы І. Есенберлина, по четной стороне улицы І. Есенберлина до улицы Бейбітшілік, по нечетной стороне улицы Бейбітшілік, исключая дом № 79 по улице Бейбітшілік, до улицы Ә. Молдағұловой.</w:t>
      </w:r>
    </w:p>
    <w:bookmarkEnd w:id="578"/>
    <w:p>
      <w:pPr>
        <w:spacing w:after="0"/>
        <w:ind w:left="0"/>
        <w:jc w:val="both"/>
      </w:pPr>
      <w:bookmarkStart w:name="z593" w:id="579"/>
      <w:r>
        <w:rPr>
          <w:rFonts w:ascii="Times New Roman"/>
          <w:b w:val="false"/>
          <w:i w:val="false"/>
          <w:color w:val="000000"/>
          <w:sz w:val="28"/>
        </w:rPr>
        <w:t>
      Избирательный участок № 324</w:t>
      </w:r>
    </w:p>
    <w:bookmarkEnd w:id="579"/>
    <w:p>
      <w:pPr>
        <w:spacing w:after="0"/>
        <w:ind w:left="0"/>
        <w:jc w:val="both"/>
      </w:pPr>
      <w:r>
        <w:rPr>
          <w:rFonts w:ascii="Times New Roman"/>
          <w:b w:val="false"/>
          <w:i w:val="false"/>
          <w:color w:val="000000"/>
          <w:sz w:val="28"/>
        </w:rPr>
        <w:t xml:space="preserve"> (центр –Международный колледж имени М. Жумабаева,</w:t>
      </w:r>
    </w:p>
    <w:p>
      <w:pPr>
        <w:spacing w:after="0"/>
        <w:ind w:left="0"/>
        <w:jc w:val="both"/>
      </w:pPr>
      <w:r>
        <w:rPr>
          <w:rFonts w:ascii="Times New Roman"/>
          <w:b w:val="false"/>
          <w:i w:val="false"/>
          <w:color w:val="000000"/>
          <w:sz w:val="28"/>
        </w:rPr>
        <w:t xml:space="preserve"> улица І. Есенберлина, № 27)</w:t>
      </w:r>
    </w:p>
    <w:bookmarkStart w:name="z594" w:id="580"/>
    <w:p>
      <w:pPr>
        <w:spacing w:after="0"/>
        <w:ind w:left="0"/>
        <w:jc w:val="both"/>
      </w:pPr>
      <w:r>
        <w:rPr>
          <w:rFonts w:ascii="Times New Roman"/>
          <w:b w:val="false"/>
          <w:i w:val="false"/>
          <w:color w:val="000000"/>
          <w:sz w:val="28"/>
        </w:rPr>
        <w:t>
      Границы: от улицы І. Есенберлина до улицы Ы. Алтынсарина, по четной стороне улицы Ы. Алтынсарина до железнодорожной магистрали, вдоль железнодорожной магистрали до улицы Сарыөзек, по нечетной стороне улицы Сарыөзек до проспекта Республики, по нечетной стороне проспекта Республики до улицы І. Есенберлина.</w:t>
      </w:r>
    </w:p>
    <w:bookmarkEnd w:id="580"/>
    <w:p>
      <w:pPr>
        <w:spacing w:after="0"/>
        <w:ind w:left="0"/>
        <w:jc w:val="both"/>
      </w:pPr>
      <w:bookmarkStart w:name="z595" w:id="581"/>
      <w:r>
        <w:rPr>
          <w:rFonts w:ascii="Times New Roman"/>
          <w:b w:val="false"/>
          <w:i w:val="false"/>
          <w:color w:val="000000"/>
          <w:sz w:val="28"/>
        </w:rPr>
        <w:t>
      Избирательный участок № 325</w:t>
      </w:r>
    </w:p>
    <w:bookmarkEnd w:id="581"/>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25"</w:t>
      </w:r>
    </w:p>
    <w:p>
      <w:pPr>
        <w:spacing w:after="0"/>
        <w:ind w:left="0"/>
        <w:jc w:val="both"/>
      </w:pPr>
      <w:r>
        <w:rPr>
          <w:rFonts w:ascii="Times New Roman"/>
          <w:b w:val="false"/>
          <w:i w:val="false"/>
          <w:color w:val="000000"/>
          <w:sz w:val="28"/>
        </w:rPr>
        <w:t xml:space="preserve"> акимата города Астаны, улица Ы. Алтынсарина, № 9)</w:t>
      </w:r>
    </w:p>
    <w:bookmarkStart w:name="z596" w:id="582"/>
    <w:p>
      <w:pPr>
        <w:spacing w:after="0"/>
        <w:ind w:left="0"/>
        <w:jc w:val="both"/>
      </w:pPr>
      <w:r>
        <w:rPr>
          <w:rFonts w:ascii="Times New Roman"/>
          <w:b w:val="false"/>
          <w:i w:val="false"/>
          <w:color w:val="000000"/>
          <w:sz w:val="28"/>
        </w:rPr>
        <w:t>
      Границы: от улицы І. Есенберлина по нечетной стороне улицы Ы. Алтынсарина, исключая дом № 7/1 по улице И. Гете, до железнодорожной магистрали, вдоль железнодорожной магистрали, исключая железнодорожный вокзал, до улицы Біржан сала, по четной стороне улицы Біржан сала до улицы И. Құтпанұлы, от улицы И. Құтпанұлы, исключая дома № 11, 11Б, 11/1 по улице І. Есенберлина, по нечетной стороне улицы І. Есенберлина до улицы Ы. Алтынсарина.</w:t>
      </w:r>
    </w:p>
    <w:bookmarkEnd w:id="582"/>
    <w:p>
      <w:pPr>
        <w:spacing w:after="0"/>
        <w:ind w:left="0"/>
        <w:jc w:val="both"/>
      </w:pPr>
      <w:bookmarkStart w:name="z597" w:id="583"/>
      <w:r>
        <w:rPr>
          <w:rFonts w:ascii="Times New Roman"/>
          <w:b w:val="false"/>
          <w:i w:val="false"/>
          <w:color w:val="000000"/>
          <w:sz w:val="28"/>
        </w:rPr>
        <w:t>
      Избирательный участок № 326</w:t>
      </w:r>
    </w:p>
    <w:bookmarkEnd w:id="58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А. Затаевича, № 12)</w:t>
      </w:r>
    </w:p>
    <w:bookmarkStart w:name="z598" w:id="584"/>
    <w:p>
      <w:pPr>
        <w:spacing w:after="0"/>
        <w:ind w:left="0"/>
        <w:jc w:val="both"/>
      </w:pPr>
      <w:r>
        <w:rPr>
          <w:rFonts w:ascii="Times New Roman"/>
          <w:b w:val="false"/>
          <w:i w:val="false"/>
          <w:color w:val="000000"/>
          <w:sz w:val="28"/>
        </w:rPr>
        <w:t>
      Границы: от ручья Сарыбұлақ по нечетной стороне улицы И. Құтпанұлы до улицы Біржан сала, по нечетной стороне улицы Біржан сала до улицы М. Тынышбаева, от улицы И. Құтпанұлы, включая дома № 11, 11Б, 11/1 по улице І. Есенберлина, по нечетной стороне улицы І. Есенберлина до ручья Сарыбұлақ, по правой стороне ручья Сарыбұлақ до улицы И. Құтпанұлы.</w:t>
      </w:r>
    </w:p>
    <w:bookmarkEnd w:id="584"/>
    <w:p>
      <w:pPr>
        <w:spacing w:after="0"/>
        <w:ind w:left="0"/>
        <w:jc w:val="both"/>
      </w:pPr>
      <w:bookmarkStart w:name="z599" w:id="585"/>
      <w:r>
        <w:rPr>
          <w:rFonts w:ascii="Times New Roman"/>
          <w:b w:val="false"/>
          <w:i w:val="false"/>
          <w:color w:val="000000"/>
          <w:sz w:val="28"/>
        </w:rPr>
        <w:t>
      Избирательный участок № 327</w:t>
      </w:r>
    </w:p>
    <w:bookmarkEnd w:id="585"/>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36"</w:t>
      </w:r>
    </w:p>
    <w:p>
      <w:pPr>
        <w:spacing w:after="0"/>
        <w:ind w:left="0"/>
        <w:jc w:val="both"/>
      </w:pPr>
      <w:r>
        <w:rPr>
          <w:rFonts w:ascii="Times New Roman"/>
          <w:b w:val="false"/>
          <w:i w:val="false"/>
          <w:color w:val="000000"/>
          <w:sz w:val="28"/>
        </w:rPr>
        <w:t xml:space="preserve"> акимата города Астаны, улица Қарасай батыра, № 7)</w:t>
      </w:r>
    </w:p>
    <w:bookmarkStart w:name="z600" w:id="586"/>
    <w:p>
      <w:pPr>
        <w:spacing w:after="0"/>
        <w:ind w:left="0"/>
        <w:jc w:val="both"/>
      </w:pPr>
      <w:r>
        <w:rPr>
          <w:rFonts w:ascii="Times New Roman"/>
          <w:b w:val="false"/>
          <w:i w:val="false"/>
          <w:color w:val="000000"/>
          <w:sz w:val="28"/>
        </w:rPr>
        <w:t>
      Границы: от улицы Қарталы до железнодорожной магистрали, от железнодорожной магистрали до дома № 1/3 по улице Ұланбел, между домом № 1/3 по улице Ұланбел до улицы Қарасай батыра, по четной стороне улицы Қарасай батыра до дома № 15 по улице Конституции, от улицы Конституции, включая дома № 29/1, 31/1, 25, 19, 15 по улице Карасай батыра, до улицы К. Байсейітовой, от улицы К. Байсейітовой до улицы Қарталы.</w:t>
      </w:r>
    </w:p>
    <w:bookmarkEnd w:id="586"/>
    <w:p>
      <w:pPr>
        <w:spacing w:after="0"/>
        <w:ind w:left="0"/>
        <w:jc w:val="both"/>
      </w:pPr>
      <w:bookmarkStart w:name="z601" w:id="587"/>
      <w:r>
        <w:rPr>
          <w:rFonts w:ascii="Times New Roman"/>
          <w:b w:val="false"/>
          <w:i w:val="false"/>
          <w:color w:val="000000"/>
          <w:sz w:val="28"/>
        </w:rPr>
        <w:t>
      Избирательный участок № 328</w:t>
      </w:r>
    </w:p>
    <w:bookmarkEnd w:id="587"/>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"Жастар театры" акимата города Астаны, улица І. Есенберлина, № 10)</w:t>
      </w:r>
    </w:p>
    <w:bookmarkStart w:name="z602" w:id="588"/>
    <w:p>
      <w:pPr>
        <w:spacing w:after="0"/>
        <w:ind w:left="0"/>
        <w:jc w:val="both"/>
      </w:pPr>
      <w:r>
        <w:rPr>
          <w:rFonts w:ascii="Times New Roman"/>
          <w:b w:val="false"/>
          <w:i w:val="false"/>
          <w:color w:val="000000"/>
          <w:sz w:val="28"/>
        </w:rPr>
        <w:t>
      Границы: от ручья Сарыбұлақ по четной стороне улицы І. Есенберлина до улицы А. Затаевича, по четной стороне улицы А. Затаевича до ручья Сарыбұлақ, по правой стороне ручья Сарыбұлақ до улицы І. Есенберлина.</w:t>
      </w:r>
    </w:p>
    <w:bookmarkEnd w:id="588"/>
    <w:p>
      <w:pPr>
        <w:spacing w:after="0"/>
        <w:ind w:left="0"/>
        <w:jc w:val="both"/>
      </w:pPr>
      <w:bookmarkStart w:name="z603" w:id="589"/>
      <w:r>
        <w:rPr>
          <w:rFonts w:ascii="Times New Roman"/>
          <w:b w:val="false"/>
          <w:i w:val="false"/>
          <w:color w:val="000000"/>
          <w:sz w:val="28"/>
        </w:rPr>
        <w:t>
      Избирательный участок № 329</w:t>
      </w:r>
    </w:p>
    <w:bookmarkEnd w:id="589"/>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36"</w:t>
      </w:r>
    </w:p>
    <w:p>
      <w:pPr>
        <w:spacing w:after="0"/>
        <w:ind w:left="0"/>
        <w:jc w:val="both"/>
      </w:pPr>
      <w:r>
        <w:rPr>
          <w:rFonts w:ascii="Times New Roman"/>
          <w:b w:val="false"/>
          <w:i w:val="false"/>
          <w:color w:val="000000"/>
          <w:sz w:val="28"/>
        </w:rPr>
        <w:t xml:space="preserve"> акимата города Астаны, улица Қарасай батыра, № 7)</w:t>
      </w:r>
    </w:p>
    <w:bookmarkStart w:name="z604" w:id="590"/>
    <w:p>
      <w:pPr>
        <w:spacing w:after="0"/>
        <w:ind w:left="0"/>
        <w:jc w:val="both"/>
      </w:pPr>
      <w:r>
        <w:rPr>
          <w:rFonts w:ascii="Times New Roman"/>
          <w:b w:val="false"/>
          <w:i w:val="false"/>
          <w:color w:val="000000"/>
          <w:sz w:val="28"/>
        </w:rPr>
        <w:t>
      Границы: от улицы К. Байсейітовой, исключая дома № 25, 19, 15 по улице Карасай батыра, до улицы Бұланты, от улицы Бұланты по нечетной стороне улицы Карасай батыра до ручья Сарыбұлақ, по правому берегу ручья Сарыбұлақ до переулка Мартылоги, по четной стороне переулка Мартылоги до улицы Ш. Бейсековой, по четной стороне улицы Ш. Бейсековой до улицы Конституции, по четной стороне улицы Конституции до улицы К. Байсейітовой.</w:t>
      </w:r>
    </w:p>
    <w:bookmarkEnd w:id="590"/>
    <w:p>
      <w:pPr>
        <w:spacing w:after="0"/>
        <w:ind w:left="0"/>
        <w:jc w:val="both"/>
      </w:pPr>
      <w:bookmarkStart w:name="z605" w:id="591"/>
      <w:r>
        <w:rPr>
          <w:rFonts w:ascii="Times New Roman"/>
          <w:b w:val="false"/>
          <w:i w:val="false"/>
          <w:color w:val="000000"/>
          <w:sz w:val="28"/>
        </w:rPr>
        <w:t>
      Избирательный участок № 330</w:t>
      </w:r>
    </w:p>
    <w:bookmarkEnd w:id="59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61 имени Каныша Сатпаева" акимата</w:t>
      </w:r>
    </w:p>
    <w:p>
      <w:pPr>
        <w:spacing w:after="0"/>
        <w:ind w:left="0"/>
        <w:jc w:val="both"/>
      </w:pPr>
      <w:r>
        <w:rPr>
          <w:rFonts w:ascii="Times New Roman"/>
          <w:b w:val="false"/>
          <w:i w:val="false"/>
          <w:color w:val="000000"/>
          <w:sz w:val="28"/>
        </w:rPr>
        <w:t xml:space="preserve"> города Астаны, улица Конституции, № 33)</w:t>
      </w:r>
    </w:p>
    <w:bookmarkStart w:name="z606" w:id="592"/>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Медеу, по нечетной стороне улицы Медеу, исключая дома № 45/1а, 45/2а по улице Медеу, до улицы Аспара, по улице Аспара до улицы Карасай батыра.</w:t>
      </w:r>
    </w:p>
    <w:bookmarkEnd w:id="592"/>
    <w:p>
      <w:pPr>
        <w:spacing w:after="0"/>
        <w:ind w:left="0"/>
        <w:jc w:val="both"/>
      </w:pPr>
      <w:bookmarkStart w:name="z607" w:id="593"/>
      <w:r>
        <w:rPr>
          <w:rFonts w:ascii="Times New Roman"/>
          <w:b w:val="false"/>
          <w:i w:val="false"/>
          <w:color w:val="000000"/>
          <w:sz w:val="28"/>
        </w:rPr>
        <w:t>
      Избирательный участок № 331</w:t>
      </w:r>
    </w:p>
    <w:bookmarkEnd w:id="59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26" акимата города Астаны,</w:t>
      </w:r>
    </w:p>
    <w:p>
      <w:pPr>
        <w:spacing w:after="0"/>
        <w:ind w:left="0"/>
        <w:jc w:val="both"/>
      </w:pPr>
      <w:r>
        <w:rPr>
          <w:rFonts w:ascii="Times New Roman"/>
          <w:b w:val="false"/>
          <w:i w:val="false"/>
          <w:color w:val="000000"/>
          <w:sz w:val="28"/>
        </w:rPr>
        <w:t xml:space="preserve"> улица Конституции, № 24)</w:t>
      </w:r>
    </w:p>
    <w:bookmarkStart w:name="z608" w:id="594"/>
    <w:p>
      <w:pPr>
        <w:spacing w:after="0"/>
        <w:ind w:left="0"/>
        <w:jc w:val="both"/>
      </w:pPr>
      <w:r>
        <w:rPr>
          <w:rFonts w:ascii="Times New Roman"/>
          <w:b w:val="false"/>
          <w:i w:val="false"/>
          <w:color w:val="000000"/>
          <w:sz w:val="28"/>
        </w:rPr>
        <w:t>
      Границы: от улицы Қарасай батыра по четной стороне улицы Қарталы до железнодорожной магистрали, вдоль железнодорожной магистрали до улицы Әулие ата, по нечетной стороне улицы Әулие ата до улицы Оқжетпес, по четной стороне улицы Оқжетпес до улицы Медеу, по четной стороне улицы Медеу, включая дома № 45/1а, 45/2а по улице Медеу, до улицы Аспара, по улице Аспара до улицы Қарасай батыра, по улице Қарасай батыра до улицы Қарталы.</w:t>
      </w:r>
    </w:p>
    <w:bookmarkEnd w:id="594"/>
    <w:p>
      <w:pPr>
        <w:spacing w:after="0"/>
        <w:ind w:left="0"/>
        <w:jc w:val="both"/>
      </w:pPr>
      <w:bookmarkStart w:name="z609" w:id="595"/>
      <w:r>
        <w:rPr>
          <w:rFonts w:ascii="Times New Roman"/>
          <w:b w:val="false"/>
          <w:i w:val="false"/>
          <w:color w:val="000000"/>
          <w:sz w:val="28"/>
        </w:rPr>
        <w:t>
      Избирательный участок № 332</w:t>
      </w:r>
    </w:p>
    <w:bookmarkEnd w:id="59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Конституции, № 10)</w:t>
      </w:r>
    </w:p>
    <w:bookmarkStart w:name="z610" w:id="596"/>
    <w:p>
      <w:pPr>
        <w:spacing w:after="0"/>
        <w:ind w:left="0"/>
        <w:jc w:val="both"/>
      </w:pPr>
      <w:r>
        <w:rPr>
          <w:rFonts w:ascii="Times New Roman"/>
          <w:b w:val="false"/>
          <w:i w:val="false"/>
          <w:color w:val="000000"/>
          <w:sz w:val="28"/>
        </w:rPr>
        <w:t>
      Границы: от улицы Ш. Бейсековой по четной стороне улицы Оғыланды до улицы К. Байсейітовой, по нечетной стороне улицы К. Байсейітовой до улицы М. Дулатова, по четной стороне улицы М. Дулатова до улицы Қызылсу, по четной стороне улицы Қызылсу до улицы Конституции, по нечетной стороне улицы Конституции до улицы Ш. Бейсековой.</w:t>
      </w:r>
    </w:p>
    <w:bookmarkEnd w:id="596"/>
    <w:p>
      <w:pPr>
        <w:spacing w:after="0"/>
        <w:ind w:left="0"/>
        <w:jc w:val="both"/>
      </w:pPr>
      <w:bookmarkStart w:name="z611" w:id="597"/>
      <w:r>
        <w:rPr>
          <w:rFonts w:ascii="Times New Roman"/>
          <w:b w:val="false"/>
          <w:i w:val="false"/>
          <w:color w:val="000000"/>
          <w:sz w:val="28"/>
        </w:rPr>
        <w:t>
      Избирательный участок № 333</w:t>
      </w:r>
    </w:p>
    <w:bookmarkEnd w:id="59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bookmarkStart w:name="z612" w:id="598"/>
    <w:p>
      <w:pPr>
        <w:spacing w:after="0"/>
        <w:ind w:left="0"/>
        <w:jc w:val="both"/>
      </w:pPr>
      <w:r>
        <w:rPr>
          <w:rFonts w:ascii="Times New Roman"/>
          <w:b w:val="false"/>
          <w:i w:val="false"/>
          <w:color w:val="000000"/>
          <w:sz w:val="28"/>
        </w:rPr>
        <w:t>
      Границы: от улицы Оғыланды по правой стороне ручья Сарыбұлақ до улицы Фахд бен Абдул Азиз, по нечетной стороне улицы Фахд бен Абдул Азиз до улицы К. Байсейітовой, по нечетной стороне улицы К. Байсейітовой до улицы Оғыланды.</w:t>
      </w:r>
    </w:p>
    <w:bookmarkEnd w:id="598"/>
    <w:p>
      <w:pPr>
        <w:spacing w:after="0"/>
        <w:ind w:left="0"/>
        <w:jc w:val="both"/>
      </w:pPr>
      <w:bookmarkStart w:name="z613" w:id="599"/>
      <w:r>
        <w:rPr>
          <w:rFonts w:ascii="Times New Roman"/>
          <w:b w:val="false"/>
          <w:i w:val="false"/>
          <w:color w:val="000000"/>
          <w:sz w:val="28"/>
        </w:rPr>
        <w:t>
      Избирательный участок № 334</w:t>
      </w:r>
    </w:p>
    <w:bookmarkEnd w:id="59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bookmarkStart w:name="z614" w:id="600"/>
    <w:p>
      <w:pPr>
        <w:spacing w:after="0"/>
        <w:ind w:left="0"/>
        <w:jc w:val="both"/>
      </w:pPr>
      <w:r>
        <w:rPr>
          <w:rFonts w:ascii="Times New Roman"/>
          <w:b w:val="false"/>
          <w:i w:val="false"/>
          <w:color w:val="000000"/>
          <w:sz w:val="28"/>
        </w:rPr>
        <w:t>
      Границы: от улицы Фахд бен Абдул Азиз вдоль ручья Сарыбұлақ до проспекта Н. Тілендиева, по четной стороне проспекта Н. Тілендиева до улицы Ақан сері, по нечетной стороне улицы Ақан сері до переулка Талапкер, по переулку Талапкер до улицы К. Байсейітовой, от улицы К. Байсейітовой до улицы Фахд бен Абдул Азиз.</w:t>
      </w:r>
    </w:p>
    <w:bookmarkEnd w:id="600"/>
    <w:p>
      <w:pPr>
        <w:spacing w:after="0"/>
        <w:ind w:left="0"/>
        <w:jc w:val="both"/>
      </w:pPr>
      <w:bookmarkStart w:name="z615" w:id="601"/>
      <w:r>
        <w:rPr>
          <w:rFonts w:ascii="Times New Roman"/>
          <w:b w:val="false"/>
          <w:i w:val="false"/>
          <w:color w:val="000000"/>
          <w:sz w:val="28"/>
        </w:rPr>
        <w:t>
      Избирательный участок № 335</w:t>
      </w:r>
    </w:p>
    <w:bookmarkEnd w:id="60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"Высший колледж транспорта и коммуникаций"</w:t>
      </w:r>
    </w:p>
    <w:p>
      <w:pPr>
        <w:spacing w:after="0"/>
        <w:ind w:left="0"/>
        <w:jc w:val="both"/>
      </w:pPr>
      <w:r>
        <w:rPr>
          <w:rFonts w:ascii="Times New Roman"/>
          <w:b w:val="false"/>
          <w:i w:val="false"/>
          <w:color w:val="000000"/>
          <w:sz w:val="28"/>
        </w:rPr>
        <w:t xml:space="preserve"> акимата города Астаны, улица Конституции, № 10)</w:t>
      </w:r>
    </w:p>
    <w:bookmarkStart w:name="z616" w:id="602"/>
    <w:p>
      <w:pPr>
        <w:spacing w:after="0"/>
        <w:ind w:left="0"/>
        <w:jc w:val="both"/>
      </w:pPr>
      <w:r>
        <w:rPr>
          <w:rFonts w:ascii="Times New Roman"/>
          <w:b w:val="false"/>
          <w:i w:val="false"/>
          <w:color w:val="000000"/>
          <w:sz w:val="28"/>
        </w:rPr>
        <w:t>
      Границы: от улицы М. Дулатова по нечетной стороне улицы Қарталы до улицы Қарасай батыра, от улицы Қарасай батыра до улицы К. Байсейітовой, по четной стороне улицы К. Байсейітовой до улицы Конституции, от улицы Конституции до улицы Қызылсу, по четной стороне улицы Қызылсу до улицы М. Дулатова, от улицы М. Дулатова до улицы Қарталы.</w:t>
      </w:r>
    </w:p>
    <w:bookmarkEnd w:id="602"/>
    <w:p>
      <w:pPr>
        <w:spacing w:after="0"/>
        <w:ind w:left="0"/>
        <w:jc w:val="both"/>
      </w:pPr>
      <w:bookmarkStart w:name="z617" w:id="603"/>
      <w:r>
        <w:rPr>
          <w:rFonts w:ascii="Times New Roman"/>
          <w:b w:val="false"/>
          <w:i w:val="false"/>
          <w:color w:val="000000"/>
          <w:sz w:val="28"/>
        </w:rPr>
        <w:t>
      Избирательный участок № 336</w:t>
      </w:r>
    </w:p>
    <w:bookmarkEnd w:id="603"/>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20</w:t>
      </w:r>
    </w:p>
    <w:p>
      <w:pPr>
        <w:spacing w:after="0"/>
        <w:ind w:left="0"/>
        <w:jc w:val="both"/>
      </w:pPr>
      <w:r>
        <w:rPr>
          <w:rFonts w:ascii="Times New Roman"/>
          <w:b w:val="false"/>
          <w:i w:val="false"/>
          <w:color w:val="000000"/>
          <w:sz w:val="28"/>
        </w:rPr>
        <w:t xml:space="preserve"> имени Шәкена Айманова" акимата города Астаны, улица Қарталы, № 62)</w:t>
      </w:r>
    </w:p>
    <w:bookmarkStart w:name="z618" w:id="604"/>
    <w:p>
      <w:pPr>
        <w:spacing w:after="0"/>
        <w:ind w:left="0"/>
        <w:jc w:val="both"/>
      </w:pPr>
      <w:r>
        <w:rPr>
          <w:rFonts w:ascii="Times New Roman"/>
          <w:b w:val="false"/>
          <w:i w:val="false"/>
          <w:color w:val="000000"/>
          <w:sz w:val="28"/>
        </w:rPr>
        <w:t>
      Границы: от улицы М. Дулатова по четной стороне улицы К. Байсейітовой до улицы М. Жәлела, по четной стороне улицы М. Жәлела до улицы Қарталы, по нечетной стороне улицы Қарталы до улицы М. Дулатова.</w:t>
      </w:r>
    </w:p>
    <w:bookmarkEnd w:id="604"/>
    <w:p>
      <w:pPr>
        <w:spacing w:after="0"/>
        <w:ind w:left="0"/>
        <w:jc w:val="both"/>
      </w:pPr>
      <w:bookmarkStart w:name="z619" w:id="605"/>
      <w:r>
        <w:rPr>
          <w:rFonts w:ascii="Times New Roman"/>
          <w:b w:val="false"/>
          <w:i w:val="false"/>
          <w:color w:val="000000"/>
          <w:sz w:val="28"/>
        </w:rPr>
        <w:t>
      Избирательный участок № 337</w:t>
      </w:r>
    </w:p>
    <w:bookmarkEnd w:id="605"/>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20</w:t>
      </w:r>
    </w:p>
    <w:p>
      <w:pPr>
        <w:spacing w:after="0"/>
        <w:ind w:left="0"/>
        <w:jc w:val="both"/>
      </w:pPr>
      <w:r>
        <w:rPr>
          <w:rFonts w:ascii="Times New Roman"/>
          <w:b w:val="false"/>
          <w:i w:val="false"/>
          <w:color w:val="000000"/>
          <w:sz w:val="28"/>
        </w:rPr>
        <w:t xml:space="preserve"> имени Шәкена Айманова" акимата города Астаны, улица Қарталы, № 62)</w:t>
      </w:r>
    </w:p>
    <w:bookmarkStart w:name="z620" w:id="606"/>
    <w:p>
      <w:pPr>
        <w:spacing w:after="0"/>
        <w:ind w:left="0"/>
        <w:jc w:val="both"/>
      </w:pPr>
      <w:r>
        <w:rPr>
          <w:rFonts w:ascii="Times New Roman"/>
          <w:b w:val="false"/>
          <w:i w:val="false"/>
          <w:color w:val="000000"/>
          <w:sz w:val="28"/>
        </w:rPr>
        <w:t>
      Границы: от улицы А. Герцена до улицы Оқжетпес, по четной стороне улицы Оқжетпес до улицы Медеу, от улицы Медеу до улицы Қатонқарағай, от улицы Қатонқарағай до улицы Аспара, от улицы Аспара до улицы М. Дулатова, от улицы М. Дулатова до улицы Қарталы, по четной стороне улицы Қарталы до улицы М. Жәлела, от улицы М. Жәлела до улицы А. Герцена.</w:t>
      </w:r>
    </w:p>
    <w:bookmarkEnd w:id="606"/>
    <w:p>
      <w:pPr>
        <w:spacing w:after="0"/>
        <w:ind w:left="0"/>
        <w:jc w:val="both"/>
      </w:pPr>
      <w:bookmarkStart w:name="z621" w:id="607"/>
      <w:r>
        <w:rPr>
          <w:rFonts w:ascii="Times New Roman"/>
          <w:b w:val="false"/>
          <w:i w:val="false"/>
          <w:color w:val="000000"/>
          <w:sz w:val="28"/>
        </w:rPr>
        <w:t>
      Избирательный участок № 338</w:t>
      </w:r>
    </w:p>
    <w:bookmarkEnd w:id="60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58 имени Илияса Жансугурова"</w:t>
      </w:r>
    </w:p>
    <w:p>
      <w:pPr>
        <w:spacing w:after="0"/>
        <w:ind w:left="0"/>
        <w:jc w:val="both"/>
      </w:pPr>
      <w:r>
        <w:rPr>
          <w:rFonts w:ascii="Times New Roman"/>
          <w:b w:val="false"/>
          <w:i w:val="false"/>
          <w:color w:val="000000"/>
          <w:sz w:val="28"/>
        </w:rPr>
        <w:t xml:space="preserve"> акимата города Астаны, улица Ақан сері, № 22)</w:t>
      </w:r>
    </w:p>
    <w:bookmarkStart w:name="z622" w:id="608"/>
    <w:p>
      <w:pPr>
        <w:spacing w:after="0"/>
        <w:ind w:left="0"/>
        <w:jc w:val="both"/>
      </w:pPr>
      <w:r>
        <w:rPr>
          <w:rFonts w:ascii="Times New Roman"/>
          <w:b w:val="false"/>
          <w:i w:val="false"/>
          <w:color w:val="000000"/>
          <w:sz w:val="28"/>
        </w:rPr>
        <w:t>
      Границы: по нечетной стороне улицы М. Жәлела до улицы К. Байсейітовой, от улицы К. Байсейітовой до дома № 126 по улице К. Байсейітовой, от улицы К. Байсейітовой по четной стороне переулка Талапкер до улицы Ақан сері, от улицы Ақан сері до проспекта Н. Тілендиева, от проспекта Н. Тілендиева до улицы № 59, от улицы № 59 до переулка Талапкер, от переулка Талапкер до переулка Қамажай, по нечетной стороне переулка Қамажай до улицы М. Жәлела.</w:t>
      </w:r>
    </w:p>
    <w:bookmarkEnd w:id="608"/>
    <w:p>
      <w:pPr>
        <w:spacing w:after="0"/>
        <w:ind w:left="0"/>
        <w:jc w:val="both"/>
      </w:pPr>
      <w:bookmarkStart w:name="z623" w:id="609"/>
      <w:r>
        <w:rPr>
          <w:rFonts w:ascii="Times New Roman"/>
          <w:b w:val="false"/>
          <w:i w:val="false"/>
          <w:color w:val="000000"/>
          <w:sz w:val="28"/>
        </w:rPr>
        <w:t>
      Избирательный участок № 339</w:t>
      </w:r>
    </w:p>
    <w:bookmarkEnd w:id="609"/>
    <w:p>
      <w:pPr>
        <w:spacing w:after="0"/>
        <w:ind w:left="0"/>
        <w:jc w:val="both"/>
      </w:pPr>
      <w:r>
        <w:rPr>
          <w:rFonts w:ascii="Times New Roman"/>
          <w:b w:val="false"/>
          <w:i w:val="false"/>
          <w:color w:val="000000"/>
          <w:sz w:val="28"/>
        </w:rPr>
        <w:t xml:space="preserve"> (центр – Коммунальное государственное учреждение "Школа-гимназия № 94</w:t>
      </w:r>
    </w:p>
    <w:p>
      <w:pPr>
        <w:spacing w:after="0"/>
        <w:ind w:left="0"/>
        <w:jc w:val="both"/>
      </w:pPr>
      <w:r>
        <w:rPr>
          <w:rFonts w:ascii="Times New Roman"/>
          <w:b w:val="false"/>
          <w:i w:val="false"/>
          <w:color w:val="000000"/>
          <w:sz w:val="28"/>
        </w:rPr>
        <w:t xml:space="preserve"> имени Тұрсынбека Кәкішұлы" акимата города Астаны, переулок Күршім, № 4)</w:t>
      </w:r>
    </w:p>
    <w:bookmarkStart w:name="z624" w:id="610"/>
    <w:p>
      <w:pPr>
        <w:spacing w:after="0"/>
        <w:ind w:left="0"/>
        <w:jc w:val="both"/>
      </w:pPr>
      <w:r>
        <w:rPr>
          <w:rFonts w:ascii="Times New Roman"/>
          <w:b w:val="false"/>
          <w:i w:val="false"/>
          <w:color w:val="000000"/>
          <w:sz w:val="28"/>
        </w:rPr>
        <w:t>
      Границы: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bookmarkEnd w:id="610"/>
    <w:p>
      <w:pPr>
        <w:spacing w:after="0"/>
        <w:ind w:left="0"/>
        <w:jc w:val="both"/>
      </w:pPr>
      <w:bookmarkStart w:name="z625" w:id="611"/>
      <w:r>
        <w:rPr>
          <w:rFonts w:ascii="Times New Roman"/>
          <w:b w:val="false"/>
          <w:i w:val="false"/>
          <w:color w:val="000000"/>
          <w:sz w:val="28"/>
        </w:rPr>
        <w:t>
      Избирательный участок № 340</w:t>
      </w:r>
    </w:p>
    <w:bookmarkEnd w:id="611"/>
    <w:p>
      <w:pPr>
        <w:spacing w:after="0"/>
        <w:ind w:left="0"/>
        <w:jc w:val="both"/>
      </w:pPr>
      <w:r>
        <w:rPr>
          <w:rFonts w:ascii="Times New Roman"/>
          <w:b w:val="false"/>
          <w:i w:val="false"/>
          <w:color w:val="000000"/>
          <w:sz w:val="28"/>
        </w:rPr>
        <w:t xml:space="preserve"> (центр – Коммунальное государственное учреждение "Школа-гимназия № 94</w:t>
      </w:r>
    </w:p>
    <w:p>
      <w:pPr>
        <w:spacing w:after="0"/>
        <w:ind w:left="0"/>
        <w:jc w:val="both"/>
      </w:pPr>
      <w:r>
        <w:rPr>
          <w:rFonts w:ascii="Times New Roman"/>
          <w:b w:val="false"/>
          <w:i w:val="false"/>
          <w:color w:val="000000"/>
          <w:sz w:val="28"/>
        </w:rPr>
        <w:t xml:space="preserve"> имени Тұрсынбека Кәкішұлы" акимата города Астаны, переулок Күршім, № 4)</w:t>
      </w:r>
    </w:p>
    <w:bookmarkStart w:name="z626" w:id="612"/>
    <w:p>
      <w:pPr>
        <w:spacing w:after="0"/>
        <w:ind w:left="0"/>
        <w:jc w:val="both"/>
      </w:pPr>
      <w:r>
        <w:rPr>
          <w:rFonts w:ascii="Times New Roman"/>
          <w:b w:val="false"/>
          <w:i w:val="false"/>
          <w:color w:val="000000"/>
          <w:sz w:val="28"/>
        </w:rPr>
        <w:t>
      Границы: от улицы Оқжетпес по нечетной стороне улицы А. Герцена до улицы М. Дулатова, по нечетной стороне улицы М. Дулатова до улицы Тамшалы, по улице Тамшалы до переулка М. Төлебаева, дом № 2, по нечетной стороне переулка М. Төлебаева, дом № 2 до улицы А. Герцена, по нечетной стороне улицы А. Герцена до улицы Р. Дүйсенбаева, по улице Р. Дүйсенбаева до улицы Әулие ата, по нечетной стороне улицы Әулие ата до улицы Оқжетпес, по нечетной стороне улицы Оқжетпес до улицы А. Герцена.</w:t>
      </w:r>
    </w:p>
    <w:bookmarkEnd w:id="612"/>
    <w:p>
      <w:pPr>
        <w:spacing w:after="0"/>
        <w:ind w:left="0"/>
        <w:jc w:val="both"/>
      </w:pPr>
      <w:bookmarkStart w:name="z627" w:id="613"/>
      <w:r>
        <w:rPr>
          <w:rFonts w:ascii="Times New Roman"/>
          <w:b w:val="false"/>
          <w:i w:val="false"/>
          <w:color w:val="000000"/>
          <w:sz w:val="28"/>
        </w:rPr>
        <w:t>
      Избирательный участок № 341</w:t>
      </w:r>
    </w:p>
    <w:bookmarkEnd w:id="613"/>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"Центр детско-юношеского туризма и краеведения",</w:t>
      </w:r>
    </w:p>
    <w:p>
      <w:pPr>
        <w:spacing w:after="0"/>
        <w:ind w:left="0"/>
        <w:jc w:val="both"/>
      </w:pPr>
      <w:r>
        <w:rPr>
          <w:rFonts w:ascii="Times New Roman"/>
          <w:b w:val="false"/>
          <w:i w:val="false"/>
          <w:color w:val="000000"/>
          <w:sz w:val="28"/>
        </w:rPr>
        <w:t xml:space="preserve"> улица Тамшалы, № 24)</w:t>
      </w:r>
    </w:p>
    <w:bookmarkStart w:name="z628" w:id="614"/>
    <w:p>
      <w:pPr>
        <w:spacing w:after="0"/>
        <w:ind w:left="0"/>
        <w:jc w:val="both"/>
      </w:pPr>
      <w:r>
        <w:rPr>
          <w:rFonts w:ascii="Times New Roman"/>
          <w:b w:val="false"/>
          <w:i w:val="false"/>
          <w:color w:val="000000"/>
          <w:sz w:val="28"/>
        </w:rPr>
        <w:t>
      Границы: от улицы Көктал по улице Р. Дүйсенбаева до улицы А. Герцена, по четной стороне улицы А. Герцена до переулка М. Төлебаева, дом № 2, по переулку М. Төлебаева, дом № 2 до улицы Тамшалы, по четной стороне улицы Тамшалы до улицы М. Дулатова, по нечетной стороне улицы М. Дулатова до улицы Көктал, по улице Көктал до железнодорожной магистрали, по железнодорожной магистрали до пересечения с улицей Әулие ата, по улице Әулие ата до улицы Р. Дүйсенбаева.</w:t>
      </w:r>
    </w:p>
    <w:bookmarkEnd w:id="614"/>
    <w:p>
      <w:pPr>
        <w:spacing w:after="0"/>
        <w:ind w:left="0"/>
        <w:jc w:val="both"/>
      </w:pPr>
      <w:bookmarkStart w:name="z629" w:id="615"/>
      <w:r>
        <w:rPr>
          <w:rFonts w:ascii="Times New Roman"/>
          <w:b w:val="false"/>
          <w:i w:val="false"/>
          <w:color w:val="000000"/>
          <w:sz w:val="28"/>
        </w:rPr>
        <w:t>
      Избирательный участок № 342</w:t>
      </w:r>
    </w:p>
    <w:bookmarkEnd w:id="615"/>
    <w:p>
      <w:pPr>
        <w:spacing w:after="0"/>
        <w:ind w:left="0"/>
        <w:jc w:val="both"/>
      </w:pPr>
      <w:r>
        <w:rPr>
          <w:rFonts w:ascii="Times New Roman"/>
          <w:b w:val="false"/>
          <w:i w:val="false"/>
          <w:color w:val="000000"/>
          <w:sz w:val="28"/>
        </w:rPr>
        <w:t xml:space="preserve"> (центр – Коммунальное государственное учреждение "Школа-лицей № 40</w:t>
      </w:r>
    </w:p>
    <w:p>
      <w:pPr>
        <w:spacing w:after="0"/>
        <w:ind w:left="0"/>
        <w:jc w:val="both"/>
      </w:pPr>
      <w:r>
        <w:rPr>
          <w:rFonts w:ascii="Times New Roman"/>
          <w:b w:val="false"/>
          <w:i w:val="false"/>
          <w:color w:val="000000"/>
          <w:sz w:val="28"/>
        </w:rPr>
        <w:t xml:space="preserve"> имени Алькея Маргулана" акимата города Астаны,</w:t>
      </w:r>
    </w:p>
    <w:p>
      <w:pPr>
        <w:spacing w:after="0"/>
        <w:ind w:left="0"/>
        <w:jc w:val="both"/>
      </w:pPr>
      <w:r>
        <w:rPr>
          <w:rFonts w:ascii="Times New Roman"/>
          <w:b w:val="false"/>
          <w:i w:val="false"/>
          <w:color w:val="000000"/>
          <w:sz w:val="28"/>
        </w:rPr>
        <w:t xml:space="preserve"> улица Д. Бабатайұлы, № 24)</w:t>
      </w:r>
    </w:p>
    <w:bookmarkStart w:name="z630" w:id="616"/>
    <w:p>
      <w:pPr>
        <w:spacing w:after="0"/>
        <w:ind w:left="0"/>
        <w:jc w:val="both"/>
      </w:pPr>
      <w:r>
        <w:rPr>
          <w:rFonts w:ascii="Times New Roman"/>
          <w:b w:val="false"/>
          <w:i w:val="false"/>
          <w:color w:val="000000"/>
          <w:sz w:val="28"/>
        </w:rPr>
        <w:t>
      Границы: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Д. Бабатайұлы, от улицы Д. Бабатайұлы до улицы Жаңаконыс, от улицы Жаңаконыс по четной стороне переулка Жаркөл, включая дома № 64, 64/1 по улице Сүйінбай ақына, дом № 11 по улице Бидайык, по проспекту Н. Тілендиева до улицы Ақан сері.</w:t>
      </w:r>
    </w:p>
    <w:bookmarkEnd w:id="616"/>
    <w:p>
      <w:pPr>
        <w:spacing w:after="0"/>
        <w:ind w:left="0"/>
        <w:jc w:val="both"/>
      </w:pPr>
      <w:bookmarkStart w:name="z631" w:id="617"/>
      <w:r>
        <w:rPr>
          <w:rFonts w:ascii="Times New Roman"/>
          <w:b w:val="false"/>
          <w:i w:val="false"/>
          <w:color w:val="000000"/>
          <w:sz w:val="28"/>
        </w:rPr>
        <w:t>
      Избирательный участок № 343</w:t>
      </w:r>
    </w:p>
    <w:bookmarkEnd w:id="617"/>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41"</w:t>
      </w:r>
    </w:p>
    <w:p>
      <w:pPr>
        <w:spacing w:after="0"/>
        <w:ind w:left="0"/>
        <w:jc w:val="both"/>
      </w:pPr>
      <w:r>
        <w:rPr>
          <w:rFonts w:ascii="Times New Roman"/>
          <w:b w:val="false"/>
          <w:i w:val="false"/>
          <w:color w:val="000000"/>
          <w:sz w:val="28"/>
        </w:rPr>
        <w:t xml:space="preserve"> акимата города Астаны, улица Ардагерлер, № 1а)</w:t>
      </w:r>
    </w:p>
    <w:bookmarkStart w:name="z632" w:id="618"/>
    <w:p>
      <w:pPr>
        <w:spacing w:after="0"/>
        <w:ind w:left="0"/>
        <w:jc w:val="both"/>
      </w:pPr>
      <w:r>
        <w:rPr>
          <w:rFonts w:ascii="Times New Roman"/>
          <w:b w:val="false"/>
          <w:i w:val="false"/>
          <w:color w:val="000000"/>
          <w:sz w:val="28"/>
        </w:rPr>
        <w:t>
      Границы: от улицы Байқоңыр по нечетной стороне улицы Ардагерлер до улицы Сұлукөл, по нечетной стороне улицы Сұлукөл до улицы Еңлік-Кебек, от улицы Еңлік-Кебек до улицы Аққорған, от улицы Аққорған до улицы Болашақ, от улицы Болашақ до улицы Байқоңыр.</w:t>
      </w:r>
    </w:p>
    <w:bookmarkEnd w:id="618"/>
    <w:p>
      <w:pPr>
        <w:spacing w:after="0"/>
        <w:ind w:left="0"/>
        <w:jc w:val="both"/>
      </w:pPr>
      <w:bookmarkStart w:name="z633" w:id="619"/>
      <w:r>
        <w:rPr>
          <w:rFonts w:ascii="Times New Roman"/>
          <w:b w:val="false"/>
          <w:i w:val="false"/>
          <w:color w:val="000000"/>
          <w:sz w:val="28"/>
        </w:rPr>
        <w:t>
      Избирательный участок № 344</w:t>
      </w:r>
    </w:p>
    <w:bookmarkEnd w:id="619"/>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"Театр танца "Наз", улица Алмалық, № 1)</w:t>
      </w:r>
    </w:p>
    <w:bookmarkStart w:name="z634" w:id="620"/>
    <w:p>
      <w:pPr>
        <w:spacing w:after="0"/>
        <w:ind w:left="0"/>
        <w:jc w:val="both"/>
      </w:pPr>
      <w:r>
        <w:rPr>
          <w:rFonts w:ascii="Times New Roman"/>
          <w:b w:val="false"/>
          <w:i w:val="false"/>
          <w:color w:val="000000"/>
          <w:sz w:val="28"/>
        </w:rPr>
        <w:t>
      Границы: от проспекта Н. Тілендиева по нечетной стороне улицы А. Кенжина, от улицы Жаңақоныс по нечетной стороне улицы Д. Бабатайұлы, исключая дом № 6/1 по улице Ақтау, дом № 8 по улице Болашақ, до улицы Болашақ, от улицы Болашақ по четной стороне улицы Байқоңыр, исключая дома № 1/3, 1/2 по улице Байқоңыр, до южной границы жилого массива Көктал-1, вдоль южной границы жилого массива Көктал-1 до западной границы жилого массива Көктал-1, вдоль западной границы жилого массива Көктал-1 до улицы Жаңақоныс, от улицы Жаңақоныс по четной стороне улицы А. Кенжина до проспекта Н. Тілендиева.</w:t>
      </w:r>
    </w:p>
    <w:bookmarkEnd w:id="620"/>
    <w:p>
      <w:pPr>
        <w:spacing w:after="0"/>
        <w:ind w:left="0"/>
        <w:jc w:val="both"/>
      </w:pPr>
      <w:bookmarkStart w:name="z635" w:id="621"/>
      <w:r>
        <w:rPr>
          <w:rFonts w:ascii="Times New Roman"/>
          <w:b w:val="false"/>
          <w:i w:val="false"/>
          <w:color w:val="000000"/>
          <w:sz w:val="28"/>
        </w:rPr>
        <w:t>
      Избирательный участок № 345</w:t>
      </w:r>
    </w:p>
    <w:bookmarkEnd w:id="62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60" акимата города Астаны,</w:t>
      </w:r>
    </w:p>
    <w:p>
      <w:pPr>
        <w:spacing w:after="0"/>
        <w:ind w:left="0"/>
        <w:jc w:val="both"/>
      </w:pPr>
      <w:r>
        <w:rPr>
          <w:rFonts w:ascii="Times New Roman"/>
          <w:b w:val="false"/>
          <w:i w:val="false"/>
          <w:color w:val="000000"/>
          <w:sz w:val="28"/>
        </w:rPr>
        <w:t xml:space="preserve"> улица С. Кубрина, № 21/1)</w:t>
      </w:r>
    </w:p>
    <w:bookmarkStart w:name="z636" w:id="622"/>
    <w:p>
      <w:pPr>
        <w:spacing w:after="0"/>
        <w:ind w:left="0"/>
        <w:jc w:val="both"/>
      </w:pPr>
      <w:r>
        <w:rPr>
          <w:rFonts w:ascii="Times New Roman"/>
          <w:b w:val="false"/>
          <w:i w:val="false"/>
          <w:color w:val="000000"/>
          <w:sz w:val="28"/>
        </w:rPr>
        <w:t>
      Границы: от улицы К. Күмісбекова до дома № 26 по улице Боталы, вдоль дома № 26 по улице Боталы до улицы С. Сейфуллина, от проспекта Сарыарқа, исключая дом № 27 по проспекту Сарыарқа, до улицы С. Кубрина, по четной стороне улицы С. Сейфуллина до улицы К. Күмісбекова.</w:t>
      </w:r>
    </w:p>
    <w:bookmarkEnd w:id="622"/>
    <w:p>
      <w:pPr>
        <w:spacing w:after="0"/>
        <w:ind w:left="0"/>
        <w:jc w:val="both"/>
      </w:pPr>
      <w:bookmarkStart w:name="z637" w:id="623"/>
      <w:r>
        <w:rPr>
          <w:rFonts w:ascii="Times New Roman"/>
          <w:b w:val="false"/>
          <w:i w:val="false"/>
          <w:color w:val="000000"/>
          <w:sz w:val="28"/>
        </w:rPr>
        <w:t>
      Избирательный участок № 346</w:t>
      </w:r>
    </w:p>
    <w:bookmarkEnd w:id="62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65 имени Магжана Жумабаева"</w:t>
      </w:r>
    </w:p>
    <w:p>
      <w:pPr>
        <w:spacing w:after="0"/>
        <w:ind w:left="0"/>
        <w:jc w:val="both"/>
      </w:pPr>
      <w:r>
        <w:rPr>
          <w:rFonts w:ascii="Times New Roman"/>
          <w:b w:val="false"/>
          <w:i w:val="false"/>
          <w:color w:val="000000"/>
          <w:sz w:val="28"/>
        </w:rPr>
        <w:t xml:space="preserve"> акимата города Астаны, улица Б. Соқпақбаева, № 18/4)</w:t>
      </w:r>
    </w:p>
    <w:bookmarkStart w:name="z638" w:id="624"/>
    <w:p>
      <w:pPr>
        <w:spacing w:after="0"/>
        <w:ind w:left="0"/>
        <w:jc w:val="both"/>
      </w:pPr>
      <w:r>
        <w:rPr>
          <w:rFonts w:ascii="Times New Roman"/>
          <w:b w:val="false"/>
          <w:i w:val="false"/>
          <w:color w:val="000000"/>
          <w:sz w:val="28"/>
        </w:rPr>
        <w:t>
      Границы: от проспекта Бөгенбай батыра по нечетной стороне улицы Н. Щорса, вдоль дома № 24/2 по проспекту Бөгенбай батыра и дома № 12/2 по улице Н. Щорса до улицы Ә. Жангелдина, от улицы Ә. Жангелдина до улицы К. Күмісбекова, от улицы К. Күмісбекова, исключая дом № 11 по улице К. Күмісбекова, до улицы Жамбыла, от улицы Жамбыла до улицы Ш. Қосшығұлұлы, от улицы Ш. Қосшығұлұлы до улицы Е. Серкебаева, по нечетной стороне улицы Е. Серкебаева, вдоль домов № 45, 55/1 до проспекта Бөгенбай батыра.</w:t>
      </w:r>
    </w:p>
    <w:bookmarkEnd w:id="624"/>
    <w:p>
      <w:pPr>
        <w:spacing w:after="0"/>
        <w:ind w:left="0"/>
        <w:jc w:val="both"/>
      </w:pPr>
      <w:bookmarkStart w:name="z639" w:id="625"/>
      <w:r>
        <w:rPr>
          <w:rFonts w:ascii="Times New Roman"/>
          <w:b w:val="false"/>
          <w:i w:val="false"/>
          <w:color w:val="000000"/>
          <w:sz w:val="28"/>
        </w:rPr>
        <w:t>
      Избирательный участок № 347</w:t>
      </w:r>
    </w:p>
    <w:bookmarkEnd w:id="62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80 имени Сакена Сейфуллина"</w:t>
      </w:r>
    </w:p>
    <w:p>
      <w:pPr>
        <w:spacing w:after="0"/>
        <w:ind w:left="0"/>
        <w:jc w:val="both"/>
      </w:pPr>
      <w:r>
        <w:rPr>
          <w:rFonts w:ascii="Times New Roman"/>
          <w:b w:val="false"/>
          <w:i w:val="false"/>
          <w:color w:val="000000"/>
          <w:sz w:val="28"/>
        </w:rPr>
        <w:t xml:space="preserve"> акимата города Астаны, улица Ш. Косшығұлұлы, № 17/2)</w:t>
      </w:r>
    </w:p>
    <w:bookmarkStart w:name="z640" w:id="626"/>
    <w:p>
      <w:pPr>
        <w:spacing w:after="0"/>
        <w:ind w:left="0"/>
        <w:jc w:val="both"/>
      </w:pPr>
      <w:r>
        <w:rPr>
          <w:rFonts w:ascii="Times New Roman"/>
          <w:b w:val="false"/>
          <w:i w:val="false"/>
          <w:color w:val="000000"/>
          <w:sz w:val="28"/>
        </w:rPr>
        <w:t>
      Границы: от улицы Ш. Қосшығұлұлы по нечетной стороне улицы К. Күмісбекова, исключая дом № 3а по улице К. Күмісбекова, до улицы Айпара, по улице Айпара, исключая дома по улице Айпара, до улицы Кенесары, по улице Кенесары до набережной реки Есиль, вдоль набережной реки Есиль до улицы Е. Серкебаева, от улицы Е. Серкебаева, исключая дома № 11/1, 11/2 по улице Ш. Қосшығұлұлы, до улицы Ш. Қосшығұлұлы, по нечетной стороне улицы Ш. Қосшығұлұлы до улицы К. Күмісбекова.</w:t>
      </w:r>
    </w:p>
    <w:bookmarkEnd w:id="626"/>
    <w:p>
      <w:pPr>
        <w:spacing w:after="0"/>
        <w:ind w:left="0"/>
        <w:jc w:val="both"/>
      </w:pPr>
      <w:bookmarkStart w:name="z641" w:id="627"/>
      <w:r>
        <w:rPr>
          <w:rFonts w:ascii="Times New Roman"/>
          <w:b w:val="false"/>
          <w:i w:val="false"/>
          <w:color w:val="000000"/>
          <w:sz w:val="28"/>
        </w:rPr>
        <w:t>
      Избирательный участок № 348</w:t>
      </w:r>
    </w:p>
    <w:bookmarkEnd w:id="627"/>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65 "Бал бала" акимата города Астаны,</w:t>
      </w:r>
    </w:p>
    <w:p>
      <w:pPr>
        <w:spacing w:after="0"/>
        <w:ind w:left="0"/>
        <w:jc w:val="both"/>
      </w:pPr>
      <w:r>
        <w:rPr>
          <w:rFonts w:ascii="Times New Roman"/>
          <w:b w:val="false"/>
          <w:i w:val="false"/>
          <w:color w:val="000000"/>
          <w:sz w:val="28"/>
        </w:rPr>
        <w:t xml:space="preserve"> улица Қараменде би Шақаұлы, № 5/1)</w:t>
      </w:r>
    </w:p>
    <w:bookmarkStart w:name="z642" w:id="628"/>
    <w:p>
      <w:pPr>
        <w:spacing w:after="0"/>
        <w:ind w:left="0"/>
        <w:jc w:val="both"/>
      </w:pPr>
      <w:r>
        <w:rPr>
          <w:rFonts w:ascii="Times New Roman"/>
          <w:b w:val="false"/>
          <w:i w:val="false"/>
          <w:color w:val="000000"/>
          <w:sz w:val="28"/>
        </w:rPr>
        <w:t>
      Границы: от улицы Сұлукөл по нечетной стороне улицы Ж. Ақпаева до переулка Қаражорға, от переулка Қаражорға вдоль улицы В. Радлова до улицы Ақан сері, от улицы Ақан сері вдоль улицы Земляничная до улицы Б. Сұлтана, от улицы Б. Сұлтана до улицы Еңлік-Кебек, от улицы Еңлік-Кебек до улицы Сұлукөл.</w:t>
      </w:r>
    </w:p>
    <w:bookmarkEnd w:id="628"/>
    <w:p>
      <w:pPr>
        <w:spacing w:after="0"/>
        <w:ind w:left="0"/>
        <w:jc w:val="both"/>
      </w:pPr>
      <w:bookmarkStart w:name="z643" w:id="629"/>
      <w:r>
        <w:rPr>
          <w:rFonts w:ascii="Times New Roman"/>
          <w:b w:val="false"/>
          <w:i w:val="false"/>
          <w:color w:val="000000"/>
          <w:sz w:val="28"/>
        </w:rPr>
        <w:t>
      Избирательный участок № 349</w:t>
      </w:r>
    </w:p>
    <w:bookmarkEnd w:id="629"/>
    <w:p>
      <w:pPr>
        <w:spacing w:after="0"/>
        <w:ind w:left="0"/>
        <w:jc w:val="both"/>
      </w:pPr>
      <w:r>
        <w:rPr>
          <w:rFonts w:ascii="Times New Roman"/>
          <w:b w:val="false"/>
          <w:i w:val="false"/>
          <w:color w:val="000000"/>
          <w:sz w:val="28"/>
        </w:rPr>
        <w:t>(центр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bookmarkStart w:name="z644" w:id="630"/>
    <w:p>
      <w:pPr>
        <w:spacing w:after="0"/>
        <w:ind w:left="0"/>
        <w:jc w:val="both"/>
      </w:pPr>
      <w:r>
        <w:rPr>
          <w:rFonts w:ascii="Times New Roman"/>
          <w:b w:val="false"/>
          <w:i w:val="false"/>
          <w:color w:val="000000"/>
          <w:sz w:val="28"/>
        </w:rPr>
        <w:t>
      Границы: от улицы Қайнар по улице Ақмола до улицы Баршын, от улицы Баршын, включая дома № 46, 8/4, 50а, 50 по улице Ұлытау, дома № 51, 53 по улице Наурыз, до улицы Наурыз, по улице Наурыз до улицы Кұсмұрын, по улице Кұсмұрын до улицы Қайнар, по улице Қайнар до проспекта Н. Тілендиева.</w:t>
      </w:r>
    </w:p>
    <w:bookmarkEnd w:id="630"/>
    <w:p>
      <w:pPr>
        <w:spacing w:after="0"/>
        <w:ind w:left="0"/>
        <w:jc w:val="both"/>
      </w:pPr>
      <w:bookmarkStart w:name="z645" w:id="631"/>
      <w:r>
        <w:rPr>
          <w:rFonts w:ascii="Times New Roman"/>
          <w:b w:val="false"/>
          <w:i w:val="false"/>
          <w:color w:val="000000"/>
          <w:sz w:val="28"/>
        </w:rPr>
        <w:t>
      Избирательный участок № 350</w:t>
      </w:r>
    </w:p>
    <w:bookmarkEnd w:id="63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bookmarkStart w:name="z646" w:id="632"/>
    <w:p>
      <w:pPr>
        <w:spacing w:after="0"/>
        <w:ind w:left="0"/>
        <w:jc w:val="both"/>
      </w:pPr>
      <w:r>
        <w:rPr>
          <w:rFonts w:ascii="Times New Roman"/>
          <w:b w:val="false"/>
          <w:i w:val="false"/>
          <w:color w:val="000000"/>
          <w:sz w:val="28"/>
        </w:rPr>
        <w:t>
      Границы: от проспекта Н. Тілендиева по улице Қима до улицы Ақмола, по улице Ақмола до улицы Қайнар, по улице Қайнар до улицы Кұсмұрын, по улице Кұсмұрын до улицы Қайнар, от улицы Қайнар по четной стороне улицы Ақмола до улицы Ұлытау, по четной стороне улицы Ұлытау до проспекта Н. Тілендиева, по четной стороне проспекта Н. Тілендиева до улицы Көктал.</w:t>
      </w:r>
    </w:p>
    <w:bookmarkEnd w:id="632"/>
    <w:p>
      <w:pPr>
        <w:spacing w:after="0"/>
        <w:ind w:left="0"/>
        <w:jc w:val="both"/>
      </w:pPr>
      <w:bookmarkStart w:name="z647" w:id="633"/>
      <w:r>
        <w:rPr>
          <w:rFonts w:ascii="Times New Roman"/>
          <w:b w:val="false"/>
          <w:i w:val="false"/>
          <w:color w:val="000000"/>
          <w:sz w:val="28"/>
        </w:rPr>
        <w:t>
      Избирательный участок № 351</w:t>
      </w:r>
    </w:p>
    <w:bookmarkEnd w:id="63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35 имени Назира Торекулова"</w:t>
      </w:r>
    </w:p>
    <w:p>
      <w:pPr>
        <w:spacing w:after="0"/>
        <w:ind w:left="0"/>
        <w:jc w:val="both"/>
      </w:pPr>
      <w:r>
        <w:rPr>
          <w:rFonts w:ascii="Times New Roman"/>
          <w:b w:val="false"/>
          <w:i w:val="false"/>
          <w:color w:val="000000"/>
          <w:sz w:val="28"/>
        </w:rPr>
        <w:t xml:space="preserve"> акимата города Астаны, проспект Абая, № 9/1)</w:t>
      </w:r>
    </w:p>
    <w:bookmarkStart w:name="z648" w:id="634"/>
    <w:p>
      <w:pPr>
        <w:spacing w:after="0"/>
        <w:ind w:left="0"/>
        <w:jc w:val="both"/>
      </w:pPr>
      <w:r>
        <w:rPr>
          <w:rFonts w:ascii="Times New Roman"/>
          <w:b w:val="false"/>
          <w:i w:val="false"/>
          <w:color w:val="000000"/>
          <w:sz w:val="28"/>
        </w:rPr>
        <w:t>
      Границы: от улицы С. Сейфуллина до проспекта Сарыарка, вдоль проспекта Сарыарка до проспекта Абая, от проспекта Абая до дома № 3 по проспекту Абая, между домами № 3, 5 по проспекту Абая до дома № 3/2 по проспекту Абая, от дома № 3/2 по проспекту Абая, вдоль дома № 5/1 по проспекту Абая до улицы С. Сейфуллина.</w:t>
      </w:r>
    </w:p>
    <w:bookmarkEnd w:id="634"/>
    <w:p>
      <w:pPr>
        <w:spacing w:after="0"/>
        <w:ind w:left="0"/>
        <w:jc w:val="both"/>
      </w:pPr>
      <w:bookmarkStart w:name="z649" w:id="635"/>
      <w:r>
        <w:rPr>
          <w:rFonts w:ascii="Times New Roman"/>
          <w:b w:val="false"/>
          <w:i w:val="false"/>
          <w:color w:val="000000"/>
          <w:sz w:val="28"/>
        </w:rPr>
        <w:t>
      Избирательный участок № 352</w:t>
      </w:r>
    </w:p>
    <w:bookmarkEnd w:id="63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"Гимназия № 67 имени Ильяса Есенберлина" акимата</w:t>
      </w:r>
    </w:p>
    <w:p>
      <w:pPr>
        <w:spacing w:after="0"/>
        <w:ind w:left="0"/>
        <w:jc w:val="both"/>
      </w:pPr>
      <w:r>
        <w:rPr>
          <w:rFonts w:ascii="Times New Roman"/>
          <w:b w:val="false"/>
          <w:i w:val="false"/>
          <w:color w:val="000000"/>
          <w:sz w:val="28"/>
        </w:rPr>
        <w:t xml:space="preserve"> города Астаны, улица Ш. Қосшығұлұлы, № 23/1)</w:t>
      </w:r>
    </w:p>
    <w:bookmarkStart w:name="z650" w:id="636"/>
    <w:p>
      <w:pPr>
        <w:spacing w:after="0"/>
        <w:ind w:left="0"/>
        <w:jc w:val="both"/>
      </w:pPr>
      <w:r>
        <w:rPr>
          <w:rFonts w:ascii="Times New Roman"/>
          <w:b w:val="false"/>
          <w:i w:val="false"/>
          <w:color w:val="000000"/>
          <w:sz w:val="28"/>
        </w:rPr>
        <w:t>
      Границы: от улицы Б. Сұлтана до улицы Ш. Бейсековой, от улицы Ш. Бейсековой до набережной реки Есиль, вдоль набережной реки Есиль до дома № 11 по улице Б. Сұлтана, по нечетной стороне улицы Б. Сұлтана до улицы Ш. Бейсековой.</w:t>
      </w:r>
    </w:p>
    <w:bookmarkEnd w:id="636"/>
    <w:p>
      <w:pPr>
        <w:spacing w:after="0"/>
        <w:ind w:left="0"/>
        <w:jc w:val="both"/>
      </w:pPr>
      <w:bookmarkStart w:name="z651" w:id="637"/>
      <w:r>
        <w:rPr>
          <w:rFonts w:ascii="Times New Roman"/>
          <w:b w:val="false"/>
          <w:i w:val="false"/>
          <w:color w:val="000000"/>
          <w:sz w:val="28"/>
        </w:rPr>
        <w:t>
      Избирательный участок № 353</w:t>
      </w:r>
    </w:p>
    <w:bookmarkEnd w:id="63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"Школа-гимназия № 68 имени Миржакыпа Дулатулы"</w:t>
      </w:r>
    </w:p>
    <w:p>
      <w:pPr>
        <w:spacing w:after="0"/>
        <w:ind w:left="0"/>
        <w:jc w:val="both"/>
      </w:pPr>
      <w:r>
        <w:rPr>
          <w:rFonts w:ascii="Times New Roman"/>
          <w:b w:val="false"/>
          <w:i w:val="false"/>
          <w:color w:val="000000"/>
          <w:sz w:val="28"/>
        </w:rPr>
        <w:t xml:space="preserve"> акимата города Астаны, жилой массив Көктал-2, улица Құсмұрын, № 2)</w:t>
      </w:r>
    </w:p>
    <w:bookmarkStart w:name="z652" w:id="638"/>
    <w:p>
      <w:pPr>
        <w:spacing w:after="0"/>
        <w:ind w:left="0"/>
        <w:jc w:val="both"/>
      </w:pPr>
      <w:r>
        <w:rPr>
          <w:rFonts w:ascii="Times New Roman"/>
          <w:b w:val="false"/>
          <w:i w:val="false"/>
          <w:color w:val="000000"/>
          <w:sz w:val="28"/>
        </w:rPr>
        <w:t>
      Границы: от улицы Арқалық по четной стороне проспекта Н. Тілендиева до дома № 44а по проспекту Н. Тілендиева, от дома № 44/1 по проспекту Н. Тілендиева до проспекта Н. Тілендиева, от проспекта Н. Тілендиева до улицы Баршын, от улицы Баршын до улицы Арқалық.</w:t>
      </w:r>
    </w:p>
    <w:bookmarkEnd w:id="638"/>
    <w:p>
      <w:pPr>
        <w:spacing w:after="0"/>
        <w:ind w:left="0"/>
        <w:jc w:val="both"/>
      </w:pPr>
      <w:bookmarkStart w:name="z653" w:id="639"/>
      <w:r>
        <w:rPr>
          <w:rFonts w:ascii="Times New Roman"/>
          <w:b w:val="false"/>
          <w:i w:val="false"/>
          <w:color w:val="000000"/>
          <w:sz w:val="28"/>
        </w:rPr>
        <w:t>
      Избирательный участок № 354</w:t>
      </w:r>
    </w:p>
    <w:bookmarkEnd w:id="639"/>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56 имени Шакарима"</w:t>
      </w:r>
    </w:p>
    <w:p>
      <w:pPr>
        <w:spacing w:after="0"/>
        <w:ind w:left="0"/>
        <w:jc w:val="both"/>
      </w:pPr>
      <w:r>
        <w:rPr>
          <w:rFonts w:ascii="Times New Roman"/>
          <w:b w:val="false"/>
          <w:i w:val="false"/>
          <w:color w:val="000000"/>
          <w:sz w:val="28"/>
        </w:rPr>
        <w:t xml:space="preserve"> акимата города Астаны, улица С. Челюскина, № 29/1)</w:t>
      </w:r>
    </w:p>
    <w:bookmarkStart w:name="z654" w:id="640"/>
    <w:p>
      <w:pPr>
        <w:spacing w:after="0"/>
        <w:ind w:left="0"/>
        <w:jc w:val="both"/>
      </w:pPr>
      <w:r>
        <w:rPr>
          <w:rFonts w:ascii="Times New Roman"/>
          <w:b w:val="false"/>
          <w:i w:val="false"/>
          <w:color w:val="000000"/>
          <w:sz w:val="28"/>
        </w:rPr>
        <w:t>
      Границы: от улицы Кенесары по нечетной стороне проспекта Сарыарқа до улицы Шығанақ, от улицы Шығанақ по улицы А. Косыгина, включая дома № 10/1, 10/4 по улице Т. Шевченко, до улицы Т. Шевченко, по нечетной стороне улицы Т. Шевченко до улицы Кенесары, по четной стороне улицы Кенесары до проспекта Сарыарқа.</w:t>
      </w:r>
    </w:p>
    <w:bookmarkEnd w:id="640"/>
    <w:p>
      <w:pPr>
        <w:spacing w:after="0"/>
        <w:ind w:left="0"/>
        <w:jc w:val="both"/>
      </w:pPr>
      <w:bookmarkStart w:name="z655" w:id="641"/>
      <w:r>
        <w:rPr>
          <w:rFonts w:ascii="Times New Roman"/>
          <w:b w:val="false"/>
          <w:i w:val="false"/>
          <w:color w:val="000000"/>
          <w:sz w:val="28"/>
        </w:rPr>
        <w:t>
      Избирательный участок № 355</w:t>
      </w:r>
    </w:p>
    <w:bookmarkEnd w:id="641"/>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"Школа-лицей № 60" акимата города Астаны,</w:t>
      </w:r>
    </w:p>
    <w:p>
      <w:pPr>
        <w:spacing w:after="0"/>
        <w:ind w:left="0"/>
        <w:jc w:val="both"/>
      </w:pPr>
      <w:r>
        <w:rPr>
          <w:rFonts w:ascii="Times New Roman"/>
          <w:b w:val="false"/>
          <w:i w:val="false"/>
          <w:color w:val="000000"/>
          <w:sz w:val="28"/>
        </w:rPr>
        <w:t xml:space="preserve"> улица С. Кубрина, № 21/1)</w:t>
      </w:r>
    </w:p>
    <w:bookmarkStart w:name="z656" w:id="642"/>
    <w:p>
      <w:pPr>
        <w:spacing w:after="0"/>
        <w:ind w:left="0"/>
        <w:jc w:val="both"/>
      </w:pPr>
      <w:r>
        <w:rPr>
          <w:rFonts w:ascii="Times New Roman"/>
          <w:b w:val="false"/>
          <w:i w:val="false"/>
          <w:color w:val="000000"/>
          <w:sz w:val="28"/>
        </w:rPr>
        <w:t>
      Границы: от улицы Ә. Жангелдина до улицы Боталы, от улицы Боталы, исключая дома № 20/1, 7 по улице С. Сейфуллина, до улицы С. Кубрина, от улицы С. Кубрина до улицы С. Сейфуллина, по проспекту Сарыарқа, включая дома № 11, 30, 30/2 по улице С. Сейфуллина, дом № 2 по улице Ә. Жангелдина, до улицы Ә. Жангелдина.</w:t>
      </w:r>
    </w:p>
    <w:bookmarkEnd w:id="642"/>
    <w:p>
      <w:pPr>
        <w:spacing w:after="0"/>
        <w:ind w:left="0"/>
        <w:jc w:val="both"/>
      </w:pPr>
      <w:bookmarkStart w:name="z657" w:id="643"/>
      <w:r>
        <w:rPr>
          <w:rFonts w:ascii="Times New Roman"/>
          <w:b w:val="false"/>
          <w:i w:val="false"/>
          <w:color w:val="000000"/>
          <w:sz w:val="28"/>
        </w:rPr>
        <w:t>
      Избирательный участок № 356</w:t>
      </w:r>
    </w:p>
    <w:bookmarkEnd w:id="643"/>
    <w:p>
      <w:pPr>
        <w:spacing w:after="0"/>
        <w:ind w:left="0"/>
        <w:jc w:val="both"/>
      </w:pPr>
      <w:r>
        <w:rPr>
          <w:rFonts w:ascii="Times New Roman"/>
          <w:b w:val="false"/>
          <w:i w:val="false"/>
          <w:color w:val="000000"/>
          <w:sz w:val="28"/>
        </w:rPr>
        <w:t xml:space="preserve"> (центр – Коммунальное государственное учреждение </w:t>
      </w:r>
    </w:p>
    <w:p>
      <w:pPr>
        <w:spacing w:after="0"/>
        <w:ind w:left="0"/>
        <w:jc w:val="both"/>
      </w:pPr>
      <w:r>
        <w:rPr>
          <w:rFonts w:ascii="Times New Roman"/>
          <w:b w:val="false"/>
          <w:i w:val="false"/>
          <w:color w:val="000000"/>
          <w:sz w:val="28"/>
        </w:rPr>
        <w:t>"Специализированный лицей № 9 "Зерде" акимата города Астаны,</w:t>
      </w:r>
    </w:p>
    <w:p>
      <w:pPr>
        <w:spacing w:after="0"/>
        <w:ind w:left="0"/>
        <w:jc w:val="both"/>
      </w:pPr>
      <w:r>
        <w:rPr>
          <w:rFonts w:ascii="Times New Roman"/>
          <w:b w:val="false"/>
          <w:i w:val="false"/>
          <w:color w:val="000000"/>
          <w:sz w:val="28"/>
        </w:rPr>
        <w:t xml:space="preserve"> проспект Сарыарқа, № 20)</w:t>
      </w:r>
    </w:p>
    <w:bookmarkStart w:name="z658" w:id="644"/>
    <w:p>
      <w:pPr>
        <w:spacing w:after="0"/>
        <w:ind w:left="0"/>
        <w:jc w:val="both"/>
      </w:pPr>
      <w:r>
        <w:rPr>
          <w:rFonts w:ascii="Times New Roman"/>
          <w:b w:val="false"/>
          <w:i w:val="false"/>
          <w:color w:val="000000"/>
          <w:sz w:val="28"/>
        </w:rPr>
        <w:t>
      Границы: от дома № 6 по улице К. Күмісбекова до дома № 5/1 по проспекту Абая, от дома № 3/3 по проспекту Абая до проспекта Абая, от проспекта Абая до дома № 4 по улице К. Күмісбекова, исключая дом № 6 по проспекту Абая, от дома № 4 по улице К. Күмісбекова до улицы Т. Бигелдинова, от улицы Т. Бигелдинова до улицы К. Күмісбекова, по нечетной стороне улицы К. Күмісбекова до улицы Кенесары, по нечетной стороне улицы Кенесары до улицы Айпара, по нечетной стороне улицы Айпара до улицы К. Күмісбекова, включая дом № 3а по улице К. Күмісбекова.</w:t>
      </w:r>
    </w:p>
    <w:bookmarkEnd w:id="644"/>
    <w:p>
      <w:pPr>
        <w:spacing w:after="0"/>
        <w:ind w:left="0"/>
        <w:jc w:val="both"/>
      </w:pPr>
      <w:bookmarkStart w:name="z659" w:id="645"/>
      <w:r>
        <w:rPr>
          <w:rFonts w:ascii="Times New Roman"/>
          <w:b w:val="false"/>
          <w:i w:val="false"/>
          <w:color w:val="000000"/>
          <w:sz w:val="28"/>
        </w:rPr>
        <w:t>
      Избирательный участок № 357</w:t>
      </w:r>
    </w:p>
    <w:bookmarkEnd w:id="645"/>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72 "Жанарым" акимата города Астаны,</w:t>
      </w:r>
    </w:p>
    <w:p>
      <w:pPr>
        <w:spacing w:after="0"/>
        <w:ind w:left="0"/>
        <w:jc w:val="both"/>
      </w:pPr>
      <w:r>
        <w:rPr>
          <w:rFonts w:ascii="Times New Roman"/>
          <w:b w:val="false"/>
          <w:i w:val="false"/>
          <w:color w:val="000000"/>
          <w:sz w:val="28"/>
        </w:rPr>
        <w:t xml:space="preserve"> улица Ш. Қосшығұлұлы, № 13/3)</w:t>
      </w:r>
    </w:p>
    <w:bookmarkStart w:name="z660" w:id="646"/>
    <w:p>
      <w:pPr>
        <w:spacing w:after="0"/>
        <w:ind w:left="0"/>
        <w:jc w:val="both"/>
      </w:pPr>
      <w:r>
        <w:rPr>
          <w:rFonts w:ascii="Times New Roman"/>
          <w:b w:val="false"/>
          <w:i w:val="false"/>
          <w:color w:val="000000"/>
          <w:sz w:val="28"/>
        </w:rPr>
        <w:t>
      Границы: от улицы Первая Алматинская до улицы Б. Соқпақбаева, включая дома № 16/3, 14/4 по улице Б. Соқпақбаева, дом № 14 по улице Ш. Қосшығұлұлы, до улицы Ш. Қосшығұлұлы, от улицы Ш. Қосшығұлұлы, включая дома № 11, 11/1, 11/2 по улице Ш. Қосшығұлұлы, исключая торговые центры "Шелковый путь" и "Северный", до улицы Первая Алматинская.</w:t>
      </w:r>
    </w:p>
    <w:bookmarkEnd w:id="646"/>
    <w:p>
      <w:pPr>
        <w:spacing w:after="0"/>
        <w:ind w:left="0"/>
        <w:jc w:val="both"/>
      </w:pPr>
      <w:bookmarkStart w:name="z661" w:id="647"/>
      <w:r>
        <w:rPr>
          <w:rFonts w:ascii="Times New Roman"/>
          <w:b w:val="false"/>
          <w:i w:val="false"/>
          <w:color w:val="000000"/>
          <w:sz w:val="28"/>
        </w:rPr>
        <w:t>
      Избирательный участок № 358</w:t>
      </w:r>
    </w:p>
    <w:bookmarkEnd w:id="647"/>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60 "Арай" акимата города Астаны, улица С. Кубрина, № 21/1)</w:t>
      </w:r>
    </w:p>
    <w:bookmarkStart w:name="z662" w:id="648"/>
    <w:p>
      <w:pPr>
        <w:spacing w:after="0"/>
        <w:ind w:left="0"/>
        <w:jc w:val="both"/>
      </w:pPr>
      <w:r>
        <w:rPr>
          <w:rFonts w:ascii="Times New Roman"/>
          <w:b w:val="false"/>
          <w:i w:val="false"/>
          <w:color w:val="000000"/>
          <w:sz w:val="28"/>
        </w:rPr>
        <w:t>
      Границы: от улицы С. Кубрина по четной стороне улицы Жамбыла до улицы Ш. Қосшығұлұлы, от улицы Жамбыла по четной стороне улицы Ш. Қосшығұлұлы до переулка М. Әуезова, от улицы Ш. Қосшығұлұлы по нечетной стороне переулка М. Әуезова до улицы С. Кубрина, от улицы С. Кубрина до улицы К. Күмісбекова, от улицы К. Күмісбекова до улицы С. Кубрина, от улицы С. Кубрина до улицы Жамбыла.</w:t>
      </w:r>
    </w:p>
    <w:bookmarkEnd w:id="648"/>
    <w:p>
      <w:pPr>
        <w:spacing w:after="0"/>
        <w:ind w:left="0"/>
        <w:jc w:val="both"/>
      </w:pPr>
      <w:bookmarkStart w:name="z663" w:id="649"/>
      <w:r>
        <w:rPr>
          <w:rFonts w:ascii="Times New Roman"/>
          <w:b w:val="false"/>
          <w:i w:val="false"/>
          <w:color w:val="000000"/>
          <w:sz w:val="28"/>
        </w:rPr>
        <w:t>
      Избирательный участок № 359</w:t>
      </w:r>
    </w:p>
    <w:bookmarkEnd w:id="649"/>
    <w:p>
      <w:pPr>
        <w:spacing w:after="0"/>
        <w:ind w:left="0"/>
        <w:jc w:val="both"/>
      </w:pPr>
      <w:r>
        <w:rPr>
          <w:rFonts w:ascii="Times New Roman"/>
          <w:b w:val="false"/>
          <w:i w:val="false"/>
          <w:color w:val="000000"/>
          <w:sz w:val="28"/>
        </w:rPr>
        <w:t xml:space="preserve"> (центр – товарищество с ограниченной ответственностью</w:t>
      </w:r>
    </w:p>
    <w:p>
      <w:pPr>
        <w:spacing w:after="0"/>
        <w:ind w:left="0"/>
        <w:jc w:val="both"/>
      </w:pPr>
      <w:r>
        <w:rPr>
          <w:rFonts w:ascii="Times New Roman"/>
          <w:b w:val="false"/>
          <w:i w:val="false"/>
          <w:color w:val="000000"/>
          <w:sz w:val="28"/>
        </w:rPr>
        <w:t xml:space="preserve"> "Колледж менеджмента и бизнеса", проспект Жеңіс, № 68а)</w:t>
      </w:r>
    </w:p>
    <w:bookmarkStart w:name="z664" w:id="650"/>
    <w:p>
      <w:pPr>
        <w:spacing w:after="0"/>
        <w:ind w:left="0"/>
        <w:jc w:val="both"/>
      </w:pPr>
      <w:r>
        <w:rPr>
          <w:rFonts w:ascii="Times New Roman"/>
          <w:b w:val="false"/>
          <w:i w:val="false"/>
          <w:color w:val="000000"/>
          <w:sz w:val="28"/>
        </w:rPr>
        <w:t>
      Границы: от улицы Бекетай по нечетной стороне улицы А. Затаевича до улицы Г. Потанина, по нечетной стороне улицы Г. Потанина, исключая дома № 13, 15 по улице Г. Потанина, до улицы Ә. Молдағұловой, от улицы Г. Потанина по нечетной стороне улицы Ә. Молдағұловой до улицы Бекетай, от улицы Ә. Молдағұловой по четной стороне улицы Бекетай до улицы А. Затаевича.</w:t>
      </w:r>
    </w:p>
    <w:bookmarkEnd w:id="650"/>
    <w:p>
      <w:pPr>
        <w:spacing w:after="0"/>
        <w:ind w:left="0"/>
        <w:jc w:val="both"/>
      </w:pPr>
      <w:bookmarkStart w:name="z665" w:id="651"/>
      <w:r>
        <w:rPr>
          <w:rFonts w:ascii="Times New Roman"/>
          <w:b w:val="false"/>
          <w:i w:val="false"/>
          <w:color w:val="000000"/>
          <w:sz w:val="28"/>
        </w:rPr>
        <w:t>
      Избирательный участок № 360</w:t>
      </w:r>
    </w:p>
    <w:bookmarkEnd w:id="651"/>
    <w:p>
      <w:pPr>
        <w:spacing w:after="0"/>
        <w:ind w:left="0"/>
        <w:jc w:val="both"/>
      </w:pPr>
      <w:r>
        <w:rPr>
          <w:rFonts w:ascii="Times New Roman"/>
          <w:b w:val="false"/>
          <w:i w:val="false"/>
          <w:color w:val="000000"/>
          <w:sz w:val="28"/>
        </w:rPr>
        <w:t xml:space="preserve"> (центр – Коммунальное государственное учреждение "Лицей-интернат</w:t>
      </w:r>
    </w:p>
    <w:p>
      <w:pPr>
        <w:spacing w:after="0"/>
        <w:ind w:left="0"/>
        <w:jc w:val="both"/>
      </w:pPr>
      <w:r>
        <w:rPr>
          <w:rFonts w:ascii="Times New Roman"/>
          <w:b w:val="false"/>
          <w:i w:val="false"/>
          <w:color w:val="000000"/>
          <w:sz w:val="28"/>
        </w:rPr>
        <w:t xml:space="preserve"> "Білім-инновация" для одаренных девочек" акимата города Астаны,</w:t>
      </w:r>
    </w:p>
    <w:p>
      <w:pPr>
        <w:spacing w:after="0"/>
        <w:ind w:left="0"/>
        <w:jc w:val="both"/>
      </w:pPr>
      <w:r>
        <w:rPr>
          <w:rFonts w:ascii="Times New Roman"/>
          <w:b w:val="false"/>
          <w:i w:val="false"/>
          <w:color w:val="000000"/>
          <w:sz w:val="28"/>
        </w:rPr>
        <w:t xml:space="preserve"> улица Б. Соқпақбаева, № 17)</w:t>
      </w:r>
    </w:p>
    <w:bookmarkStart w:name="z666" w:id="652"/>
    <w:p>
      <w:pPr>
        <w:spacing w:after="0"/>
        <w:ind w:left="0"/>
        <w:jc w:val="both"/>
      </w:pPr>
      <w:r>
        <w:rPr>
          <w:rFonts w:ascii="Times New Roman"/>
          <w:b w:val="false"/>
          <w:i w:val="false"/>
          <w:color w:val="000000"/>
          <w:sz w:val="28"/>
        </w:rPr>
        <w:t>
      Границы: от улицы Б. Соқпақбаева до ручья Сарыбұлақ, от ручья Сарыбұлақ до дома № 20/6 по улице Б. Соқпақбаева, от дома № 22/1 по улице Б. Соқпақбаева, исключая дом № 24/1 по улице Ш. Қосшығұлұлы, до улицы Ш. Бейсековой, от улицы Ш. Бейсековой до улицы Б. Соқпақбаева.</w:t>
      </w:r>
    </w:p>
    <w:bookmarkEnd w:id="652"/>
    <w:p>
      <w:pPr>
        <w:spacing w:after="0"/>
        <w:ind w:left="0"/>
        <w:jc w:val="both"/>
      </w:pPr>
      <w:bookmarkStart w:name="z667" w:id="653"/>
      <w:r>
        <w:rPr>
          <w:rFonts w:ascii="Times New Roman"/>
          <w:b w:val="false"/>
          <w:i w:val="false"/>
          <w:color w:val="000000"/>
          <w:sz w:val="28"/>
        </w:rPr>
        <w:t>
      Избирательный участок № 361</w:t>
      </w:r>
    </w:p>
    <w:bookmarkEnd w:id="653"/>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"Технический колледж" акимата города Астаны,</w:t>
      </w:r>
    </w:p>
    <w:p>
      <w:pPr>
        <w:spacing w:after="0"/>
        <w:ind w:left="0"/>
        <w:jc w:val="both"/>
      </w:pPr>
      <w:r>
        <w:rPr>
          <w:rFonts w:ascii="Times New Roman"/>
          <w:b w:val="false"/>
          <w:i w:val="false"/>
          <w:color w:val="000000"/>
          <w:sz w:val="28"/>
        </w:rPr>
        <w:t xml:space="preserve"> улица Б. Соқпақбаева, № 19)</w:t>
      </w:r>
    </w:p>
    <w:bookmarkStart w:name="z668" w:id="654"/>
    <w:p>
      <w:pPr>
        <w:spacing w:after="0"/>
        <w:ind w:left="0"/>
        <w:jc w:val="both"/>
      </w:pPr>
      <w:r>
        <w:rPr>
          <w:rFonts w:ascii="Times New Roman"/>
          <w:b w:val="false"/>
          <w:i w:val="false"/>
          <w:color w:val="000000"/>
          <w:sz w:val="28"/>
        </w:rPr>
        <w:t>
      Границы: от улицы Ш. Бейсековой по четной стороне улицы Б. Соқпақбаева до ручья Сарыбұлақ, от ручья Сарыбұлақ до дома № 20/6 по улице Б. Соқпақбаева, вдоль домов № 20/1, 22б по улице Б. Соқпақбаева до улицы Ш. Бейсековой.</w:t>
      </w:r>
    </w:p>
    <w:bookmarkEnd w:id="654"/>
    <w:p>
      <w:pPr>
        <w:spacing w:after="0"/>
        <w:ind w:left="0"/>
        <w:jc w:val="both"/>
      </w:pPr>
      <w:bookmarkStart w:name="z669" w:id="655"/>
      <w:r>
        <w:rPr>
          <w:rFonts w:ascii="Times New Roman"/>
          <w:b w:val="false"/>
          <w:i w:val="false"/>
          <w:color w:val="000000"/>
          <w:sz w:val="28"/>
        </w:rPr>
        <w:t>
      Избирательный участок № 362</w:t>
      </w:r>
    </w:p>
    <w:bookmarkEnd w:id="655"/>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"Ясли-сад № 65 "Бал бала" акимата города Астаны,</w:t>
      </w:r>
    </w:p>
    <w:p>
      <w:pPr>
        <w:spacing w:after="0"/>
        <w:ind w:left="0"/>
        <w:jc w:val="both"/>
      </w:pPr>
      <w:r>
        <w:rPr>
          <w:rFonts w:ascii="Times New Roman"/>
          <w:b w:val="false"/>
          <w:i w:val="false"/>
          <w:color w:val="000000"/>
          <w:sz w:val="28"/>
        </w:rPr>
        <w:t xml:space="preserve"> улица Қараменде би Шақаұлы, № 5/1)</w:t>
      </w:r>
    </w:p>
    <w:bookmarkStart w:name="z670" w:id="656"/>
    <w:p>
      <w:pPr>
        <w:spacing w:after="0"/>
        <w:ind w:left="0"/>
        <w:jc w:val="both"/>
      </w:pPr>
      <w:r>
        <w:rPr>
          <w:rFonts w:ascii="Times New Roman"/>
          <w:b w:val="false"/>
          <w:i w:val="false"/>
          <w:color w:val="000000"/>
          <w:sz w:val="28"/>
        </w:rPr>
        <w:t>
      Границы: от улицы Дәулеткерей до переулка Байынкөл, от переулка Байынкөл до улицы Қараменде би Шақаұлы, от улицы Қараменде би Шақаұлы до улицы Б. Сұлтана, от улицы Б. Сұлтана до набережной реки Есиль, вдоль набережной реки Есиль до улицы Земляничная, по нечетной стороне улицы Земляничная до улицы Дәулеткерей.</w:t>
      </w:r>
    </w:p>
    <w:bookmarkEnd w:id="656"/>
    <w:p>
      <w:pPr>
        <w:spacing w:after="0"/>
        <w:ind w:left="0"/>
        <w:jc w:val="both"/>
      </w:pPr>
      <w:bookmarkStart w:name="z671" w:id="657"/>
      <w:r>
        <w:rPr>
          <w:rFonts w:ascii="Times New Roman"/>
          <w:b w:val="false"/>
          <w:i w:val="false"/>
          <w:color w:val="000000"/>
          <w:sz w:val="28"/>
        </w:rPr>
        <w:t>
      Избирательный участок № 363</w:t>
      </w:r>
    </w:p>
    <w:bookmarkEnd w:id="657"/>
    <w:p>
      <w:pPr>
        <w:spacing w:after="0"/>
        <w:ind w:left="0"/>
        <w:jc w:val="both"/>
      </w:pPr>
      <w:r>
        <w:rPr>
          <w:rFonts w:ascii="Times New Roman"/>
          <w:b w:val="false"/>
          <w:i w:val="false"/>
          <w:color w:val="000000"/>
          <w:sz w:val="28"/>
        </w:rPr>
        <w:t xml:space="preserve"> (центр – Коммунальное государственное учреждение "Средняя школа № 41"</w:t>
      </w:r>
    </w:p>
    <w:p>
      <w:pPr>
        <w:spacing w:after="0"/>
        <w:ind w:left="0"/>
        <w:jc w:val="both"/>
      </w:pPr>
      <w:r>
        <w:rPr>
          <w:rFonts w:ascii="Times New Roman"/>
          <w:b w:val="false"/>
          <w:i w:val="false"/>
          <w:color w:val="000000"/>
          <w:sz w:val="28"/>
        </w:rPr>
        <w:t xml:space="preserve"> акимата города Астаны, улица Ардагерлер, № 1а)</w:t>
      </w:r>
    </w:p>
    <w:bookmarkStart w:name="z672" w:id="658"/>
    <w:p>
      <w:pPr>
        <w:spacing w:after="0"/>
        <w:ind w:left="0"/>
        <w:jc w:val="both"/>
      </w:pPr>
      <w:r>
        <w:rPr>
          <w:rFonts w:ascii="Times New Roman"/>
          <w:b w:val="false"/>
          <w:i w:val="false"/>
          <w:color w:val="000000"/>
          <w:sz w:val="28"/>
        </w:rPr>
        <w:t>
      Границы: от улицы Б. Сұлтана до улицы Земляничная, по нечетной стороне улицы Земляничная до набережной реки Есиль, вдоль набережной реки Есиль до дома № 4 по улице № 12-1, от дома № 4 по улице № 12-1 до улицы Еңлік-Кебек, от улицы Еңлік-Кебек до улицы Б. Сұлтана.</w:t>
      </w:r>
    </w:p>
    <w:bookmarkEnd w:id="658"/>
    <w:p>
      <w:pPr>
        <w:spacing w:after="0"/>
        <w:ind w:left="0"/>
        <w:jc w:val="both"/>
      </w:pPr>
      <w:bookmarkStart w:name="z673" w:id="659"/>
      <w:r>
        <w:rPr>
          <w:rFonts w:ascii="Times New Roman"/>
          <w:b w:val="false"/>
          <w:i w:val="false"/>
          <w:color w:val="000000"/>
          <w:sz w:val="28"/>
        </w:rPr>
        <w:t>
      Избирательный участок № 364</w:t>
      </w:r>
    </w:p>
    <w:bookmarkEnd w:id="659"/>
    <w:p>
      <w:pPr>
        <w:spacing w:after="0"/>
        <w:ind w:left="0"/>
        <w:jc w:val="both"/>
      </w:pPr>
      <w:r>
        <w:rPr>
          <w:rFonts w:ascii="Times New Roman"/>
          <w:b w:val="false"/>
          <w:i w:val="false"/>
          <w:color w:val="000000"/>
          <w:sz w:val="28"/>
        </w:rPr>
        <w:t xml:space="preserve"> (центр – Детский центр "Коktal-junior hall", улица Ұлытау, № 1/1)</w:t>
      </w:r>
    </w:p>
    <w:bookmarkStart w:name="z674" w:id="660"/>
    <w:p>
      <w:pPr>
        <w:spacing w:after="0"/>
        <w:ind w:left="0"/>
        <w:jc w:val="both"/>
      </w:pPr>
      <w:r>
        <w:rPr>
          <w:rFonts w:ascii="Times New Roman"/>
          <w:b w:val="false"/>
          <w:i w:val="false"/>
          <w:color w:val="000000"/>
          <w:sz w:val="28"/>
        </w:rPr>
        <w:t xml:space="preserve">
      Границы: от дома № 44а по проспекту Н. Тілендиева до улицы Қима, от улицы Қима до проспекта Н. Тілендиева, от проспекта Н. Тілендиева до дома № 44/1 по проспекту Н. Тілендева. </w:t>
      </w:r>
    </w:p>
    <w:bookmarkEnd w:id="660"/>
    <w:p>
      <w:pPr>
        <w:spacing w:after="0"/>
        <w:ind w:left="0"/>
        <w:jc w:val="both"/>
      </w:pPr>
      <w:bookmarkStart w:name="z675" w:id="661"/>
      <w:r>
        <w:rPr>
          <w:rFonts w:ascii="Times New Roman"/>
          <w:b w:val="false"/>
          <w:i w:val="false"/>
          <w:color w:val="000000"/>
          <w:sz w:val="28"/>
        </w:rPr>
        <w:t xml:space="preserve">
      Избирательный участок № 365 </w:t>
      </w:r>
    </w:p>
    <w:bookmarkEnd w:id="661"/>
    <w:p>
      <w:pPr>
        <w:spacing w:after="0"/>
        <w:ind w:left="0"/>
        <w:jc w:val="both"/>
      </w:pPr>
      <w:r>
        <w:rPr>
          <w:rFonts w:ascii="Times New Roman"/>
          <w:b w:val="false"/>
          <w:i w:val="false"/>
          <w:color w:val="000000"/>
          <w:sz w:val="28"/>
        </w:rPr>
        <w:t>(центр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xml:space="preserve"> "Центральный клинический госпиталь для инвалидов</w:t>
      </w:r>
    </w:p>
    <w:p>
      <w:pPr>
        <w:spacing w:after="0"/>
        <w:ind w:left="0"/>
        <w:jc w:val="both"/>
      </w:pPr>
      <w:r>
        <w:rPr>
          <w:rFonts w:ascii="Times New Roman"/>
          <w:b w:val="false"/>
          <w:i w:val="false"/>
          <w:color w:val="000000"/>
          <w:sz w:val="28"/>
        </w:rPr>
        <w:t xml:space="preserve"> Великой Отечественной войны" Министерства здравоохранения</w:t>
      </w:r>
    </w:p>
    <w:p>
      <w:pPr>
        <w:spacing w:after="0"/>
        <w:ind w:left="0"/>
        <w:jc w:val="both"/>
      </w:pPr>
      <w:r>
        <w:rPr>
          <w:rFonts w:ascii="Times New Roman"/>
          <w:b w:val="false"/>
          <w:i w:val="false"/>
          <w:color w:val="000000"/>
          <w:sz w:val="28"/>
        </w:rPr>
        <w:t xml:space="preserve"> Республики Казахстан, улица Ә. Мәмбетова, № 28)</w:t>
      </w:r>
    </w:p>
    <w:bookmarkStart w:name="z676" w:id="662"/>
    <w:p>
      <w:pPr>
        <w:spacing w:after="0"/>
        <w:ind w:left="0"/>
        <w:jc w:val="both"/>
      </w:pPr>
      <w:r>
        <w:rPr>
          <w:rFonts w:ascii="Times New Roman"/>
          <w:b w:val="false"/>
          <w:i w:val="false"/>
          <w:color w:val="000000"/>
          <w:sz w:val="28"/>
        </w:rPr>
        <w:t>
      Граница: улица Ә. Мәмбетова, № 28.</w:t>
      </w:r>
    </w:p>
    <w:bookmarkEnd w:id="662"/>
    <w:p>
      <w:pPr>
        <w:spacing w:after="0"/>
        <w:ind w:left="0"/>
        <w:jc w:val="both"/>
      </w:pPr>
      <w:bookmarkStart w:name="z677" w:id="663"/>
      <w:r>
        <w:rPr>
          <w:rFonts w:ascii="Times New Roman"/>
          <w:b w:val="false"/>
          <w:i w:val="false"/>
          <w:color w:val="000000"/>
          <w:sz w:val="28"/>
        </w:rPr>
        <w:t>
      Избирательный участок № 366</w:t>
      </w:r>
    </w:p>
    <w:bookmarkEnd w:id="663"/>
    <w:p>
      <w:pPr>
        <w:spacing w:after="0"/>
        <w:ind w:left="0"/>
        <w:jc w:val="both"/>
      </w:pPr>
      <w:r>
        <w:rPr>
          <w:rFonts w:ascii="Times New Roman"/>
          <w:b w:val="false"/>
          <w:i w:val="false"/>
          <w:color w:val="000000"/>
          <w:sz w:val="28"/>
        </w:rPr>
        <w:t xml:space="preserve"> (центр – Республиканское государственное учреждение "Главный военный</w:t>
      </w:r>
    </w:p>
    <w:p>
      <w:pPr>
        <w:spacing w:after="0"/>
        <w:ind w:left="0"/>
        <w:jc w:val="both"/>
      </w:pPr>
      <w:r>
        <w:rPr>
          <w:rFonts w:ascii="Times New Roman"/>
          <w:b w:val="false"/>
          <w:i w:val="false"/>
          <w:color w:val="000000"/>
          <w:sz w:val="28"/>
        </w:rPr>
        <w:t xml:space="preserve"> клинический госпиталь Министерства обороны Республики Казахстан",</w:t>
      </w:r>
    </w:p>
    <w:p>
      <w:pPr>
        <w:spacing w:after="0"/>
        <w:ind w:left="0"/>
        <w:jc w:val="both"/>
      </w:pPr>
      <w:r>
        <w:rPr>
          <w:rFonts w:ascii="Times New Roman"/>
          <w:b w:val="false"/>
          <w:i w:val="false"/>
          <w:color w:val="000000"/>
          <w:sz w:val="28"/>
        </w:rPr>
        <w:t xml:space="preserve"> улица Бейбітшілік, № 47а)</w:t>
      </w:r>
    </w:p>
    <w:bookmarkStart w:name="z678" w:id="664"/>
    <w:p>
      <w:pPr>
        <w:spacing w:after="0"/>
        <w:ind w:left="0"/>
        <w:jc w:val="both"/>
      </w:pPr>
      <w:r>
        <w:rPr>
          <w:rFonts w:ascii="Times New Roman"/>
          <w:b w:val="false"/>
          <w:i w:val="false"/>
          <w:color w:val="000000"/>
          <w:sz w:val="28"/>
        </w:rPr>
        <w:t>
      Граница: улица Бейбітшілік, № 47а.</w:t>
      </w:r>
    </w:p>
    <w:bookmarkEnd w:id="664"/>
    <w:p>
      <w:pPr>
        <w:spacing w:after="0"/>
        <w:ind w:left="0"/>
        <w:jc w:val="both"/>
      </w:pPr>
      <w:bookmarkStart w:name="z679" w:id="665"/>
      <w:r>
        <w:rPr>
          <w:rFonts w:ascii="Times New Roman"/>
          <w:b w:val="false"/>
          <w:i w:val="false"/>
          <w:color w:val="000000"/>
          <w:sz w:val="28"/>
        </w:rPr>
        <w:t>
      Избирательный участок № 367</w:t>
      </w:r>
    </w:p>
    <w:bookmarkEnd w:id="665"/>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больница № 3"</w:t>
      </w:r>
    </w:p>
    <w:p>
      <w:pPr>
        <w:spacing w:after="0"/>
        <w:ind w:left="0"/>
        <w:jc w:val="both"/>
      </w:pPr>
      <w:r>
        <w:rPr>
          <w:rFonts w:ascii="Times New Roman"/>
          <w:b w:val="false"/>
          <w:i w:val="false"/>
          <w:color w:val="000000"/>
          <w:sz w:val="28"/>
        </w:rPr>
        <w:t xml:space="preserve"> акимата города Астаны, проспект Республики, № 50/2)</w:t>
      </w:r>
    </w:p>
    <w:bookmarkStart w:name="z680" w:id="666"/>
    <w:p>
      <w:pPr>
        <w:spacing w:after="0"/>
        <w:ind w:left="0"/>
        <w:jc w:val="both"/>
      </w:pPr>
      <w:r>
        <w:rPr>
          <w:rFonts w:ascii="Times New Roman"/>
          <w:b w:val="false"/>
          <w:i w:val="false"/>
          <w:color w:val="000000"/>
          <w:sz w:val="28"/>
        </w:rPr>
        <w:t>
      Граница: проспект Республики, № 50/2.</w:t>
      </w:r>
    </w:p>
    <w:bookmarkEnd w:id="666"/>
    <w:p>
      <w:pPr>
        <w:spacing w:after="0"/>
        <w:ind w:left="0"/>
        <w:jc w:val="both"/>
      </w:pPr>
      <w:bookmarkStart w:name="z681" w:id="667"/>
      <w:r>
        <w:rPr>
          <w:rFonts w:ascii="Times New Roman"/>
          <w:b w:val="false"/>
          <w:i w:val="false"/>
          <w:color w:val="000000"/>
          <w:sz w:val="28"/>
        </w:rPr>
        <w:t>
      Избирательный участок № 368</w:t>
      </w:r>
    </w:p>
    <w:bookmarkEnd w:id="667"/>
    <w:p>
      <w:pPr>
        <w:spacing w:after="0"/>
        <w:ind w:left="0"/>
        <w:jc w:val="both"/>
      </w:pPr>
      <w:r>
        <w:rPr>
          <w:rFonts w:ascii="Times New Roman"/>
          <w:b w:val="false"/>
          <w:i w:val="false"/>
          <w:color w:val="000000"/>
          <w:sz w:val="28"/>
        </w:rPr>
        <w:t xml:space="preserve"> (центр – Государственное коммунальное предприятие на праве</w:t>
      </w:r>
    </w:p>
    <w:p>
      <w:pPr>
        <w:spacing w:after="0"/>
        <w:ind w:left="0"/>
        <w:jc w:val="both"/>
      </w:pPr>
      <w:r>
        <w:rPr>
          <w:rFonts w:ascii="Times New Roman"/>
          <w:b w:val="false"/>
          <w:i w:val="false"/>
          <w:color w:val="000000"/>
          <w:sz w:val="28"/>
        </w:rPr>
        <w:t xml:space="preserve"> хозяйственного ведения "Многопрофильная городская больница"</w:t>
      </w:r>
    </w:p>
    <w:p>
      <w:pPr>
        <w:spacing w:after="0"/>
        <w:ind w:left="0"/>
        <w:jc w:val="both"/>
      </w:pPr>
      <w:r>
        <w:rPr>
          <w:rFonts w:ascii="Times New Roman"/>
          <w:b w:val="false"/>
          <w:i w:val="false"/>
          <w:color w:val="000000"/>
          <w:sz w:val="28"/>
        </w:rPr>
        <w:t xml:space="preserve"> № 3 акимата города Астаны, улицы Ә. Молдағұловой, № 28)</w:t>
      </w:r>
    </w:p>
    <w:bookmarkStart w:name="z682" w:id="668"/>
    <w:p>
      <w:pPr>
        <w:spacing w:after="0"/>
        <w:ind w:left="0"/>
        <w:jc w:val="both"/>
      </w:pPr>
      <w:r>
        <w:rPr>
          <w:rFonts w:ascii="Times New Roman"/>
          <w:b w:val="false"/>
          <w:i w:val="false"/>
          <w:color w:val="000000"/>
          <w:sz w:val="28"/>
        </w:rPr>
        <w:t>
      Граница: улица Ә. Молдағұловой, № 28.</w:t>
      </w:r>
    </w:p>
    <w:bookmarkEnd w:id="668"/>
    <w:p>
      <w:pPr>
        <w:spacing w:after="0"/>
        <w:ind w:left="0"/>
        <w:jc w:val="both"/>
      </w:pPr>
      <w:bookmarkStart w:name="z683" w:id="669"/>
      <w:r>
        <w:rPr>
          <w:rFonts w:ascii="Times New Roman"/>
          <w:b w:val="false"/>
          <w:i w:val="false"/>
          <w:color w:val="000000"/>
          <w:sz w:val="28"/>
        </w:rPr>
        <w:t>
      Избирательный участок № 369</w:t>
      </w:r>
    </w:p>
    <w:bookmarkEnd w:id="669"/>
    <w:p>
      <w:pPr>
        <w:spacing w:after="0"/>
        <w:ind w:left="0"/>
        <w:jc w:val="both"/>
      </w:pPr>
      <w:r>
        <w:rPr>
          <w:rFonts w:ascii="Times New Roman"/>
          <w:b w:val="false"/>
          <w:i w:val="false"/>
          <w:color w:val="000000"/>
          <w:sz w:val="28"/>
        </w:rPr>
        <w:t xml:space="preserve"> (центр – Государственное коммунальное казенное предприятие</w:t>
      </w:r>
    </w:p>
    <w:p>
      <w:pPr>
        <w:spacing w:after="0"/>
        <w:ind w:left="0"/>
        <w:jc w:val="both"/>
      </w:pPr>
      <w:r>
        <w:rPr>
          <w:rFonts w:ascii="Times New Roman"/>
          <w:b w:val="false"/>
          <w:i w:val="false"/>
          <w:color w:val="000000"/>
          <w:sz w:val="28"/>
        </w:rPr>
        <w:t xml:space="preserve"> "Центр социального обслуживания "Шарапат", жилой массив Көктал-1,</w:t>
      </w:r>
    </w:p>
    <w:p>
      <w:pPr>
        <w:spacing w:after="0"/>
        <w:ind w:left="0"/>
        <w:jc w:val="both"/>
      </w:pPr>
      <w:r>
        <w:rPr>
          <w:rFonts w:ascii="Times New Roman"/>
          <w:b w:val="false"/>
          <w:i w:val="false"/>
          <w:color w:val="000000"/>
          <w:sz w:val="28"/>
        </w:rPr>
        <w:t xml:space="preserve"> улица Аққорған, № 2)</w:t>
      </w:r>
    </w:p>
    <w:bookmarkStart w:name="z684" w:id="670"/>
    <w:p>
      <w:pPr>
        <w:spacing w:after="0"/>
        <w:ind w:left="0"/>
        <w:jc w:val="both"/>
      </w:pPr>
      <w:r>
        <w:rPr>
          <w:rFonts w:ascii="Times New Roman"/>
          <w:b w:val="false"/>
          <w:i w:val="false"/>
          <w:color w:val="000000"/>
          <w:sz w:val="28"/>
        </w:rPr>
        <w:t>
      Граница: улица Аққорған, № 2.</w:t>
      </w:r>
    </w:p>
    <w:bookmarkEnd w:id="670"/>
    <w:p>
      <w:pPr>
        <w:spacing w:after="0"/>
        <w:ind w:left="0"/>
        <w:jc w:val="both"/>
      </w:pPr>
      <w:bookmarkStart w:name="z685" w:id="671"/>
      <w:r>
        <w:rPr>
          <w:rFonts w:ascii="Times New Roman"/>
          <w:b w:val="false"/>
          <w:i w:val="false"/>
          <w:color w:val="000000"/>
          <w:sz w:val="28"/>
        </w:rPr>
        <w:t>
      Избирательный участок № 370</w:t>
      </w:r>
    </w:p>
    <w:bookmarkEnd w:id="671"/>
    <w:p>
      <w:pPr>
        <w:spacing w:after="0"/>
        <w:ind w:left="0"/>
        <w:jc w:val="both"/>
      </w:pPr>
      <w:r>
        <w:rPr>
          <w:rFonts w:ascii="Times New Roman"/>
          <w:b w:val="false"/>
          <w:i w:val="false"/>
          <w:color w:val="000000"/>
          <w:sz w:val="28"/>
        </w:rPr>
        <w:t xml:space="preserve"> (центр – Научно-исследовательский институт глазных болезней в городе Астане,</w:t>
      </w:r>
    </w:p>
    <w:p>
      <w:pPr>
        <w:spacing w:after="0"/>
        <w:ind w:left="0"/>
        <w:jc w:val="both"/>
      </w:pPr>
      <w:r>
        <w:rPr>
          <w:rFonts w:ascii="Times New Roman"/>
          <w:b w:val="false"/>
          <w:i w:val="false"/>
          <w:color w:val="000000"/>
          <w:sz w:val="28"/>
        </w:rPr>
        <w:t xml:space="preserve"> проспект Жеңіс, № 16/1)</w:t>
      </w:r>
    </w:p>
    <w:bookmarkStart w:name="z686" w:id="672"/>
    <w:p>
      <w:pPr>
        <w:spacing w:after="0"/>
        <w:ind w:left="0"/>
        <w:jc w:val="both"/>
      </w:pPr>
      <w:r>
        <w:rPr>
          <w:rFonts w:ascii="Times New Roman"/>
          <w:b w:val="false"/>
          <w:i w:val="false"/>
          <w:color w:val="000000"/>
          <w:sz w:val="28"/>
        </w:rPr>
        <w:t>
      Граница: проспект Жеңіс, № 16/1.</w:t>
      </w:r>
    </w:p>
    <w:bookmarkEnd w:id="672"/>
    <w:p>
      <w:pPr>
        <w:spacing w:after="0"/>
        <w:ind w:left="0"/>
        <w:jc w:val="both"/>
      </w:pPr>
      <w:bookmarkStart w:name="z687" w:id="673"/>
      <w:r>
        <w:rPr>
          <w:rFonts w:ascii="Times New Roman"/>
          <w:b w:val="false"/>
          <w:i w:val="false"/>
          <w:color w:val="000000"/>
          <w:sz w:val="28"/>
        </w:rPr>
        <w:t>
      Избирательный участок № 371</w:t>
      </w:r>
    </w:p>
    <w:bookmarkEnd w:id="673"/>
    <w:p>
      <w:pPr>
        <w:spacing w:after="0"/>
        <w:ind w:left="0"/>
        <w:jc w:val="both"/>
      </w:pPr>
      <w:r>
        <w:rPr>
          <w:rFonts w:ascii="Times New Roman"/>
          <w:b w:val="false"/>
          <w:i w:val="false"/>
          <w:color w:val="000000"/>
          <w:sz w:val="28"/>
        </w:rPr>
        <w:t xml:space="preserve"> (центр – Государственное учреждение "Следственный изолятор Комитета</w:t>
      </w:r>
    </w:p>
    <w:p>
      <w:pPr>
        <w:spacing w:after="0"/>
        <w:ind w:left="0"/>
        <w:jc w:val="both"/>
      </w:pPr>
      <w:r>
        <w:rPr>
          <w:rFonts w:ascii="Times New Roman"/>
          <w:b w:val="false"/>
          <w:i w:val="false"/>
          <w:color w:val="000000"/>
          <w:sz w:val="28"/>
        </w:rPr>
        <w:t xml:space="preserve"> национальной безопасности Республики Казахстан", переулок Шыңтас, № 2)</w:t>
      </w:r>
    </w:p>
    <w:bookmarkStart w:name="z688" w:id="674"/>
    <w:p>
      <w:pPr>
        <w:spacing w:after="0"/>
        <w:ind w:left="0"/>
        <w:jc w:val="both"/>
      </w:pPr>
      <w:r>
        <w:rPr>
          <w:rFonts w:ascii="Times New Roman"/>
          <w:b w:val="false"/>
          <w:i w:val="false"/>
          <w:color w:val="000000"/>
          <w:sz w:val="28"/>
        </w:rPr>
        <w:t>
      Граница: переулок Шыңтас, № 2.</w:t>
      </w:r>
    </w:p>
    <w:bookmarkEnd w:id="6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