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ba89" w14:textId="9feb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города Астаны к 35-летию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марта 2024 года № 150/19-VIII. Зарегистрировано Департаментом юстиции города Астаны 18 марта 2024 года № 1372-01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Оказать дополнительную социальную помощь к 35-летию вывода ограниченного контингента советских войск из Демократической Республики Афганистан (15 февраля 2024 года), зарегистрированным и постоянно проживающим в городе Астане ветеранам боевых действий на территории других государств,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ветеранах", и военнослужащим, которым установлена инвалидность вследствие ранения, контузии, увечья или заболевания, полученных при прохождении воинской службы в Афганистане, в размере 5 (пяти)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