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3fa61" w14:textId="263fa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Жаркаинского района от 26 апреля 2021 года № 3 "Об образовании избирательных участков"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Жаркаинского района Акмолинской области от 7 февраля 2024 года № 1. Зарегистрировано Департаментом юстиции Акмолинской области 14 февраля 2024 года № 8694-03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Жаркаинского района "Об образовании избирательных участков" от 26 апреля 2021 года № 3 (зарегистрировано в Реестре государственной регистрации нормативных правовых актов за № 8450)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Жаркаинского района Акмолинской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Жаркаинского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Жаркаинская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территориальная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Жаркаинского района Избирательный участок № 482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коммунального предприятия на праве хозяйственного ведения "Жаркаинская районная больница" при управлении здравоохранения Акмолинской области", город Державинск, микрорайон поселок Степной, дом 213.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поселок Степной - 5, 17, 215;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Молодежный - 1, 2, 3, 4, 5, 6, 7, 7А,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ОП - 6, дом - 1,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поселок Нефтебаза - 1, 2, 3,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поселок ГорМолЗавод - 1, 1А,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поселок Швейная фабрика - 1,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Трудовая - 1, 3, 4, 5, 5А, 6, 7, 8, 9, 10, 12, 13, 14, 16, 18,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поселок Заводской – 1, 2, 3, 3А, 5, 5А, 6, 7, 8, 9, 11, 12, 13,14.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"Общеобразовательная школа имени Акпана Укубаева города Державинск отдела образования по Жаркаинскому району управления образования Акмолинской области", город Державинск, переулок Школьный, дом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поселок ОблСпецКонтора - 1, 2, 3, 4, 5,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поселок ДСУ - 71 - 2, 3, 4, 5, 6, 7, 10, 11, 12, 14, 14А, 16, 19, 20, 21, 22, 23, 24, 25, 28, 29,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Южный - 1, 3, 5, 7, 9, 11, 13, 15, 21, 111;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Школьный - 3, 3А, 3Б, 4, 5, 5А, 5Б, 6, 7Б, 8, 10, 12, 14, 16, 18, 20, 22, 26, 28, 30, 32, 34, 36, 38, 40,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Московская -1, 5, 7, 7А, 9, 22, 24, 26, 28, 33, 36,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Юбилейная - 8, 9, 10, 11, 12, 13, 14,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- 121, 123, 124, 125, 126, 127, 128, 129, 130, 131, 132, 133, 134, 136, 137, 138, 139, 140, 141, 143, 145, 146, 148, 150, 152, 154, 156, 158, 159а, 160;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- 92, 94, 96, 98, 100, 102, 104, 106, 108, 110, 112, 114, 116, 118, 120;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Вокзальная - 60, 61, 62, 63, 64, 65, 65А, 66, 67, 67А, 69, 71, 73, 89,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Акпана Укубаева - 120, 122, 123, 124, 125, 126, 127, 128, 129, 130, 131, 132, 133, 134, 135, 136, 137, 138, 139, 140, 144, 147, 149, 151, 153, 154, 156, 157, 158, 159, 159А, 160, 161, 163, 167, 169, 171;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- 121, 122, 123, 124, 125, 126, 127, 128, 129, 130, 131, 131А, 132, 133, 134, 135, 135А, 136, 137, 138, 139, 140, 141, 142, 143, 144, 145, 146, 147, 148, 149, 150, 151, 152, 153, 155, 157, 159, 161;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Ишимская - 106, 107, 108, 109, 110, 111, 112, 113, 114, 115, 116, 117, 118, 119, 121, 122, 123, 124, 125, 126, 127, 128, 129, 130, 131, 132, 133, 134, 135, 136, 137, 138, 139, 140, 141, 142, 143, 144, 145, 146, 147, 148, 150, 152, 153, 153А, 154, 155, 156, 162, 162А, 169.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коммунального казенного предприятия "Жаркаинский районный дом культуры" при отделе культуры, развития языков, физической культуры и спорта Жаркаинского района, город Державинск, улица Захарова, дом 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Майкутова - 1, 2А, 3, 4, 5, 6, 8, 9, 10, 11,14, 15, 23, 24, 25, 26, 29, 31,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 А, 33, 35, 36, 37, 38, 39, 43, 44, 45, 46, 47, 48, 49, 51, 53, 57,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Ниязбаева - 1, 3, 5, 6, 7, 9, 11, 17, 18, 21, 23, 27, 30, 33А, 34, 38,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- 91, 93, 94, 95, 96, 98, 100, 101, 102, 103, 104, 105, 106, 108, 109, 110, 110А, 111, 112, 113, 115, 117;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 - 1, 2 , 3, 4, 5, 6, 7, 8, 9, 10, 11, 11А, 12, 13, 14, 16, 17, 18, 19, 20, 21, 23, 25, 27, 34, 36, 40, 42,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Станционная - 1, 1Б, 1В, 3, 5, 7, 9, 11, 13, 15, 17, 19, 21, 23, 25, 29, 31, 33, 35, 41,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Акпана Укубаева - 82, 83, 84А, 85, 86, 87, 88, 89, 90, 91, 91А, 92, 94, 96, 97, 98, 99, 100, 101, 102, 103, 104, 105, 106А, 107, 108, 109, 110, 111, 113, 115, 117, 118, 119;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- 41, 42, 43, 45, 46, 47, 48, 49, 50, 52, 54, 56, 62, 64, 66, 68, 70, 72, 74, 76, 78, 80, 82, 82А, 86, 86А, 88,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- 95А, 97, 98, 99, 100, 101, 102, 103, 104, 105, 106, 107, 108, 109, 110, 111, 113, 114, 115, 116, 117, 118, 119, 120;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Вокзальная - 28, 29, 30, 32, 32А, 36, 37, 38, 39, 40, 41, 42, 43, 45, 48, 49, 50, 51, 52, 53, 54, 55, 56, 57, 58,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Захарова - 26, 27, 28, 30, 32, 36, 38, 40, 42, 44, 45, 46, 47, 48, 50, 51, 52, 53, 54, 55, 56, 59, 61, 63, 65, 67, 69, 71.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"Общеобразовательная школа имени Надежды Крупской города Державинск отдела образования по Жаркаинскому району управления образования Акмолинской области", город Державинск, улица Комсомольская, дом 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- 1, 2, 3, 3А, 4, 5, 6, 7, 8, 9, 10, 12, 13, 14, 15, 17, 20, 21, 22, 23, 24, 25, 28, 30, 31, 32, 33, 35, 36, 37, 38, 39, 41, 42, 44, 45, 46, 47, 48,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 - 1, 2, 4, 5, 6, 7, 8, 9, 10, 11, 13, 14, 16, 17, 18, 20, 21, 22, 23, 24, 25, 26, 27, 28, 31, 33, 36, 37, 39, 40, 42, 46, 47, 48, 49, 50, 51, 52,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1,13, 15, 19, 20, 21, 22, 23, 24, 25, 26, 27, 28, 29, 30, 30А, 31, 33, 34, 35, 36, 37, 38, 39, 40, 41, 42, 43, 44, 45, 46, 47, 48, 49, 50, 51,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Хасенова - 4, 6, 8, 10, 12, 13, 14, 15, 16, 17, 20, 21, 22, 23, 24, 25, 26, 27, 28, 29, 30, 31, 32, 34, 35, 37, 38, 40, 42, 44, 46,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- 51, 52, 53, 54, 55, 56, 57, 58, 59, 60, 61, 62, 64, 65, 66, 67, 68, 69, 70, 71, 73, 75, 77, 79, 81, 82, 83, 85, 88А, 89,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Ишимская - 31, 44, 47, 49, 51, 53, 54, 56, 58, 60, 61, 62, 63, 64, 66, 67, 68, 69, 70, 71, 73, 78, 79, 80, 81, 83, 86, 88, 89, 90, 91, 92, 93, 94, 95, 97, 98, 99, 99А, 99В, 99Г, 100, 101А, 102, 103, 104, 105;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Захарова - 1, 2, 3, 4, 5, 6, 7, 8, 9, 11, 13, 14, 15, 16, 17, 19, 20, 21, 23, 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- 51, 52, 53, 55, 56, 57, 58, 59, 60, 61, 63, 65, 68, 69, 70, 71, 72, 74, 76, 77, 78, 79, 80, 81, 82, 84, 86, 88, 89,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Акпана Укубаева - 46, 48, 50, 52, 53, 54, 55, 56, 61, 63, 64, 65, 66, 68, 70, 71, 72, 73, 74, 75, 76, 77, 78, 80, 80А;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Вокзальная - 1, 2, 3, 4, 5, 5 А, 6, 7, 8, 9, 10, 11, 12, 14, 15, 16, 17, 19, 20, 21,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поселок ПМК - 1,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Погрузбюро - 1, 1А.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"Общеобразовательная школа имени Николая Островского города Державинск отдела образования по Жаркаинскому району управления образования Акмолинской области", город Державинск, переулок Северный, дом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 - 1А, 2, 2А, 2Б, 2В, 4, 5, 6, 7, 8, 9, 10, 11, 12, 13, 14, 15, 16, 18, 19, 20, 21, 22, 23, 24, 25, 26, 27, 28, 29, 30, 31, 32, 33, 34, 35, 36, 38, 40, 42, 44, 46, 47, 48, 49, 50, 52, 54, 55, 56, 57, 58, 59, 60, 61, 63, 65, 66, 68, 71, 73, 74, 76, 78, 84,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Ыдриса Смагулова - 1А, 1Б, 2А, 2Б, 2В, 2Г, 4, 4А, 6, 7, 8, 9, 10, 11, 13, 15, 16, 18, 19, 21, 23,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Элеваторный - 1, 1А, 1Б, 1В, 2, 2А, 3, 3А, 4, 4 А, 5,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Северный - 3, 10А, 11, 12, 13, 14, 16, 17, 19, 20, 21, 22, 23, 24, 25, 26, 27, 28, 30, 31, 32, 33, 34,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Акпана Укубаева - 1, 1 А, 3, 3 А, 5, 5А, 6, 7, 7А, 9, 9А, 9Б, 11, 13, 15А, 17, 18, 19, 20, 21, 22, 23, 24, 25, 26, 27, 28, 29, 30, 31, 32, 33, 34, 35, 36, 37, 38, 40, 41, 42,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- 1, 2, 3, 4, 5, 6, 7, 8, 9, 11, 13, 14, 16, 17, 18, 19, 20, 21, 22, 23, 24, 25, 27, 28, 29, 30, 31, 33, 34, 35, 36, 37,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Ишимская - 1, 2, 3, 4, 5, 6, 7, 8, 9, 10, 11, 12, 13, 15, 16, 17, 18, 19, 20, 21, 23,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- 1, 1А, 2А, 2Б, 2Г, 3, 4, 4А, 5, 6, 7, 8, 9, 10, 11, 12, 12А, 13, 14, 15, 17, 18, 19, 20, 21, 22, 23, 24, 25, 26, 27, 28, 28А, 29, 31, 33, 34, 35, 36,37, 38, 40, 41, 42, 43, 44, 45, 45а, 46, 47, 48, 49, 49А,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- 2, 4, 12, 13, 14, 16, 17, 19, 20, 21, 22, 23, 24, 25, 26, 27, 28, 29, 30, 32, 33, 34, 35, 36, 37, 38, 39, 40, 41, 42, 43, 44, 45, 46, 48, 50.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учреждения "Аппарат акима Нахимовского сельского округа Жаркаинского района", село Баранкуль, улица Бірлік, дом 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Баранкуль.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Валихановского сельского дома культуры государственного коммунального казенного предприятия "Жаркаинский районный дом культуры" при отделе культуры, развития языков, физической культуры и спорта Жаркаинского района, село Валиханово, улица Мира, дом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Валиханово, село Достык.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Гастелловского сельского дома культуры государственного коммунального казенного предприятия "Жаркаинский районный дом культуры" при отделе культуры, развития языков, физической культуры и спорта Жаркаинского района, село Гастелло, проспект Юности, дом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Гастелло.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"Основная средняя школа села Далабай отдела образования по Жаркаинскому району управления образования Акмолинской области", село Далабай, улица Оспанова, дом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Далабай.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кулинарии товарищества с ограниченной ответственностью "Донское - Агро", село Донское, улица Ленина, строение 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Донское.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"Основная средняя школа села Шойындыколь отдела образования по Жаркаинскому району управления образования Акмолинской области", село Шойындыколь, улица Ілияс Есенберлин, дом 2А.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Шойындыколь.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"Основная средняя школа села Зерноград отдела образования по Жаркаинскому району управления образования Акмолинской области", село Зерноград, улица Октябрьская, дом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Зерноград.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Костычевского сельского дома культуры государственного коммунального казенного предприятия "Жаркаинский районный дом культуры" при отделе культуры, развития языков, физической культуры и спорта Жаркаинского района, село Костычево, улица Тәуелсіздік, дом 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Костычево.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Львовского сельского дома культуры государственного коммунального казенного предприятия "Жаркаинский районный дом культуры" при отделе культуры, развития языков, физической культуры и спорта Жаркаинского района, село Львовское, улица Клубная, дом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Львовское.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"Общеобразовательная школа села Бирсуат отдела образования по Жаркаинскому району управления образования Акмолинской области", село Бирсуат, улица Позднякова, дом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Бирсуат.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учреждения "Аппарат акима Нахимовского сельского округа Жаркаинского района", село Нахимовка, улица Тәуелсіздік, дом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Нахимовка.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"Основная средняя школа села Отрадное отдела образования по Жаркаинскому району управления образования Акмолинской области", село Отрадное, улица Сейфуллина, дом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Отрадное, село Кенское.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"Общеобразовательная школа имени Абая села Пригородное отдела образования по Жаркаинскому району управления образования Акмолинской области", село Пригородное, проспект Әл-Фараби, дом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Пригородное.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Пятигорского сельского дома культуры государственного коммунального казенного предприятия "Жаркаинский районный дом культуры" при отделе культуры, развития языков, физической культуры и спорта Жаркаинского района, село Пятигорское, улица Касыма Давлеталина, дом 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Пятигорское.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"Основная средняя школа села Кумсуат отдела образования по Жаркаинскому району управления образования Акмолинской области", село Кумсуат, улица Целинная, дом 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Кумсуат.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учреждения "Аппарат акима Жанадалинского сельского округа Жаркаинского района", село Тасты - Талды, улица Ленина, дом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Тасты - Талды, село Жанадала.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Тасоткельского культурно - досугового центра государственного коммунального казенного предприятия "Жаркаинский районный дом культуры" при отделе культуры, развития языков, физической культуры и спорта Жаркаинского района, село Тасоткель, улица Тәуелсіздік, дом 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Тасоткель.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"Основная средняя школа села Тассуат отдела образования по Жаркаинскому району управления образования Акмолинской области", село Тассуат, улица Ыбырая Алтынсарина, дом 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Тассуат.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учреждения "Аппарат акима села Ушкарасу Жаркаинского района", село Ушкарасу, улица Женис, дом 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Ушкарасу.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