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7b64" w14:textId="c3b7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Кобдинском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4 апреля 2024 года № 173. Зарегистрировано Департаментом юстиции Актюбинской области 10 апреля 2024 года № 8569-04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(зарегистрированное в Реестре государственной регистрации нормативных правовых актов за № 33763) Кобдинский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Кобдинском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Кобдинского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4 апреля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Кобдинском районе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Кобдинском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устанавливается в размере 5 (пяти)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на бесплатной основе малообеспеченным семьям (гражданам). Назначение жилищной помощи оказывается государственным учреждением "Кобдинский районный отдел занятости и социальных программ" (далее – уполномоченный орган).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определяемым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за № 33763) (далее – Правила).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в праве на обращение за назначением жилищной помощи один раз в квартал в Государственную корпорацию "Правительство для граждан" (далее - Государственная корпорация) или на веб-портал "электронного правительства".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жилищной помощи малообеспеченная семья (гражданин) (либо его представитель по нотариально заверенной доверенности) направляет в уполномоченный орган через веб-портал "электронного правительства" или Государственную корпорацию заявление о назначении жилищной помощи,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предоставляет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Государственную корпорацию: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личность, либо электронный документ из сервиса цифровых документов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банковский счет;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счета о размерах ежемесячных взносов на содержание жилого дома (жилого здания);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квитанцию–счет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веб–портал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электронной цифровой подписью (далее - ЭЦП) малообеспеченной семьи (гражданина);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документов, подтверждающих доходы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справки с места работы либо справка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электронную копию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электронную копию квитанцию–счет за услуги телекоммуникаций или копию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жилищной помощи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Истребование документов, не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Размера и порядка оказания жилищной помощи в Кобдинском районе, не допускается. Сведения о наличии или отсутствии жилища (по Республике Казахстан), принадлежащего им на праве собственности, уполномоченный орган получает посредством информационных систем.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Размера и порядка оказания жилищной помощи в Кобдинском районе.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Компенсация повышения тарифов абонентской платы за оказание услуг телекоммуникации социально–защищаемым гражданам,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веб–портал "электронного правительства" составляет 8 (восемь) рабочих дней.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отказывает в предоставлении жилищной помощи по следующим основаниям: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малообеспеченной семьей (гражданином) для получения жилищной помощи,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малообеспеченной семьи (гражданина) и (или) представленных материалов, объектов, данных и сведений, необходимых для оказания жилищной помощи, требованиям, установленным в Правилах;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малообеспеченной семьи (гражданина)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малообеспеченной семьи (гражданина) имеется вступившее в законную силу решение суда, на основании которого малообеспеченная семья (гражданин) лишен специального права, связанного с получением жилищной помощи.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малообеспеченным семьям (гражданам) осуществляется в пределах средств, предусмотренных в бюджете района на соответствующий финансовый год.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производится ежеквартально после 20 (двадцатого) числа последнего месяца квартала.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Рассмотрение жалобы по вопросам оказания жилищной помощи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уполномоченному органу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процедурно–процессуального кодекса Республики Казахстан, уполномоченный орган,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уполномоченным органом не направляется в орган, рассматривающий жалобу (вышестоящий административный орган и (или) должностное лицо), в случае принятия в течение 3 (трех) рабочих дней благоприятного акта, совершения административного действия, полностью удовлетворяющие требования, указанные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малообеспеченной семьи (гражданина), поступившая в адрес уполномоченного органа,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малообеспеченной семьи (гражданина), поступившая в адрес уполномоченного органа, рассматривающий жалобу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 В случае,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Отношения неурегулированные настоящим размером и порядком оказания жилищной помощи в Кобдинском районе регулируются в соответствии с действующим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4 апреля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Кобдинского районного маслихата признанных утратившими силу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Актюбинской области "Об определении размера и порядка оказания жилищной помощи в Кобдинском районе" от 5 января 2021 года № 427 (зарегистрировано в Реестре государственной регистрации нормативных правовых актов за № 8009);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Актюбинской области "О внесении изменений в решение Кобдинского районного маслихата от 5 января 2021 года № 427 "Об определении размера и порядка оказания жилищной помощи в Кобдинском районе" от 15 июня 2023 года № 24 (зарегистрировано в Реестре государственной регистрации нормативных правовых актов за № 8373);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Актюбинской области "О внесении изменения в решение Кобдинского районного маслихата от 5 января 2021 года № 427 "Об определении размера и порядка оказания жилищной помощи в Кобдинском районе" от 7 декабря 2023 года № 91 (зарегистрировано в Реестре государственной регистрации нормативных правовых актов за № 8458).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