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db29ed" w14:textId="7db29e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размера и порядка оказания жилищной помощи в Темирском районе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Темирского районного маслихата Актюбинской области от 11 марта 2024 года № 163. Зарегистрировано Департаментом юстиции Актюбинской области 14 марта 2024 года № 8525-04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97 Закона Республики Казахстан "О жилищных отношениях"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промышленности и строительства Республики Казахстан от 8 декабря 2023 года № 117 "Об утверждении Правил предоставления жилищной помощи" (зарегистрирован в Реестре государственной регистрации нормативных правовых актов за № 33763) Темирский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размер и порядок оказания жилищной помощи в Темирском районе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некоторые решения Темирского районного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Темирского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Шаимов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Темирского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11 марта 2024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163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и порядок оказания жилищной помощи в Темирском районе</w:t>
      </w:r>
    </w:p>
    <w:bookmarkEnd w:id="4"/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Жилищная помощь предоставляется за счет средств местного бюджета малообеспеченным семьям (гражданам), постоянно зарегистрированным и проживающим в жилище на территории Темирского района, которое находится на праве собственности как единственное жилище на территории Республики Казахстан, а также нанимателям (поднанимателям) жилища из государственного жилищного фонда и жилища, арендованного местным исполнительным органом в частном жилищном фонде, на оплату: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потребления коммунальных услуг и услуг связи в части увеличения абонентской платы за телефон, подключенный к сети телекоммуникаций;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за пользование жилищем из государственного жилищного фонда и жилищем, арендованным местным исполнительным органом в частном жилищном фонде.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малообеспеченной семьи (гражданина), принимаемые к исчислению жилищной помощи, определяются как сумма расходов по каждому из вышеуказанных направлений.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Жилищная помощь определяется как разница между суммой оплаты расходов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кондоминиума, потребление коммунальных услуг и услуг связи в части увеличения абонентской платы за телефон, подключенный к сети телекоммуникаций, пользование жилищем из государственного жилищного фонда и жилищем, арендованным местным исполнительным органом в частном жилищном фонде, и предельно допустимым уровнем расходов малообеспеченных семей (граждан) на эти цели, установленным местным представительным органом.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Доля предельно допустимых расходов к совокупному доходу малообеспеченной семьи (гражданина) устанавливается в размере 5 (пяти) процентов.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Жилищная помощь оказывается на бесплатной основе малообеспеченным семьям (гражданам). Назначение жилищной оказывается государственным учреждением "Темирский районный отдел занятости и социальных программ" (далее – уполномоченный орган).</w:t>
      </w:r>
    </w:p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Жилищная помощь оказывается по предъявленным поставщиками счетам о ежемесячных взносах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 согласно смете расходов и счетам на оплату коммунальных услуг за счет бюджетных средств малообеспеченным семьям (гражданам).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назначении жилищной помощи принимается норма площади в размере не менее 15 (пятнадцати) квадратных метров и не более 18 (восемнадцати) квадратных метров полезной площади на человека, но не менее однокомнатной квартиры или комнаты в общежитии.</w:t>
      </w:r>
    </w:p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Совокупный доход малообеспеченной семьи (гражданина) исчисляется уполномоченным органом за квартал, предшествовавший кварталу обращения за назначением жилищной помощи, в порядке, определяемым </w:t>
      </w:r>
      <w:r>
        <w:rPr>
          <w:rFonts w:ascii="Times New Roman"/>
          <w:b w:val="false"/>
          <w:i w:val="false"/>
          <w:color w:val="000000"/>
          <w:sz w:val="28"/>
        </w:rPr>
        <w:t>главой 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приказа Министра промышленности и строительства Республики Казахстан от 8 декабря 2023 года № 117 "Об утверждении Правил предоставления жилищной помощи" (зарегистрирован в Реестре государственной регистрации нормативных правовых актов за № 33763) (далее – Правила).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Малообеспеченная семья (гражданин) (либо его представитель в силу полномочия, основанного на доверенности, законодательстве, решении суда либо административном акте) обращается за назначением жилищной помощи один раз в квартал в Государственную корпорацию "Правительство для граждан" (далее – Государственная корпорация) или веб-портал "электронного правительства".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получения жилищной помощи малообеспеченная семья (гражданин) (либо его представитель по нотариально заверенной доверенности) направляет в уполномоченный орган через веб-портал "электронного правительства" или Государственную корпорацию заявление о назначении жилищной помощи,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и предоставляет следующие документы: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Государственную корпорацию: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заявление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Правилам; 2) документ, удостоверяющий личность, либо электронный документ из сервиса цифровых документов (для идентификации личности);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документы, подтверждающие доходы семьи (за исключением сведений получаемых из соответствующих государственных информационных систем);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справка с места работы либо справка о регистрации в качестве безработного лица (за исключением сведений получаемых из соответствующих государственных информационных систем);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сведения об алиментах на детей и других иждивенцев; 6) банковский счет;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счета о размерах ежемесячных взносов на содержание жилого дома (жилого здания);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счета на потребление коммунальных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квитанцию–счет за услуги телекоммуникаций или копия договора на оказание услуг связи;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счет о размере арендной платы за пользование жилищем, арендованным местным исполнительным органом в частном жилищном фонде, предъявленный местным исполнительным органом;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веб–портал "электронного правительства":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запрос в форме электронного документа, удостоверенный электронной цифровой подписью (далее - ЭЦП) малообеспеченной семьи (гражданина);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электронная копия документов, подтверждающих доходы семьи;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электронная копия справки с места работы либо справка о регистрации в качестве безработного лица;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электронная копия сведений об алиментах на детей и других иждивенцев;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электронная копия банковского счета;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электронную копию счета о размерах ежемесячных взносов на содержание жилого дома (жилого здания);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электронную копию счета на потребление коммунальных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электронную копию квитанцию–счет за услуги телекоммуникаций или копию договора на оказание услуг связи;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электронную копию счета о размере арендной платы за пользование жилищем, арендованным местным исполнительным органом в частном жилищном фонде, предъявленного местным исполнительным органом.</w:t>
      </w:r>
    </w:p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Перечень основных требований к оказанию жилищной помощи предусмотрен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Правилам.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Истребование документов, не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Размера и порядка оказания жилищной помощи в Темирском районе, не допускается. Сведения о наличии или отсутствии жилища (по Республике Казахстан), принадлежащего им на праве собственности, уполномоченный орган получает посредством информационных систем.</w:t>
      </w:r>
    </w:p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При повторном обращении малообеспеченная семья (гражданин) (либо его представитель по нотариально заверенной доверенности) представляет только подтверждающие документы о доходах семьи и счета на коммунальные расходы за истекший квартал перед обращением, за исключением, предусмотренного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Размера и порядка оказания жилищной помощи в Темирском районе.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Компенсация повышения тарифов абонентской платы за оказание услуг телекоммуникации социально–защищаемым гражданам,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цифрового развития, инноваций и аэрокосмической промышленности Республики Казахстан от 28 июля 2023 года № 295/НҚ "Об определении размера и утверждении Правил компенсации повышения тарифов абонентской платы за оказание услуг телекоммуникаций социально защищаемым гражданам" (зарегистрирован в Реестре государственной регистрации нормативных правовых актов за № 33200).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Срок рассмотрения документов и принятия решения о предоставлении жилищной помощи либо мотивированный ответ об отказе со дня принятия полного комплекта документов от Государственной корпорации либо через веб–портал "электронного правительства" составляет 8 (восемь) рабочих дней.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Уполномоченный орган отказывает в предоставлении жилищной помощи по следующим основаниям: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установление недостоверности документов, представленных малообеспеченной семьей (гражданином) для получения жилищной помощи, и (или) данных (сведений), содержащихся в них;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несоответствие малообеспеченной семьи (гражданина) и (или) представленных материалов, объектов, данных и сведений, необходимых для оказания жилищной помощи, требованиям, установленным в Правилах;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отношении малообеспеченной семьи (гражданина) имеется вступившее в законную силу решение (приговор) суда о запрещении деятельности или отдельных видов деятельности, требующих получения определенной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отношении малообеспеченной семьи (гражданина) имеется вступившее в законную силу решение суда, на основании которого малообеспеченная семья (гражданин) лишен специального права, связанного с получением жилищной помощи.</w:t>
      </w:r>
    </w:p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Назначение жилищной помощи малообеспеченным семьям (гражданам) осуществляется в пределах средств, предусмотренных в бюджете района на соответствующий финансовый год.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Выплата жилищной помощи малообеспеченным семьям (гражданам) осуществляется уполномоченным органом через банки второго уровня путем перечисления начисленных сумм на лицевые счета получателей жилищной помощи.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Выплата производится ежеквартально после 20 (двадцатого) числа последнего месяца квартала.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Рассмотрение жалобы по вопросам оказания жилищной помощи производится вышестоящим административным органом, должностным лицом, уполномоченным органом по оценке и контролю за качеством оказания государственных услуг (далее – орган, рассматривающий жалобу).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подается уполномоченному органу и (или) должностному лицу, чье решение, действие (бездействие) обжалуются.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91 Административного процедурно–процессуального кодекса Республики Казахстан, уполномоченный орган, должностное лицо, чье решение, действие (бездействие) обжалуются, не позднее 3 (трех) рабочих дней со дня поступления жалобы направляют ее и административное дело в орган, рассматривающий жалобу.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уполномоченным органом не направляется в орган, рассматривающий жалобу (вышестоящий административный орган и (или) должностное лицо), в случае принятия в течение 3 (трех) рабочих дней благоприятного акта, совершения административного действия, полностью удовлетворяющие требования, указанные в жалобе.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Жалоба малообеспеченной семьи (гражданина), поступившая в адрес уполномоченного органа,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25 Закона Республики Казахстан "О государственных услугах" подлежит рассмотрению в течение 5 (пяти) рабочих дней со дня ее регистрации.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малообеспеченной семьи (гражданина), поступившая в адрес органа, рассматривающего жалобу подлежит рассмотрению в течение 15 (пятнадцати) рабочих дней со дня ее регистрации.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иное не предусмотрено законом, обращение в суд допускается после обжалования в досудебном порядке. В случае, если законом предусмотрена возможность обращения в суд без необходимости обжалования в вышестоящем органе, административный орган, должностное лицо, административный акт, административное действие (бездействие) которых оспариваются, наряду с отзывом представляют в суд мотивированную позицию руководителя вышестоящего административного органа, должностного лица.</w:t>
      </w:r>
    </w:p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Отношения неурегулированные настоящим размером и порядком оказания жилищной помощи в Темирском районе регулируются в соответствии с действующим законодательством Республики Казахстан.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Темирского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11 марта 2024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163</w:t>
            </w:r>
          </w:p>
        </w:tc>
      </w:tr>
    </w:tbl>
    <w:bookmarkStart w:name="z24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некоторых решений Темирского районного маслихата признанных утратившими силу</w:t>
      </w:r>
    </w:p>
    <w:bookmarkEnd w:id="17"/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Темирского районного маслихата "Об определении размера и порядка оказания жилищной помощи в Темирском районе" от 14 июня 2017 года № 110 (зарегистрировано в Реестре государственной регистрации нормативных правовых актов за № 5599);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Темирского районного маслихата "О внесении дополнений в решение районного маслихата от 14 июня 2017 года № 110 "Об определении размера и порядка оказания жилищной помощи в Темирском районе" от 5 июня 2018 года № 227 (зарегистрировано в Реестре государственной регистрации нормативных правовых актов за № 3-10-200);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Темирского районного маслихата "О внесении изменений в решение районного маслихата от 14 июня 2017 года № 110 "Об определении размера и порядка оказания жилищной помощи в Темирском районе" от 10 января 2019 года № 314 (зарегистрировано в Реестре государственной регистрации нормативных правовых актов за № 3-10-244);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Темирского районного маслихата "О внесении изменений в решение Темирского районного маслихата от 14 июня 2017 года № 110 "Об определении размера и порядка оказания жилищной помощи в Темирском районе" от 3 декабря 2019 года № 400 (зарегистрировано в Реестре государственной регистрации нормативных правовых актов за № 6518);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Темирского районного маслихата "О внесении изменений в решение Темирского районного маслихата от 14 июня 2017 года № 110 "Об определении размера и порядка оказания жилищной помощи в Темирском районе" от 20 августа 2020 года № 511 (зарегистрировано в Реестре государственной регистрации нормативных правовых актов за № 7363);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Темирского районного маслихата "О внесении изменений и дополнения в решение Темирского районного маслихата от 14 июня 2017 года № 110 "Об определении размера и порядка оказания жилищной помощи в Темирском районе" от 30 октября 2020 года № 532 (зарегистрировано в Реестре государственной регистрации нормативных правовых актов за № 7574);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Темирского районного маслихата "О внесении изменений в решение районного маслихата от 14 июня 2017 года № 110 "Об определении размера и порядка оказания жилищной помощи в Темирском районе" от 30 марта 2021 года № 37 (зарегистрировано в Реестре государственной регистрации нормативных правовых актов за № 8220);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Темирского районного маслихата "О внесении изменений в решение Темирского районного маслихата от 14 мая 2017 года № 110 "Об определении размера и порядка оказания жилищной помощи в Темирском районе" от 24 апреля 2023 года № 13 (зарегистрировано в Реестре государственной регистрации нормативных правовых актов за № 8331);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Темирского районного маслихата "О внесении изменений в решение Темирского районного маслихата от 14 мая 2017 года № 110 "Об определении размера и порядка оказания жилищной помощи в Темирском районе" от 14 ноября 2023 года № 104 (зарегистрировано в Реестре государственной регистрации нормативных правовых актов за № 8442).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