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af24" w14:textId="581a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Кокпектинского района от 6 января 2021 года № 1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области Абай от 16 января 2024 года № 1. Зарегистрировано Департаментом юстиции области Абай 23 января 2024 года № 214-18.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Кокпектинского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"Об установлении квоты рабочих мест для инвалидов" от 6 января 2021 года № 1 (зарегистрировано в Реестре государственной регистрации нормативных правовых актов за № 8325).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Кокпектинского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