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a5ac" w14:textId="59fa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10 января 2024 года № 02/01. Зарегистрировано в Департаменте юстиции области Ұлытау 15 января 2024 года № 87-20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января 2015 года № 34 "Об утверждении Правил безопасности на водоемах" (зарегистрирован в Реестре государственной регистрации нормативных правовых актов № 10335),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физической культуры и спорта области Ұлытау", "Управление предпринимательства и промышленности области Ұлытау", "Управление природных ресурсов и регулирования природопользования области Ұлытау"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Ұлытау.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"Нура-Сарысуская бассейновая инспекция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водного хозяйства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водных ресурсов и ирригации Республики Казахстан"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санитарно-эпидемиологического контроля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Ұлытау Комитета санитарно-эпидемиологического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экологии по области Ұлытау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экологического регулирования и контроля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 и природных ресурсов Республики Казахстан"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области Ұлытау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"Лагуна"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Кенгирского водохранилища, координаты: 47°810442"N67°714979"E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"Мадагаскар"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Кенгирского водохранилища, координаты: 47°799384"N67°720511"E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отдыха "Дом рыбака"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Кенгирского водохранилища, координаты: 47°841757"N67°738146"E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отдыха "Горняк"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Кенгирского водохранилища, координаты: 47°892889"N67°743365"E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Гребная база для занятий по гребле на байдарках и каноэ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Кенгирского водохранилища, координаты: 47°809080"N67°691972"E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