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9fd3" w14:textId="1609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Республики Казахстан, зарегистрированным в области Ұлытау,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19 января 2024 года № 11/105. Зарегистрировано в Департаменте юстиции области Ұлытау 23 января 2024 года № 88-20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"О здоровье народа и системе здравоохранения",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проезд гражданам Республики Казахстан, зарегистрированным в области Ұлытау,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Гражданину, направляемому на получение медицинской помощи, осуществляется оплата стоимости проезда на железнодорожном транспорте (в оба конца).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