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6c7e" w14:textId="f306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Караганды от 19 декабря 2018 года № 12/01 "Об образовании избирательных участков"</w:t>
      </w:r>
    </w:p>
    <w:p>
      <w:pPr>
        <w:spacing w:after="0"/>
        <w:ind w:left="0"/>
        <w:jc w:val="both"/>
      </w:pPr>
      <w:r>
        <w:rPr>
          <w:rFonts w:ascii="Times New Roman"/>
          <w:b w:val="false"/>
          <w:i w:val="false"/>
          <w:color w:val="000000"/>
          <w:sz w:val="28"/>
        </w:rPr>
        <w:t>Решение акима города Караганды от 24 января 2024 года № 02. Зарегистрировано в Департаменте юстиции Карагандинской области 30 января 2024 года № 6552-09</w:t>
      </w:r>
    </w:p>
    <w:p>
      <w:pPr>
        <w:spacing w:after="0"/>
        <w:ind w:left="0"/>
        <w:jc w:val="both"/>
      </w:pPr>
      <w:bookmarkStart w:name="z4" w:id="0"/>
      <w:r>
        <w:rPr>
          <w:rFonts w:ascii="Times New Roman"/>
          <w:b w:val="false"/>
          <w:i w:val="false"/>
          <w:color w:val="000000"/>
          <w:sz w:val="28"/>
        </w:rPr>
        <w:t>
      Аким города Караганды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Караганды от 19 декабря 2018 года № 12/01 "Об образовании избирательных участков" (зарегистрировано в Реестре государственной регистрации нормативных правовых актов за № 5081),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Караганды.</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Караганды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Кожухов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с территориальной</w:t>
      </w:r>
    </w:p>
    <w:bookmarkEnd w:id="5"/>
    <w:bookmarkStart w:name="z12" w:id="6"/>
    <w:p>
      <w:pPr>
        <w:spacing w:after="0"/>
        <w:ind w:left="0"/>
        <w:jc w:val="both"/>
      </w:pPr>
      <w:r>
        <w:rPr>
          <w:rFonts w:ascii="Times New Roman"/>
          <w:b w:val="false"/>
          <w:i w:val="false"/>
          <w:color w:val="000000"/>
          <w:sz w:val="28"/>
        </w:rPr>
        <w:t>
      избирательной коммиссией</w:t>
      </w:r>
    </w:p>
    <w:bookmarkEnd w:id="6"/>
    <w:bookmarkStart w:name="z13" w:id="7"/>
    <w:p>
      <w:pPr>
        <w:spacing w:after="0"/>
        <w:ind w:left="0"/>
        <w:jc w:val="both"/>
      </w:pPr>
      <w:r>
        <w:rPr>
          <w:rFonts w:ascii="Times New Roman"/>
          <w:b w:val="false"/>
          <w:i w:val="false"/>
          <w:color w:val="000000"/>
          <w:sz w:val="28"/>
        </w:rPr>
        <w:t>
      города Караганды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 города Караганды</w:t>
            </w:r>
            <w:r>
              <w:br/>
            </w:r>
            <w:r>
              <w:rPr>
                <w:rFonts w:ascii="Times New Roman"/>
                <w:b w:val="false"/>
                <w:i w:val="false"/>
                <w:color w:val="000000"/>
                <w:sz w:val="20"/>
              </w:rPr>
              <w:t>от 24 января 2024 года</w:t>
            </w:r>
            <w:r>
              <w:br/>
            </w:r>
            <w:r>
              <w:rPr>
                <w:rFonts w:ascii="Times New Roman"/>
                <w:b w:val="false"/>
                <w:i w:val="false"/>
                <w:color w:val="000000"/>
                <w:sz w:val="20"/>
              </w:rPr>
              <w:t>№ 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города Караганды</w:t>
            </w:r>
            <w:r>
              <w:br/>
            </w:r>
            <w:r>
              <w:rPr>
                <w:rFonts w:ascii="Times New Roman"/>
                <w:b w:val="false"/>
                <w:i w:val="false"/>
                <w:color w:val="000000"/>
                <w:sz w:val="20"/>
              </w:rPr>
              <w:t>от 19 декабря 2018 года</w:t>
            </w:r>
            <w:r>
              <w:br/>
            </w:r>
            <w:r>
              <w:rPr>
                <w:rFonts w:ascii="Times New Roman"/>
                <w:b w:val="false"/>
                <w:i w:val="false"/>
                <w:color w:val="000000"/>
                <w:sz w:val="20"/>
              </w:rPr>
              <w:t>№ 12/01</w:t>
            </w:r>
          </w:p>
        </w:tc>
      </w:tr>
    </w:tbl>
    <w:bookmarkStart w:name="z16" w:id="8"/>
    <w:p>
      <w:pPr>
        <w:spacing w:after="0"/>
        <w:ind w:left="0"/>
        <w:jc w:val="left"/>
      </w:pPr>
      <w:r>
        <w:rPr>
          <w:rFonts w:ascii="Times New Roman"/>
          <w:b/>
          <w:i w:val="false"/>
          <w:color w:val="000000"/>
        </w:rPr>
        <w:t xml:space="preserve"> Избирательные участки по району имени Казыбек би города Караганды</w:t>
      </w:r>
    </w:p>
    <w:bookmarkEnd w:id="8"/>
    <w:bookmarkStart w:name="z17" w:id="9"/>
    <w:p>
      <w:pPr>
        <w:spacing w:after="0"/>
        <w:ind w:left="0"/>
        <w:jc w:val="left"/>
      </w:pPr>
      <w:r>
        <w:rPr>
          <w:rFonts w:ascii="Times New Roman"/>
          <w:b/>
          <w:i w:val="false"/>
          <w:color w:val="000000"/>
        </w:rPr>
        <w:t xml:space="preserve"> Избирательный участок №1</w:t>
      </w:r>
    </w:p>
    <w:bookmarkEnd w:id="9"/>
    <w:bookmarkStart w:name="z18" w:id="10"/>
    <w:p>
      <w:pPr>
        <w:spacing w:after="0"/>
        <w:ind w:left="0"/>
        <w:jc w:val="both"/>
      </w:pPr>
      <w:r>
        <w:rPr>
          <w:rFonts w:ascii="Times New Roman"/>
          <w:b w:val="false"/>
          <w:i w:val="false"/>
          <w:color w:val="000000"/>
          <w:sz w:val="28"/>
        </w:rPr>
        <w:t>
      Центр: Коммунальное государственное учреждение "Гимназия №1" отдела образования города Караганды управления образования Карагандинской области. улица Костенко, 13.</w:t>
      </w:r>
    </w:p>
    <w:bookmarkEnd w:id="10"/>
    <w:bookmarkStart w:name="z19" w:id="11"/>
    <w:p>
      <w:pPr>
        <w:spacing w:after="0"/>
        <w:ind w:left="0"/>
        <w:jc w:val="both"/>
      </w:pPr>
      <w:r>
        <w:rPr>
          <w:rFonts w:ascii="Times New Roman"/>
          <w:b w:val="false"/>
          <w:i w:val="false"/>
          <w:color w:val="000000"/>
          <w:sz w:val="28"/>
        </w:rPr>
        <w:t>
      Границы:</w:t>
      </w:r>
    </w:p>
    <w:bookmarkEnd w:id="11"/>
    <w:bookmarkStart w:name="z20" w:id="12"/>
    <w:p>
      <w:pPr>
        <w:spacing w:after="0"/>
        <w:ind w:left="0"/>
        <w:jc w:val="both"/>
      </w:pPr>
      <w:r>
        <w:rPr>
          <w:rFonts w:ascii="Times New Roman"/>
          <w:b w:val="false"/>
          <w:i w:val="false"/>
          <w:color w:val="000000"/>
          <w:sz w:val="28"/>
        </w:rPr>
        <w:t>
      улица Алалыкина – 1, 2, 3, 3а, 4, 6;</w:t>
      </w:r>
    </w:p>
    <w:bookmarkEnd w:id="12"/>
    <w:bookmarkStart w:name="z21" w:id="13"/>
    <w:p>
      <w:pPr>
        <w:spacing w:after="0"/>
        <w:ind w:left="0"/>
        <w:jc w:val="both"/>
      </w:pPr>
      <w:r>
        <w:rPr>
          <w:rFonts w:ascii="Times New Roman"/>
          <w:b w:val="false"/>
          <w:i w:val="false"/>
          <w:color w:val="000000"/>
          <w:sz w:val="28"/>
        </w:rPr>
        <w:t>
      улица Ерубаева – 10, 12, 16;</w:t>
      </w:r>
    </w:p>
    <w:bookmarkEnd w:id="13"/>
    <w:bookmarkStart w:name="z22" w:id="14"/>
    <w:p>
      <w:pPr>
        <w:spacing w:after="0"/>
        <w:ind w:left="0"/>
        <w:jc w:val="both"/>
      </w:pPr>
      <w:r>
        <w:rPr>
          <w:rFonts w:ascii="Times New Roman"/>
          <w:b w:val="false"/>
          <w:i w:val="false"/>
          <w:color w:val="000000"/>
          <w:sz w:val="28"/>
        </w:rPr>
        <w:t>
      улица Жамбыла – 1, 3, 7, 19, 19/1, 23, 25, 27, 29, 31, 33, 35, 37, 39, 39а, 41, 43;</w:t>
      </w:r>
    </w:p>
    <w:bookmarkEnd w:id="14"/>
    <w:bookmarkStart w:name="z23" w:id="15"/>
    <w:p>
      <w:pPr>
        <w:spacing w:after="0"/>
        <w:ind w:left="0"/>
        <w:jc w:val="both"/>
      </w:pPr>
      <w:r>
        <w:rPr>
          <w:rFonts w:ascii="Times New Roman"/>
          <w:b w:val="false"/>
          <w:i w:val="false"/>
          <w:color w:val="000000"/>
          <w:sz w:val="28"/>
        </w:rPr>
        <w:t>
      улица Костенко – 1, 3, 4, 11, 12, 14;</w:t>
      </w:r>
    </w:p>
    <w:bookmarkEnd w:id="15"/>
    <w:bookmarkStart w:name="z24" w:id="16"/>
    <w:p>
      <w:pPr>
        <w:spacing w:after="0"/>
        <w:ind w:left="0"/>
        <w:jc w:val="both"/>
      </w:pPr>
      <w:r>
        <w:rPr>
          <w:rFonts w:ascii="Times New Roman"/>
          <w:b w:val="false"/>
          <w:i w:val="false"/>
          <w:color w:val="000000"/>
          <w:sz w:val="28"/>
        </w:rPr>
        <w:t>
      улица Абая – 1, 2, 3, 3а, 4, 5, 6, 7, 9, 12, 16, 18, 20, 22, 24, 26, 28, 30, 32, 34;</w:t>
      </w:r>
    </w:p>
    <w:bookmarkEnd w:id="16"/>
    <w:bookmarkStart w:name="z25" w:id="17"/>
    <w:p>
      <w:pPr>
        <w:spacing w:after="0"/>
        <w:ind w:left="0"/>
        <w:jc w:val="both"/>
      </w:pPr>
      <w:r>
        <w:rPr>
          <w:rFonts w:ascii="Times New Roman"/>
          <w:b w:val="false"/>
          <w:i w:val="false"/>
          <w:color w:val="000000"/>
          <w:sz w:val="28"/>
        </w:rPr>
        <w:t>
      улица Панфилова – 3, 4, 5, 6, 7, 8, 9, 10, 11, 12, 13, 14, 15, 16, 17, 17а, 18, 19, 20, 21, 22, 23, 24;</w:t>
      </w:r>
    </w:p>
    <w:bookmarkEnd w:id="17"/>
    <w:bookmarkStart w:name="z26" w:id="18"/>
    <w:p>
      <w:pPr>
        <w:spacing w:after="0"/>
        <w:ind w:left="0"/>
        <w:jc w:val="both"/>
      </w:pPr>
      <w:r>
        <w:rPr>
          <w:rFonts w:ascii="Times New Roman"/>
          <w:b w:val="false"/>
          <w:i w:val="false"/>
          <w:color w:val="000000"/>
          <w:sz w:val="28"/>
        </w:rPr>
        <w:t>
      улица Тишбека Аханова – 39.</w:t>
      </w:r>
    </w:p>
    <w:bookmarkEnd w:id="18"/>
    <w:bookmarkStart w:name="z27" w:id="19"/>
    <w:p>
      <w:pPr>
        <w:spacing w:after="0"/>
        <w:ind w:left="0"/>
        <w:jc w:val="left"/>
      </w:pPr>
      <w:r>
        <w:rPr>
          <w:rFonts w:ascii="Times New Roman"/>
          <w:b/>
          <w:i w:val="false"/>
          <w:color w:val="000000"/>
        </w:rPr>
        <w:t xml:space="preserve"> Избирательный участок №2</w:t>
      </w:r>
    </w:p>
    <w:bookmarkEnd w:id="19"/>
    <w:bookmarkStart w:name="z28" w:id="20"/>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высший гуманитарный колледж" управления образования Карагандинской области, проспект Нұрсұлтан Назарбаев, 22.</w:t>
      </w:r>
    </w:p>
    <w:bookmarkEnd w:id="20"/>
    <w:bookmarkStart w:name="z29" w:id="21"/>
    <w:p>
      <w:pPr>
        <w:spacing w:after="0"/>
        <w:ind w:left="0"/>
        <w:jc w:val="both"/>
      </w:pPr>
      <w:r>
        <w:rPr>
          <w:rFonts w:ascii="Times New Roman"/>
          <w:b w:val="false"/>
          <w:i w:val="false"/>
          <w:color w:val="000000"/>
          <w:sz w:val="28"/>
        </w:rPr>
        <w:t>
      Границы:</w:t>
      </w:r>
    </w:p>
    <w:bookmarkEnd w:id="21"/>
    <w:bookmarkStart w:name="z30" w:id="22"/>
    <w:p>
      <w:pPr>
        <w:spacing w:after="0"/>
        <w:ind w:left="0"/>
        <w:jc w:val="both"/>
      </w:pPr>
      <w:r>
        <w:rPr>
          <w:rFonts w:ascii="Times New Roman"/>
          <w:b w:val="false"/>
          <w:i w:val="false"/>
          <w:color w:val="000000"/>
          <w:sz w:val="28"/>
        </w:rPr>
        <w:t>
      проспект Нұрсұлтан Назарбаев – 14, 18, 20, 24, 26, 30, 32, 34, 36;</w:t>
      </w:r>
    </w:p>
    <w:bookmarkEnd w:id="22"/>
    <w:bookmarkStart w:name="z31" w:id="23"/>
    <w:p>
      <w:pPr>
        <w:spacing w:after="0"/>
        <w:ind w:left="0"/>
        <w:jc w:val="both"/>
      </w:pPr>
      <w:r>
        <w:rPr>
          <w:rFonts w:ascii="Times New Roman"/>
          <w:b w:val="false"/>
          <w:i w:val="false"/>
          <w:color w:val="000000"/>
          <w:sz w:val="28"/>
        </w:rPr>
        <w:t>
      улица Алалыкина – 11;</w:t>
      </w:r>
    </w:p>
    <w:bookmarkEnd w:id="23"/>
    <w:bookmarkStart w:name="z32" w:id="24"/>
    <w:p>
      <w:pPr>
        <w:spacing w:after="0"/>
        <w:ind w:left="0"/>
        <w:jc w:val="both"/>
      </w:pPr>
      <w:r>
        <w:rPr>
          <w:rFonts w:ascii="Times New Roman"/>
          <w:b w:val="false"/>
          <w:i w:val="false"/>
          <w:color w:val="000000"/>
          <w:sz w:val="28"/>
        </w:rPr>
        <w:t>
      улица Гоголя – 15, 17, 19, 21, 23, 25;</w:t>
      </w:r>
    </w:p>
    <w:bookmarkEnd w:id="24"/>
    <w:bookmarkStart w:name="z33" w:id="25"/>
    <w:p>
      <w:pPr>
        <w:spacing w:after="0"/>
        <w:ind w:left="0"/>
        <w:jc w:val="both"/>
      </w:pPr>
      <w:r>
        <w:rPr>
          <w:rFonts w:ascii="Times New Roman"/>
          <w:b w:val="false"/>
          <w:i w:val="false"/>
          <w:color w:val="000000"/>
          <w:sz w:val="28"/>
        </w:rPr>
        <w:t>
      улица Ерубаева – 20/2, 24;</w:t>
      </w:r>
    </w:p>
    <w:bookmarkEnd w:id="25"/>
    <w:bookmarkStart w:name="z34" w:id="26"/>
    <w:p>
      <w:pPr>
        <w:spacing w:after="0"/>
        <w:ind w:left="0"/>
        <w:jc w:val="both"/>
      </w:pPr>
      <w:r>
        <w:rPr>
          <w:rFonts w:ascii="Times New Roman"/>
          <w:b w:val="false"/>
          <w:i w:val="false"/>
          <w:color w:val="000000"/>
          <w:sz w:val="28"/>
        </w:rPr>
        <w:t>
      улица Абая – 17, 19, 21, 23, 25, 27, 29, 31, 33, 35, 37, 39, 41, 43;</w:t>
      </w:r>
    </w:p>
    <w:bookmarkEnd w:id="26"/>
    <w:bookmarkStart w:name="z35" w:id="27"/>
    <w:p>
      <w:pPr>
        <w:spacing w:after="0"/>
        <w:ind w:left="0"/>
        <w:jc w:val="both"/>
      </w:pPr>
      <w:r>
        <w:rPr>
          <w:rFonts w:ascii="Times New Roman"/>
          <w:b w:val="false"/>
          <w:i w:val="false"/>
          <w:color w:val="000000"/>
          <w:sz w:val="28"/>
        </w:rPr>
        <w:t>
      улица Тишбека Аханова – 49, 51, 51/2, 53, 54, 55, 58;</w:t>
      </w:r>
    </w:p>
    <w:bookmarkEnd w:id="27"/>
    <w:bookmarkStart w:name="z36" w:id="28"/>
    <w:p>
      <w:pPr>
        <w:spacing w:after="0"/>
        <w:ind w:left="0"/>
        <w:jc w:val="both"/>
      </w:pPr>
      <w:r>
        <w:rPr>
          <w:rFonts w:ascii="Times New Roman"/>
          <w:b w:val="false"/>
          <w:i w:val="false"/>
          <w:color w:val="000000"/>
          <w:sz w:val="28"/>
        </w:rPr>
        <w:t>
      улица Чижевского – 3, 4, 5, 6, 7, 8, 10, 10а, 11, 12, 13, 14, 16, 17, 18, 19, 20, 21а, 22, 23, 24, 25, 26, 26а, 27, 28, 29.</w:t>
      </w:r>
    </w:p>
    <w:bookmarkEnd w:id="28"/>
    <w:bookmarkStart w:name="z37" w:id="29"/>
    <w:p>
      <w:pPr>
        <w:spacing w:after="0"/>
        <w:ind w:left="0"/>
        <w:jc w:val="left"/>
      </w:pPr>
      <w:r>
        <w:rPr>
          <w:rFonts w:ascii="Times New Roman"/>
          <w:b/>
          <w:i w:val="false"/>
          <w:color w:val="000000"/>
        </w:rPr>
        <w:t xml:space="preserve"> Избирательный участок №3</w:t>
      </w:r>
    </w:p>
    <w:bookmarkEnd w:id="29"/>
    <w:bookmarkStart w:name="z38" w:id="30"/>
    <w:p>
      <w:pPr>
        <w:spacing w:after="0"/>
        <w:ind w:left="0"/>
        <w:jc w:val="both"/>
      </w:pPr>
      <w:r>
        <w:rPr>
          <w:rFonts w:ascii="Times New Roman"/>
          <w:b w:val="false"/>
          <w:i w:val="false"/>
          <w:color w:val="000000"/>
          <w:sz w:val="28"/>
        </w:rPr>
        <w:t>
      Центр: Коммунальное государственное казенное предприятие "Детская музыкальная школа № 2", улица Жамбыла, 17.</w:t>
      </w:r>
    </w:p>
    <w:bookmarkEnd w:id="30"/>
    <w:bookmarkStart w:name="z39" w:id="31"/>
    <w:p>
      <w:pPr>
        <w:spacing w:after="0"/>
        <w:ind w:left="0"/>
        <w:jc w:val="both"/>
      </w:pPr>
      <w:r>
        <w:rPr>
          <w:rFonts w:ascii="Times New Roman"/>
          <w:b w:val="false"/>
          <w:i w:val="false"/>
          <w:color w:val="000000"/>
          <w:sz w:val="28"/>
        </w:rPr>
        <w:t>
      Границы:</w:t>
      </w:r>
    </w:p>
    <w:bookmarkEnd w:id="31"/>
    <w:bookmarkStart w:name="z40" w:id="32"/>
    <w:p>
      <w:pPr>
        <w:spacing w:after="0"/>
        <w:ind w:left="0"/>
        <w:jc w:val="both"/>
      </w:pPr>
      <w:r>
        <w:rPr>
          <w:rFonts w:ascii="Times New Roman"/>
          <w:b w:val="false"/>
          <w:i w:val="false"/>
          <w:color w:val="000000"/>
          <w:sz w:val="28"/>
        </w:rPr>
        <w:t>
      переулок Алмазный – 1, 2, 4, 8, 9, 6, 10, 11, 12, 13, 14, 15, 16, 17, 18, 19, 20;</w:t>
      </w:r>
    </w:p>
    <w:bookmarkEnd w:id="32"/>
    <w:bookmarkStart w:name="z41" w:id="33"/>
    <w:p>
      <w:pPr>
        <w:spacing w:after="0"/>
        <w:ind w:left="0"/>
        <w:jc w:val="both"/>
      </w:pPr>
      <w:r>
        <w:rPr>
          <w:rFonts w:ascii="Times New Roman"/>
          <w:b w:val="false"/>
          <w:i w:val="false"/>
          <w:color w:val="000000"/>
          <w:sz w:val="28"/>
        </w:rPr>
        <w:t>
      переулок Волжский – 1, 1а, 2, 4, 6, 8, 10, 18, 20, 22;</w:t>
      </w:r>
    </w:p>
    <w:bookmarkEnd w:id="33"/>
    <w:bookmarkStart w:name="z42" w:id="34"/>
    <w:p>
      <w:pPr>
        <w:spacing w:after="0"/>
        <w:ind w:left="0"/>
        <w:jc w:val="both"/>
      </w:pPr>
      <w:r>
        <w:rPr>
          <w:rFonts w:ascii="Times New Roman"/>
          <w:b w:val="false"/>
          <w:i w:val="false"/>
          <w:color w:val="000000"/>
          <w:sz w:val="28"/>
        </w:rPr>
        <w:t>
      переулок Литовский – 1, 2, 3, 4, 4/2, 5, 6, 7, 8, 9, 10, 11, 12, 13, 14, 17;</w:t>
      </w:r>
    </w:p>
    <w:bookmarkEnd w:id="34"/>
    <w:bookmarkStart w:name="z43" w:id="35"/>
    <w:p>
      <w:pPr>
        <w:spacing w:after="0"/>
        <w:ind w:left="0"/>
        <w:jc w:val="both"/>
      </w:pPr>
      <w:r>
        <w:rPr>
          <w:rFonts w:ascii="Times New Roman"/>
          <w:b w:val="false"/>
          <w:i w:val="false"/>
          <w:color w:val="000000"/>
          <w:sz w:val="28"/>
        </w:rPr>
        <w:t>
      переулок Мраморный – 1, 5, 7, 9, 15, 17, 18, 21, 23;</w:t>
      </w:r>
    </w:p>
    <w:bookmarkEnd w:id="35"/>
    <w:bookmarkStart w:name="z44" w:id="36"/>
    <w:p>
      <w:pPr>
        <w:spacing w:after="0"/>
        <w:ind w:left="0"/>
        <w:jc w:val="both"/>
      </w:pPr>
      <w:r>
        <w:rPr>
          <w:rFonts w:ascii="Times New Roman"/>
          <w:b w:val="false"/>
          <w:i w:val="false"/>
          <w:color w:val="000000"/>
          <w:sz w:val="28"/>
        </w:rPr>
        <w:t>
      улица Балкантау – 1, 2, 3, 4, 5, 6, 9, 10, 11, 12, 13, 14, 15, 16, 17, 18, 19, 20, 21, 22, 23, 24, 25, 27, 29, 30, 31, 33, 35, 36, 37, 39, 41, 43, 45, 46, 46а, 47, 48, 49, 50, 51, 52, 53, 54, 55, 57, 59, 61, 63, 65, 67, 69, 71;</w:t>
      </w:r>
    </w:p>
    <w:bookmarkEnd w:id="36"/>
    <w:bookmarkStart w:name="z45" w:id="37"/>
    <w:p>
      <w:pPr>
        <w:spacing w:after="0"/>
        <w:ind w:left="0"/>
        <w:jc w:val="both"/>
      </w:pPr>
      <w:r>
        <w:rPr>
          <w:rFonts w:ascii="Times New Roman"/>
          <w:b w:val="false"/>
          <w:i w:val="false"/>
          <w:color w:val="000000"/>
          <w:sz w:val="28"/>
        </w:rPr>
        <w:t>
      улица Волгодонская – 1, 2, 3, 4, 5, 6, 7, 8, 9, 10, 11, 12, 13;</w:t>
      </w:r>
    </w:p>
    <w:bookmarkEnd w:id="37"/>
    <w:bookmarkStart w:name="z46" w:id="38"/>
    <w:p>
      <w:pPr>
        <w:spacing w:after="0"/>
        <w:ind w:left="0"/>
        <w:jc w:val="both"/>
      </w:pPr>
      <w:r>
        <w:rPr>
          <w:rFonts w:ascii="Times New Roman"/>
          <w:b w:val="false"/>
          <w:i w:val="false"/>
          <w:color w:val="000000"/>
          <w:sz w:val="28"/>
        </w:rPr>
        <w:t>
      улица Гоголя – 1, 1/1, 1/2, 1/3, 1/4, 1/5, 1/6, 1/7, 1/8, 1/9, 1/10, 1/11, 1/12, 3а;</w:t>
      </w:r>
    </w:p>
    <w:bookmarkEnd w:id="38"/>
    <w:bookmarkStart w:name="z47" w:id="39"/>
    <w:p>
      <w:pPr>
        <w:spacing w:after="0"/>
        <w:ind w:left="0"/>
        <w:jc w:val="both"/>
      </w:pPr>
      <w:r>
        <w:rPr>
          <w:rFonts w:ascii="Times New Roman"/>
          <w:b w:val="false"/>
          <w:i w:val="false"/>
          <w:color w:val="000000"/>
          <w:sz w:val="28"/>
        </w:rPr>
        <w:t>
      улица Громовой – 2, 3, 4, 4/1, 5, 6, 7, 8, 9, 10, 11, 12, 13, 14, 15, 17;</w:t>
      </w:r>
    </w:p>
    <w:bookmarkEnd w:id="39"/>
    <w:bookmarkStart w:name="z48" w:id="40"/>
    <w:p>
      <w:pPr>
        <w:spacing w:after="0"/>
        <w:ind w:left="0"/>
        <w:jc w:val="both"/>
      </w:pPr>
      <w:r>
        <w:rPr>
          <w:rFonts w:ascii="Times New Roman"/>
          <w:b w:val="false"/>
          <w:i w:val="false"/>
          <w:color w:val="000000"/>
          <w:sz w:val="28"/>
        </w:rPr>
        <w:t>
      улица Доскея – 1, 2, 3, 4, 5, 6, 7;</w:t>
      </w:r>
    </w:p>
    <w:bookmarkEnd w:id="40"/>
    <w:bookmarkStart w:name="z49" w:id="41"/>
    <w:p>
      <w:pPr>
        <w:spacing w:after="0"/>
        <w:ind w:left="0"/>
        <w:jc w:val="both"/>
      </w:pPr>
      <w:r>
        <w:rPr>
          <w:rFonts w:ascii="Times New Roman"/>
          <w:b w:val="false"/>
          <w:i w:val="false"/>
          <w:color w:val="000000"/>
          <w:sz w:val="28"/>
        </w:rPr>
        <w:t>
      улица Ерубаева – 1а, 2, 3, 4, 6, 6а, 7;</w:t>
      </w:r>
    </w:p>
    <w:bookmarkEnd w:id="41"/>
    <w:bookmarkStart w:name="z50" w:id="42"/>
    <w:p>
      <w:pPr>
        <w:spacing w:after="0"/>
        <w:ind w:left="0"/>
        <w:jc w:val="both"/>
      </w:pPr>
      <w:r>
        <w:rPr>
          <w:rFonts w:ascii="Times New Roman"/>
          <w:b w:val="false"/>
          <w:i w:val="false"/>
          <w:color w:val="000000"/>
          <w:sz w:val="28"/>
        </w:rPr>
        <w:t>
      улица Жангозина – 6, 11;</w:t>
      </w:r>
    </w:p>
    <w:bookmarkEnd w:id="42"/>
    <w:bookmarkStart w:name="z51" w:id="43"/>
    <w:p>
      <w:pPr>
        <w:spacing w:after="0"/>
        <w:ind w:left="0"/>
        <w:jc w:val="both"/>
      </w:pPr>
      <w:r>
        <w:rPr>
          <w:rFonts w:ascii="Times New Roman"/>
          <w:b w:val="false"/>
          <w:i w:val="false"/>
          <w:color w:val="000000"/>
          <w:sz w:val="28"/>
        </w:rPr>
        <w:t>
      улица Жамбыла – 2, 4, 6, 8, 10, 12, 18, 20, 20а, 24, 26, 28а, 30, 30/2, 32, 36, 38, 38а, 38б, 40, 40а, 42а, 44, 45, 46, 48, 48а, 49, 49а, 50, 52, 53;</w:t>
      </w:r>
    </w:p>
    <w:bookmarkEnd w:id="43"/>
    <w:bookmarkStart w:name="z52" w:id="44"/>
    <w:p>
      <w:pPr>
        <w:spacing w:after="0"/>
        <w:ind w:left="0"/>
        <w:jc w:val="both"/>
      </w:pPr>
      <w:r>
        <w:rPr>
          <w:rFonts w:ascii="Times New Roman"/>
          <w:b w:val="false"/>
          <w:i w:val="false"/>
          <w:color w:val="000000"/>
          <w:sz w:val="28"/>
        </w:rPr>
        <w:t>
      улица Кузнецова – 1, 2, 3, 4, 5, 6, 7, 8, 9, 10, 11, 12;</w:t>
      </w:r>
    </w:p>
    <w:bookmarkEnd w:id="44"/>
    <w:bookmarkStart w:name="z53" w:id="45"/>
    <w:p>
      <w:pPr>
        <w:spacing w:after="0"/>
        <w:ind w:left="0"/>
        <w:jc w:val="both"/>
      </w:pPr>
      <w:r>
        <w:rPr>
          <w:rFonts w:ascii="Times New Roman"/>
          <w:b w:val="false"/>
          <w:i w:val="false"/>
          <w:color w:val="000000"/>
          <w:sz w:val="28"/>
        </w:rPr>
        <w:t>
      улица Абая – 36, 38, 40, 42, 44;</w:t>
      </w:r>
    </w:p>
    <w:bookmarkEnd w:id="45"/>
    <w:bookmarkStart w:name="z54" w:id="46"/>
    <w:p>
      <w:pPr>
        <w:spacing w:after="0"/>
        <w:ind w:left="0"/>
        <w:jc w:val="both"/>
      </w:pPr>
      <w:r>
        <w:rPr>
          <w:rFonts w:ascii="Times New Roman"/>
          <w:b w:val="false"/>
          <w:i w:val="false"/>
          <w:color w:val="000000"/>
          <w:sz w:val="28"/>
        </w:rPr>
        <w:t>
      улица Нестерова – 1, 2, 2а, 3, 4, 4/1, 5, 6, 7, 8, 9, 10, 11, 13;</w:t>
      </w:r>
    </w:p>
    <w:bookmarkEnd w:id="46"/>
    <w:bookmarkStart w:name="z55" w:id="47"/>
    <w:p>
      <w:pPr>
        <w:spacing w:after="0"/>
        <w:ind w:left="0"/>
        <w:jc w:val="both"/>
      </w:pPr>
      <w:r>
        <w:rPr>
          <w:rFonts w:ascii="Times New Roman"/>
          <w:b w:val="false"/>
          <w:i w:val="false"/>
          <w:color w:val="000000"/>
          <w:sz w:val="28"/>
        </w:rPr>
        <w:t>
      улица Панфилова – 8/1, 25, 26, 26/2, 26/3, 27, 28, 28/1, 29, 30, 31, 32, 33, 34;</w:t>
      </w:r>
    </w:p>
    <w:bookmarkEnd w:id="47"/>
    <w:bookmarkStart w:name="z56" w:id="48"/>
    <w:p>
      <w:pPr>
        <w:spacing w:after="0"/>
        <w:ind w:left="0"/>
        <w:jc w:val="both"/>
      </w:pPr>
      <w:r>
        <w:rPr>
          <w:rFonts w:ascii="Times New Roman"/>
          <w:b w:val="false"/>
          <w:i w:val="false"/>
          <w:color w:val="000000"/>
          <w:sz w:val="28"/>
        </w:rPr>
        <w:t>
      улица Сарсекова – 1, 2, 3, 4, 5, 6, 7, 8, 9, 10, 11, 12, 13, 14, 15, 16, 17, 18, 19, 20, 21, 22, 23, 24, 25, 26, 27, 28, 29, 30, 31, 32, 33, 34, 35, 36, 38, 39, 40, 41, 42, 43, 44, 45, 46, 47, 48, 50, 51, 52, 53, 54, 55, 56, 57;</w:t>
      </w:r>
    </w:p>
    <w:bookmarkEnd w:id="48"/>
    <w:bookmarkStart w:name="z57" w:id="49"/>
    <w:p>
      <w:pPr>
        <w:spacing w:after="0"/>
        <w:ind w:left="0"/>
        <w:jc w:val="both"/>
      </w:pPr>
      <w:r>
        <w:rPr>
          <w:rFonts w:ascii="Times New Roman"/>
          <w:b w:val="false"/>
          <w:i w:val="false"/>
          <w:color w:val="000000"/>
          <w:sz w:val="28"/>
        </w:rPr>
        <w:t>
      улица Сатпаева – 2, 3, 4, 5, 6, 7, 8, 9, 10, 11, 12, 13, 14, 15, 16, 18, 20, 21, 22, 23, 24, 25, 26, 26а, 27, 27-2, 28, 29, 30, 32, 33, 34, 35, 36, 37, 38, 39, 40, 41, 42, 42/1, 42/3, 43, 44, 45, 46, 47, 48, 49, 50, 52, 53, 54, 56, 56а, 58;</w:t>
      </w:r>
    </w:p>
    <w:bookmarkEnd w:id="49"/>
    <w:bookmarkStart w:name="z58" w:id="50"/>
    <w:p>
      <w:pPr>
        <w:spacing w:after="0"/>
        <w:ind w:left="0"/>
        <w:jc w:val="both"/>
      </w:pPr>
      <w:r>
        <w:rPr>
          <w:rFonts w:ascii="Times New Roman"/>
          <w:b w:val="false"/>
          <w:i w:val="false"/>
          <w:color w:val="000000"/>
          <w:sz w:val="28"/>
        </w:rPr>
        <w:t>
      улица Тишбека Аханова – 1, 3, 4, 5, 6, 7, 8, 9, 10, 11, 12, 13, 14, 15, 16, 18, 20, 22, 29, 31, 33, 34, 38, 40;</w:t>
      </w:r>
    </w:p>
    <w:bookmarkEnd w:id="50"/>
    <w:bookmarkStart w:name="z59" w:id="51"/>
    <w:p>
      <w:pPr>
        <w:spacing w:after="0"/>
        <w:ind w:left="0"/>
        <w:jc w:val="both"/>
      </w:pPr>
      <w:r>
        <w:rPr>
          <w:rFonts w:ascii="Times New Roman"/>
          <w:b w:val="false"/>
          <w:i w:val="false"/>
          <w:color w:val="000000"/>
          <w:sz w:val="28"/>
        </w:rPr>
        <w:t>
      улица Тюленина – 1, 3, 5, 6, 7, 8, 9, 10, 13, 15, 19, 21, 23, 25, 27, 29, 31, 33, 35;</w:t>
      </w:r>
    </w:p>
    <w:bookmarkEnd w:id="51"/>
    <w:bookmarkStart w:name="z60" w:id="52"/>
    <w:p>
      <w:pPr>
        <w:spacing w:after="0"/>
        <w:ind w:left="0"/>
        <w:jc w:val="both"/>
      </w:pPr>
      <w:r>
        <w:rPr>
          <w:rFonts w:ascii="Times New Roman"/>
          <w:b w:val="false"/>
          <w:i w:val="false"/>
          <w:color w:val="000000"/>
          <w:sz w:val="28"/>
        </w:rPr>
        <w:t>
      улица Телевизионная – 1, 2, 2а, 3, 4, 4а, 5, 6, 7, 9, 45, 46, 48, 50, 50а;</w:t>
      </w:r>
    </w:p>
    <w:bookmarkEnd w:id="52"/>
    <w:bookmarkStart w:name="z61" w:id="53"/>
    <w:p>
      <w:pPr>
        <w:spacing w:after="0"/>
        <w:ind w:left="0"/>
        <w:jc w:val="both"/>
      </w:pPr>
      <w:r>
        <w:rPr>
          <w:rFonts w:ascii="Times New Roman"/>
          <w:b w:val="false"/>
          <w:i w:val="false"/>
          <w:color w:val="000000"/>
          <w:sz w:val="28"/>
        </w:rPr>
        <w:t>
      улица Хрустальная – 3, 4, 5, 6, 7, 8, 9, 11, 12, 13, 14, 15, 16, 17, 18, 19;</w:t>
      </w:r>
    </w:p>
    <w:bookmarkEnd w:id="53"/>
    <w:bookmarkStart w:name="z62" w:id="54"/>
    <w:p>
      <w:pPr>
        <w:spacing w:after="0"/>
        <w:ind w:left="0"/>
        <w:jc w:val="both"/>
      </w:pPr>
      <w:r>
        <w:rPr>
          <w:rFonts w:ascii="Times New Roman"/>
          <w:b w:val="false"/>
          <w:i w:val="false"/>
          <w:color w:val="000000"/>
          <w:sz w:val="28"/>
        </w:rPr>
        <w:t>
      улица Кронштадская - 10, 16;</w:t>
      </w:r>
    </w:p>
    <w:bookmarkEnd w:id="54"/>
    <w:bookmarkStart w:name="z63" w:id="55"/>
    <w:p>
      <w:pPr>
        <w:spacing w:after="0"/>
        <w:ind w:left="0"/>
        <w:jc w:val="both"/>
      </w:pPr>
      <w:r>
        <w:rPr>
          <w:rFonts w:ascii="Times New Roman"/>
          <w:b w:val="false"/>
          <w:i w:val="false"/>
          <w:color w:val="000000"/>
          <w:sz w:val="28"/>
        </w:rPr>
        <w:t>
      улица Физкультурная - 5.</w:t>
      </w:r>
    </w:p>
    <w:bookmarkEnd w:id="55"/>
    <w:bookmarkStart w:name="z64" w:id="56"/>
    <w:p>
      <w:pPr>
        <w:spacing w:after="0"/>
        <w:ind w:left="0"/>
        <w:jc w:val="left"/>
      </w:pPr>
      <w:r>
        <w:rPr>
          <w:rFonts w:ascii="Times New Roman"/>
          <w:b/>
          <w:i w:val="false"/>
          <w:color w:val="000000"/>
        </w:rPr>
        <w:t xml:space="preserve"> Избирательный участок №4</w:t>
      </w:r>
    </w:p>
    <w:bookmarkEnd w:id="56"/>
    <w:bookmarkStart w:name="z65" w:id="57"/>
    <w:p>
      <w:pPr>
        <w:spacing w:after="0"/>
        <w:ind w:left="0"/>
        <w:jc w:val="both"/>
      </w:pPr>
      <w:r>
        <w:rPr>
          <w:rFonts w:ascii="Times New Roman"/>
          <w:b w:val="false"/>
          <w:i w:val="false"/>
          <w:color w:val="000000"/>
          <w:sz w:val="28"/>
        </w:rPr>
        <w:t>
      Центр: Коммунальное государственное учреждение "Лицей №2" отдела образования города Караганды управления образования Карагандинской области, улица Абая, 60.</w:t>
      </w:r>
    </w:p>
    <w:bookmarkEnd w:id="57"/>
    <w:bookmarkStart w:name="z66" w:id="58"/>
    <w:p>
      <w:pPr>
        <w:spacing w:after="0"/>
        <w:ind w:left="0"/>
        <w:jc w:val="both"/>
      </w:pPr>
      <w:r>
        <w:rPr>
          <w:rFonts w:ascii="Times New Roman"/>
          <w:b w:val="false"/>
          <w:i w:val="false"/>
          <w:color w:val="000000"/>
          <w:sz w:val="28"/>
        </w:rPr>
        <w:t>
      Границы:</w:t>
      </w:r>
    </w:p>
    <w:bookmarkEnd w:id="58"/>
    <w:bookmarkStart w:name="z67" w:id="59"/>
    <w:p>
      <w:pPr>
        <w:spacing w:after="0"/>
        <w:ind w:left="0"/>
        <w:jc w:val="both"/>
      </w:pPr>
      <w:r>
        <w:rPr>
          <w:rFonts w:ascii="Times New Roman"/>
          <w:b w:val="false"/>
          <w:i w:val="false"/>
          <w:color w:val="000000"/>
          <w:sz w:val="28"/>
        </w:rPr>
        <w:t>
      проспект Нұрсұлтан Назарбаев – 38, 40, 42, 44, 46, 48, 48а, 52, 54;</w:t>
      </w:r>
    </w:p>
    <w:bookmarkEnd w:id="59"/>
    <w:bookmarkStart w:name="z68" w:id="60"/>
    <w:p>
      <w:pPr>
        <w:spacing w:after="0"/>
        <w:ind w:left="0"/>
        <w:jc w:val="both"/>
      </w:pPr>
      <w:r>
        <w:rPr>
          <w:rFonts w:ascii="Times New Roman"/>
          <w:b w:val="false"/>
          <w:i w:val="false"/>
          <w:color w:val="000000"/>
          <w:sz w:val="28"/>
        </w:rPr>
        <w:t>
      переулок Цветочный – 1, 2, 3, 4, 5, 6, 7, 8, 9, 10, 11, 13;</w:t>
      </w:r>
    </w:p>
    <w:bookmarkEnd w:id="60"/>
    <w:bookmarkStart w:name="z69" w:id="61"/>
    <w:p>
      <w:pPr>
        <w:spacing w:after="0"/>
        <w:ind w:left="0"/>
        <w:jc w:val="both"/>
      </w:pPr>
      <w:r>
        <w:rPr>
          <w:rFonts w:ascii="Times New Roman"/>
          <w:b w:val="false"/>
          <w:i w:val="false"/>
          <w:color w:val="000000"/>
          <w:sz w:val="28"/>
        </w:rPr>
        <w:t>
      улица Аюпова – 3, 4, 5, 6, 7, 8, 9, 10, 11, 12, 13, 14, 15, 16, 18, 21, 23, 24, 25, 26, 27, 28, 29, 30, 32, 33, 34, 35, 36, 37, 38, 39, 40, 41, 42, 43, 45;</w:t>
      </w:r>
    </w:p>
    <w:bookmarkEnd w:id="61"/>
    <w:bookmarkStart w:name="z70" w:id="62"/>
    <w:p>
      <w:pPr>
        <w:spacing w:after="0"/>
        <w:ind w:left="0"/>
        <w:jc w:val="both"/>
      </w:pPr>
      <w:r>
        <w:rPr>
          <w:rFonts w:ascii="Times New Roman"/>
          <w:b w:val="false"/>
          <w:i w:val="false"/>
          <w:color w:val="000000"/>
          <w:sz w:val="28"/>
        </w:rPr>
        <w:t>
      улица Гоголя – 2, 4, 6, 8, 10, 12, 14, 16, 18, 20, 26, 28, 30;</w:t>
      </w:r>
    </w:p>
    <w:bookmarkEnd w:id="62"/>
    <w:bookmarkStart w:name="z71" w:id="63"/>
    <w:p>
      <w:pPr>
        <w:spacing w:after="0"/>
        <w:ind w:left="0"/>
        <w:jc w:val="both"/>
      </w:pPr>
      <w:r>
        <w:rPr>
          <w:rFonts w:ascii="Times New Roman"/>
          <w:b w:val="false"/>
          <w:i w:val="false"/>
          <w:color w:val="000000"/>
          <w:sz w:val="28"/>
        </w:rPr>
        <w:t>
      улица Жамбыла – 56, 57, 58, 59, 60, 61, 62, 63, 64, 65, 66, 67, 68, 69, 70, 71, 72, 73, 74, 75, 76, 77, 78, 79, 80, 81, 82, 83, 84, 85, 86, 87, 89, 91, 93, 95, 95/2;</w:t>
      </w:r>
    </w:p>
    <w:bookmarkEnd w:id="63"/>
    <w:bookmarkStart w:name="z72" w:id="64"/>
    <w:p>
      <w:pPr>
        <w:spacing w:after="0"/>
        <w:ind w:left="0"/>
        <w:jc w:val="both"/>
      </w:pPr>
      <w:r>
        <w:rPr>
          <w:rFonts w:ascii="Times New Roman"/>
          <w:b w:val="false"/>
          <w:i w:val="false"/>
          <w:color w:val="000000"/>
          <w:sz w:val="28"/>
        </w:rPr>
        <w:t>
      улица Абая – 45, 46, 47, 48, 49, 50, 51, 52, 53, 54, 55, 55/1, 56, 57, 58, 59, 59/1, 59а, 61, 61/2, 62, 63, 64;</w:t>
      </w:r>
    </w:p>
    <w:bookmarkEnd w:id="64"/>
    <w:bookmarkStart w:name="z73" w:id="65"/>
    <w:p>
      <w:pPr>
        <w:spacing w:after="0"/>
        <w:ind w:left="0"/>
        <w:jc w:val="both"/>
      </w:pPr>
      <w:r>
        <w:rPr>
          <w:rFonts w:ascii="Times New Roman"/>
          <w:b w:val="false"/>
          <w:i w:val="false"/>
          <w:color w:val="000000"/>
          <w:sz w:val="28"/>
        </w:rPr>
        <w:t>
      улица Поспелова – 3, 5, 7, 9, 11, 19, 25;</w:t>
      </w:r>
    </w:p>
    <w:bookmarkEnd w:id="65"/>
    <w:bookmarkStart w:name="z74" w:id="66"/>
    <w:p>
      <w:pPr>
        <w:spacing w:after="0"/>
        <w:ind w:left="0"/>
        <w:jc w:val="both"/>
      </w:pPr>
      <w:r>
        <w:rPr>
          <w:rFonts w:ascii="Times New Roman"/>
          <w:b w:val="false"/>
          <w:i w:val="false"/>
          <w:color w:val="000000"/>
          <w:sz w:val="28"/>
        </w:rPr>
        <w:t>
      улица Сатпаева – 55, 57, 59, 61, 63, 65, 67, 69, 71, 73, 75, 77, 79, 81, 83, 85, 87, 89, 91;</w:t>
      </w:r>
    </w:p>
    <w:bookmarkEnd w:id="66"/>
    <w:bookmarkStart w:name="z75" w:id="67"/>
    <w:p>
      <w:pPr>
        <w:spacing w:after="0"/>
        <w:ind w:left="0"/>
        <w:jc w:val="both"/>
      </w:pPr>
      <w:r>
        <w:rPr>
          <w:rFonts w:ascii="Times New Roman"/>
          <w:b w:val="false"/>
          <w:i w:val="false"/>
          <w:color w:val="000000"/>
          <w:sz w:val="28"/>
        </w:rPr>
        <w:t>
      улица Шакирова – 3, 4, 5, 6, 7, 8, 9, 10, 11, 12, 13, 14, 16, 19, 20, 21, 22, 23, 24, 25, 26, 31, 32, 34, 36, 38;</w:t>
      </w:r>
    </w:p>
    <w:bookmarkEnd w:id="67"/>
    <w:bookmarkStart w:name="z76" w:id="68"/>
    <w:p>
      <w:pPr>
        <w:spacing w:after="0"/>
        <w:ind w:left="0"/>
        <w:jc w:val="both"/>
      </w:pPr>
      <w:r>
        <w:rPr>
          <w:rFonts w:ascii="Times New Roman"/>
          <w:b w:val="false"/>
          <w:i w:val="false"/>
          <w:color w:val="000000"/>
          <w:sz w:val="28"/>
        </w:rPr>
        <w:t>
      улица Чижевского – 32, 34, 35, 36, 37, 38, 40;</w:t>
      </w:r>
    </w:p>
    <w:bookmarkEnd w:id="68"/>
    <w:bookmarkStart w:name="z77" w:id="69"/>
    <w:p>
      <w:pPr>
        <w:spacing w:after="0"/>
        <w:ind w:left="0"/>
        <w:jc w:val="both"/>
      </w:pPr>
      <w:r>
        <w:rPr>
          <w:rFonts w:ascii="Times New Roman"/>
          <w:b w:val="false"/>
          <w:i w:val="false"/>
          <w:color w:val="000000"/>
          <w:sz w:val="28"/>
        </w:rPr>
        <w:t>
      переулок Цикличный – 2, 3, 7, 13, 14, 18, 35, 40, 45, 50.</w:t>
      </w:r>
    </w:p>
    <w:bookmarkEnd w:id="69"/>
    <w:bookmarkStart w:name="z78" w:id="70"/>
    <w:p>
      <w:pPr>
        <w:spacing w:after="0"/>
        <w:ind w:left="0"/>
        <w:jc w:val="left"/>
      </w:pPr>
      <w:r>
        <w:rPr>
          <w:rFonts w:ascii="Times New Roman"/>
          <w:b/>
          <w:i w:val="false"/>
          <w:color w:val="000000"/>
        </w:rPr>
        <w:t xml:space="preserve"> Избирательный участок №5</w:t>
      </w:r>
    </w:p>
    <w:bookmarkEnd w:id="70"/>
    <w:bookmarkStart w:name="z79" w:id="7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№88" отдела образования города Караганды управления образования Карагандинской области, улица Мустафина, 28.</w:t>
      </w:r>
    </w:p>
    <w:bookmarkEnd w:id="71"/>
    <w:bookmarkStart w:name="z80" w:id="72"/>
    <w:p>
      <w:pPr>
        <w:spacing w:after="0"/>
        <w:ind w:left="0"/>
        <w:jc w:val="both"/>
      </w:pPr>
      <w:r>
        <w:rPr>
          <w:rFonts w:ascii="Times New Roman"/>
          <w:b w:val="false"/>
          <w:i w:val="false"/>
          <w:color w:val="000000"/>
          <w:sz w:val="28"/>
        </w:rPr>
        <w:t>
      Границы:</w:t>
      </w:r>
    </w:p>
    <w:bookmarkEnd w:id="72"/>
    <w:bookmarkStart w:name="z81" w:id="73"/>
    <w:p>
      <w:pPr>
        <w:spacing w:after="0"/>
        <w:ind w:left="0"/>
        <w:jc w:val="both"/>
      </w:pPr>
      <w:r>
        <w:rPr>
          <w:rFonts w:ascii="Times New Roman"/>
          <w:b w:val="false"/>
          <w:i w:val="false"/>
          <w:color w:val="000000"/>
          <w:sz w:val="28"/>
        </w:rPr>
        <w:t>
      переулок Бийский – 11, 13, 13а, 15, 16, 17, 18, 19, 20, 21, 22;</w:t>
      </w:r>
    </w:p>
    <w:bookmarkEnd w:id="73"/>
    <w:bookmarkStart w:name="z82" w:id="74"/>
    <w:p>
      <w:pPr>
        <w:spacing w:after="0"/>
        <w:ind w:left="0"/>
        <w:jc w:val="both"/>
      </w:pPr>
      <w:r>
        <w:rPr>
          <w:rFonts w:ascii="Times New Roman"/>
          <w:b w:val="false"/>
          <w:i w:val="false"/>
          <w:color w:val="000000"/>
          <w:sz w:val="28"/>
        </w:rPr>
        <w:t>
      переулок Модельный – 1, 2, 3, 4, 5, 6, 7, 8, 9, 10, 11, 12, 13, 14, 15, 16, 17, 18, 19, 20, 21, 22, 23, 24;</w:t>
      </w:r>
    </w:p>
    <w:bookmarkEnd w:id="74"/>
    <w:bookmarkStart w:name="z83" w:id="75"/>
    <w:p>
      <w:pPr>
        <w:spacing w:after="0"/>
        <w:ind w:left="0"/>
        <w:jc w:val="both"/>
      </w:pPr>
      <w:r>
        <w:rPr>
          <w:rFonts w:ascii="Times New Roman"/>
          <w:b w:val="false"/>
          <w:i w:val="false"/>
          <w:color w:val="000000"/>
          <w:sz w:val="28"/>
        </w:rPr>
        <w:t>
      переулок Утренний – 1, 2, 3, 4, 5, 6, 7, 8, 9, 10, 11, 12, 13, 14, 15, 16, 17, 18, 19, 20, 21, 22, 23, 24, 25, 26, 27, 28;</w:t>
      </w:r>
    </w:p>
    <w:bookmarkEnd w:id="75"/>
    <w:bookmarkStart w:name="z84" w:id="76"/>
    <w:p>
      <w:pPr>
        <w:spacing w:after="0"/>
        <w:ind w:left="0"/>
        <w:jc w:val="both"/>
      </w:pPr>
      <w:r>
        <w:rPr>
          <w:rFonts w:ascii="Times New Roman"/>
          <w:b w:val="false"/>
          <w:i w:val="false"/>
          <w:color w:val="000000"/>
          <w:sz w:val="28"/>
        </w:rPr>
        <w:t>
      проезд Утренний – 1, 2, 3, 4, 5, 7, 9, 10/5, 11, 11а, 12, 13, 13а, 15, 16, 17, 18, 19, 29, 31, 32, 33, 38, 40, 41, 43, 44, 45;</w:t>
      </w:r>
    </w:p>
    <w:bookmarkEnd w:id="76"/>
    <w:bookmarkStart w:name="z85" w:id="77"/>
    <w:p>
      <w:pPr>
        <w:spacing w:after="0"/>
        <w:ind w:left="0"/>
        <w:jc w:val="both"/>
      </w:pPr>
      <w:r>
        <w:rPr>
          <w:rFonts w:ascii="Times New Roman"/>
          <w:b w:val="false"/>
          <w:i w:val="false"/>
          <w:color w:val="000000"/>
          <w:sz w:val="28"/>
        </w:rPr>
        <w:t>
      улица 20-го партсъезда – 1, 2, 3, 4, 5, 6, 7, 8, 9, 10, 11, 12, 13, 14, 15, 16, 17, 18, 19, 20, 21, 22, 23, 24;</w:t>
      </w:r>
    </w:p>
    <w:bookmarkEnd w:id="77"/>
    <w:bookmarkStart w:name="z86" w:id="78"/>
    <w:p>
      <w:pPr>
        <w:spacing w:after="0"/>
        <w:ind w:left="0"/>
        <w:jc w:val="both"/>
      </w:pPr>
      <w:r>
        <w:rPr>
          <w:rFonts w:ascii="Times New Roman"/>
          <w:b w:val="false"/>
          <w:i w:val="false"/>
          <w:color w:val="000000"/>
          <w:sz w:val="28"/>
        </w:rPr>
        <w:t>
      улица Айвазовского - 1, 1а, 2, 3, 3а, 4, 5, 5а, 6, 7, 7а, 8, 9, 9а, 10, 11, 11а, 12, 13, 13а, 14, 15, 15а, 16, 17, 18, 19, 20, 21, 22, 23, 24, 25, 26, 27, 28, 29, 30, 31, 32, 33, 34, 35, 36;</w:t>
      </w:r>
    </w:p>
    <w:bookmarkEnd w:id="78"/>
    <w:bookmarkStart w:name="z87" w:id="79"/>
    <w:p>
      <w:pPr>
        <w:spacing w:after="0"/>
        <w:ind w:left="0"/>
        <w:jc w:val="both"/>
      </w:pPr>
      <w:r>
        <w:rPr>
          <w:rFonts w:ascii="Times New Roman"/>
          <w:b w:val="false"/>
          <w:i w:val="false"/>
          <w:color w:val="000000"/>
          <w:sz w:val="28"/>
        </w:rPr>
        <w:t>
      улица Балкантау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9"/>
    <w:bookmarkStart w:name="z88" w:id="80"/>
    <w:p>
      <w:pPr>
        <w:spacing w:after="0"/>
        <w:ind w:left="0"/>
        <w:jc w:val="both"/>
      </w:pPr>
      <w:r>
        <w:rPr>
          <w:rFonts w:ascii="Times New Roman"/>
          <w:b w:val="false"/>
          <w:i w:val="false"/>
          <w:color w:val="000000"/>
          <w:sz w:val="28"/>
        </w:rPr>
        <w:t>
      улица Аркалыкская – 1, 2, 3, 4, 5, 6, 7, 8, 9, 10, 11, 12, 13, 14, 15, 16, 17, 18, 19, 20, 21, 22, 23, 24, 25, 26, 27, 28, 29, 30, 31, 32, 33, 34, 35, 36, 37, 38, 39, 40, 41, 42, 43, 44, 45, 46, 47, 48, 49, 50, 51, 52, 53;</w:t>
      </w:r>
    </w:p>
    <w:bookmarkEnd w:id="80"/>
    <w:bookmarkStart w:name="z89" w:id="81"/>
    <w:p>
      <w:pPr>
        <w:spacing w:after="0"/>
        <w:ind w:left="0"/>
        <w:jc w:val="both"/>
      </w:pPr>
      <w:r>
        <w:rPr>
          <w:rFonts w:ascii="Times New Roman"/>
          <w:b w:val="false"/>
          <w:i w:val="false"/>
          <w:color w:val="000000"/>
          <w:sz w:val="28"/>
        </w:rPr>
        <w:t>
      улица Вишневского – 1, 1а, 2, 2а, 3, 4, 5, 6, 7, 8, 9, 10, 12, 16, 18;</w:t>
      </w:r>
    </w:p>
    <w:bookmarkEnd w:id="81"/>
    <w:bookmarkStart w:name="z90" w:id="82"/>
    <w:p>
      <w:pPr>
        <w:spacing w:after="0"/>
        <w:ind w:left="0"/>
        <w:jc w:val="both"/>
      </w:pPr>
      <w:r>
        <w:rPr>
          <w:rFonts w:ascii="Times New Roman"/>
          <w:b w:val="false"/>
          <w:i w:val="false"/>
          <w:color w:val="000000"/>
          <w:sz w:val="28"/>
        </w:rPr>
        <w:t>
      улица Волгодонская – 14, 15, 16, 17, 17/3, 18, 18/6, 19, 20, 21, 22, 23, 24, 25, 26, 27, 28, 29, 30, 31, 32, 33, 34, 35, 36, 37, 38, 39, 40, 41, 42, 43, 44, 45, 46, 47, 48, 49, 50, 51, 52, 53, 54, 55, 56, 57, 58, 59, 60, 61, 62, 63, 64, 65, 66, 67, 68, 69, 70, 71, 72, 73, 74, 76, 78, 80, 82, 84, 86, 88, 90, 92, 93, 94, 96;</w:t>
      </w:r>
    </w:p>
    <w:bookmarkEnd w:id="82"/>
    <w:bookmarkStart w:name="z91" w:id="83"/>
    <w:p>
      <w:pPr>
        <w:spacing w:after="0"/>
        <w:ind w:left="0"/>
        <w:jc w:val="both"/>
      </w:pPr>
      <w:r>
        <w:rPr>
          <w:rFonts w:ascii="Times New Roman"/>
          <w:b w:val="false"/>
          <w:i w:val="false"/>
          <w:color w:val="000000"/>
          <w:sz w:val="28"/>
        </w:rPr>
        <w:t>
      улица Гоголя – 2/2, 2/3, 2/4, 2/5, 2/6, 2/7, 2/8, 2/9, 2/10, 2/11;</w:t>
      </w:r>
    </w:p>
    <w:bookmarkEnd w:id="83"/>
    <w:bookmarkStart w:name="z92" w:id="84"/>
    <w:p>
      <w:pPr>
        <w:spacing w:after="0"/>
        <w:ind w:left="0"/>
        <w:jc w:val="both"/>
      </w:pPr>
      <w:r>
        <w:rPr>
          <w:rFonts w:ascii="Times New Roman"/>
          <w:b w:val="false"/>
          <w:i w:val="false"/>
          <w:color w:val="000000"/>
          <w:sz w:val="28"/>
        </w:rPr>
        <w:t>
      улица Дегтярева – 1, 2, 3, 4, 5, 6, 7, 8, 9, 10, 11, 12, 13, 14, 16;</w:t>
      </w:r>
    </w:p>
    <w:bookmarkEnd w:id="84"/>
    <w:bookmarkStart w:name="z93" w:id="85"/>
    <w:p>
      <w:pPr>
        <w:spacing w:after="0"/>
        <w:ind w:left="0"/>
        <w:jc w:val="both"/>
      </w:pPr>
      <w:r>
        <w:rPr>
          <w:rFonts w:ascii="Times New Roman"/>
          <w:b w:val="false"/>
          <w:i w:val="false"/>
          <w:color w:val="000000"/>
          <w:sz w:val="28"/>
        </w:rPr>
        <w:t>
      улица Ермолова – 1, 2, 3, 4, 5, 6, 7, 8, 9, 10, 11, 12, 13, 14, 15, 16, 17, 18, 19, 20, 21, 22, 23, 24, 30;</w:t>
      </w:r>
    </w:p>
    <w:bookmarkEnd w:id="85"/>
    <w:bookmarkStart w:name="z94" w:id="86"/>
    <w:p>
      <w:pPr>
        <w:spacing w:after="0"/>
        <w:ind w:left="0"/>
        <w:jc w:val="both"/>
      </w:pPr>
      <w:r>
        <w:rPr>
          <w:rFonts w:ascii="Times New Roman"/>
          <w:b w:val="false"/>
          <w:i w:val="false"/>
          <w:color w:val="000000"/>
          <w:sz w:val="28"/>
        </w:rPr>
        <w:t>
      улица Жамбыла – 88, 90, 92, 94, 96, 98, 99, 100, 101, 101а, 102, 103, 104, 105, 105а, 106, 107, 107а, 108, 109, 109а, 110, 111, 112, 113, 114, 115, 115а, 117, 117а;</w:t>
      </w:r>
    </w:p>
    <w:bookmarkEnd w:id="86"/>
    <w:bookmarkStart w:name="z95" w:id="87"/>
    <w:p>
      <w:pPr>
        <w:spacing w:after="0"/>
        <w:ind w:left="0"/>
        <w:jc w:val="both"/>
      </w:pPr>
      <w:r>
        <w:rPr>
          <w:rFonts w:ascii="Times New Roman"/>
          <w:b w:val="false"/>
          <w:i w:val="false"/>
          <w:color w:val="000000"/>
          <w:sz w:val="28"/>
        </w:rPr>
        <w:t>
      улица Космодемьянской – 1, 1а, 3, 5, 7;</w:t>
      </w:r>
    </w:p>
    <w:bookmarkEnd w:id="87"/>
    <w:bookmarkStart w:name="z96" w:id="88"/>
    <w:p>
      <w:pPr>
        <w:spacing w:after="0"/>
        <w:ind w:left="0"/>
        <w:jc w:val="both"/>
      </w:pPr>
      <w:r>
        <w:rPr>
          <w:rFonts w:ascii="Times New Roman"/>
          <w:b w:val="false"/>
          <w:i w:val="false"/>
          <w:color w:val="000000"/>
          <w:sz w:val="28"/>
        </w:rPr>
        <w:t>
      улица Кронштадская – 1, 2, 3, 4, 5, 6, 7, 8, 9, 10, 11, 12, 13, 14, 15, 16, 17, 18, 19, 20, 21, 22, 23, 24, 25, 26, 27, 28, 29, 30, 31, 32, 33, 34, 35, 36, 37, 38, 39, 40, 41, 42, 43, 44, 45, 46, 47, 48, 49, 50, 53;</w:t>
      </w:r>
    </w:p>
    <w:bookmarkEnd w:id="88"/>
    <w:bookmarkStart w:name="z97" w:id="89"/>
    <w:p>
      <w:pPr>
        <w:spacing w:after="0"/>
        <w:ind w:left="0"/>
        <w:jc w:val="both"/>
      </w:pPr>
      <w:r>
        <w:rPr>
          <w:rFonts w:ascii="Times New Roman"/>
          <w:b w:val="false"/>
          <w:i w:val="false"/>
          <w:color w:val="000000"/>
          <w:sz w:val="28"/>
        </w:rPr>
        <w:t>
      улица Кузнецова – 13, 14, 15, 16, 17, 18, 19, 20, 21, 22, 23, 24, 25, 26, 27, 28, 28а, 29, 30, 31, 32, 33, 34, 35, 36;</w:t>
      </w:r>
    </w:p>
    <w:bookmarkEnd w:id="89"/>
    <w:bookmarkStart w:name="z98" w:id="90"/>
    <w:p>
      <w:pPr>
        <w:spacing w:after="0"/>
        <w:ind w:left="0"/>
        <w:jc w:val="both"/>
      </w:pPr>
      <w:r>
        <w:rPr>
          <w:rFonts w:ascii="Times New Roman"/>
          <w:b w:val="false"/>
          <w:i w:val="false"/>
          <w:color w:val="000000"/>
          <w:sz w:val="28"/>
        </w:rPr>
        <w:t>
      улица Куприна – 1, 3, 4, 5, 6, 7, 8, 9, 10, 11, 12, 13, 14, 15;</w:t>
      </w:r>
    </w:p>
    <w:bookmarkEnd w:id="90"/>
    <w:bookmarkStart w:name="z99" w:id="91"/>
    <w:p>
      <w:pPr>
        <w:spacing w:after="0"/>
        <w:ind w:left="0"/>
        <w:jc w:val="both"/>
      </w:pPr>
      <w:r>
        <w:rPr>
          <w:rFonts w:ascii="Times New Roman"/>
          <w:b w:val="false"/>
          <w:i w:val="false"/>
          <w:color w:val="000000"/>
          <w:sz w:val="28"/>
        </w:rPr>
        <w:t>
      улица Абая – 66, 68, 68а, 70, 72, 74, 74а, 76, 76а;</w:t>
      </w:r>
    </w:p>
    <w:bookmarkEnd w:id="91"/>
    <w:bookmarkStart w:name="z100" w:id="92"/>
    <w:p>
      <w:pPr>
        <w:spacing w:after="0"/>
        <w:ind w:left="0"/>
        <w:jc w:val="both"/>
      </w:pPr>
      <w:r>
        <w:rPr>
          <w:rFonts w:ascii="Times New Roman"/>
          <w:b w:val="false"/>
          <w:i w:val="false"/>
          <w:color w:val="000000"/>
          <w:sz w:val="28"/>
        </w:rPr>
        <w:t>
      улица Перова – 1, 2, 3, 4, 5, 6, 7, 8, 9, 10, 11, 12, 13, 14, 15, 16;</w:t>
      </w:r>
    </w:p>
    <w:bookmarkEnd w:id="92"/>
    <w:bookmarkStart w:name="z101" w:id="93"/>
    <w:p>
      <w:pPr>
        <w:spacing w:after="0"/>
        <w:ind w:left="0"/>
        <w:jc w:val="both"/>
      </w:pPr>
      <w:r>
        <w:rPr>
          <w:rFonts w:ascii="Times New Roman"/>
          <w:b w:val="false"/>
          <w:i w:val="false"/>
          <w:color w:val="000000"/>
          <w:sz w:val="28"/>
        </w:rPr>
        <w:t>
      улица Писарева – 40, 42, 44, 46, 46а;</w:t>
      </w:r>
    </w:p>
    <w:bookmarkEnd w:id="93"/>
    <w:bookmarkStart w:name="z102" w:id="94"/>
    <w:p>
      <w:pPr>
        <w:spacing w:after="0"/>
        <w:ind w:left="0"/>
        <w:jc w:val="both"/>
      </w:pPr>
      <w:r>
        <w:rPr>
          <w:rFonts w:ascii="Times New Roman"/>
          <w:b w:val="false"/>
          <w:i w:val="false"/>
          <w:color w:val="000000"/>
          <w:sz w:val="28"/>
        </w:rPr>
        <w:t>
      улица Поспелова – 18, 20;</w:t>
      </w:r>
    </w:p>
    <w:bookmarkEnd w:id="94"/>
    <w:bookmarkStart w:name="z103" w:id="95"/>
    <w:p>
      <w:pPr>
        <w:spacing w:after="0"/>
        <w:ind w:left="0"/>
        <w:jc w:val="both"/>
      </w:pPr>
      <w:r>
        <w:rPr>
          <w:rFonts w:ascii="Times New Roman"/>
          <w:b w:val="false"/>
          <w:i w:val="false"/>
          <w:color w:val="000000"/>
          <w:sz w:val="28"/>
        </w:rPr>
        <w:t>
      улица Сатпаева – 62, 64, 66, 68, 70, 72, 74, 76, 78, 80, 82, 84, 86, 88, 90, 92, 94, 95, 96, 97, 98, 99, 100, 101, 102, 103, 104, 105, 106, 107, 108, 109, 110, 111, 112, 114, 115,116, 118, 120, 122, 124, 126, 128, 130, 132, 134, 136, 138, 140, 142, 144, 146, 148, 150, 152, 154, 156, 158, 160, 162, 164, 166, 168, 170, 172, 174, 176, 178, 180, 182, 184, 186, 188, 190, 192, 194, 196, 198, 200, 202, 202-1, 206;</w:t>
      </w:r>
    </w:p>
    <w:bookmarkEnd w:id="95"/>
    <w:bookmarkStart w:name="z104" w:id="96"/>
    <w:p>
      <w:pPr>
        <w:spacing w:after="0"/>
        <w:ind w:left="0"/>
        <w:jc w:val="both"/>
      </w:pPr>
      <w:r>
        <w:rPr>
          <w:rFonts w:ascii="Times New Roman"/>
          <w:b w:val="false"/>
          <w:i w:val="false"/>
          <w:color w:val="000000"/>
          <w:sz w:val="28"/>
        </w:rPr>
        <w:t>
      улица Сеченова – 1, 2, 3, 4, 5, 6, 7, 8, 9, 10, 11, 12, 13, 14, 15, 16, 17, 18, 19, 20;</w:t>
      </w:r>
    </w:p>
    <w:bookmarkEnd w:id="96"/>
    <w:bookmarkStart w:name="z105" w:id="97"/>
    <w:p>
      <w:pPr>
        <w:spacing w:after="0"/>
        <w:ind w:left="0"/>
        <w:jc w:val="both"/>
      </w:pPr>
      <w:r>
        <w:rPr>
          <w:rFonts w:ascii="Times New Roman"/>
          <w:b w:val="false"/>
          <w:i w:val="false"/>
          <w:color w:val="000000"/>
          <w:sz w:val="28"/>
        </w:rPr>
        <w:t>
      улица Столетова – 1, 2, 3, 4, 5, 6, 7, 8, 9, 10, 11, 12, 13;</w:t>
      </w:r>
    </w:p>
    <w:bookmarkEnd w:id="97"/>
    <w:bookmarkStart w:name="z106" w:id="98"/>
    <w:p>
      <w:pPr>
        <w:spacing w:after="0"/>
        <w:ind w:left="0"/>
        <w:jc w:val="both"/>
      </w:pPr>
      <w:r>
        <w:rPr>
          <w:rFonts w:ascii="Times New Roman"/>
          <w:b w:val="false"/>
          <w:i w:val="false"/>
          <w:color w:val="000000"/>
          <w:sz w:val="28"/>
        </w:rPr>
        <w:t>
      улица Федченко – 1, 2, 3, 4, 5, 6, 7, 8, 9, 10, 11;</w:t>
      </w:r>
    </w:p>
    <w:bookmarkEnd w:id="98"/>
    <w:bookmarkStart w:name="z107" w:id="99"/>
    <w:p>
      <w:pPr>
        <w:spacing w:after="0"/>
        <w:ind w:left="0"/>
        <w:jc w:val="both"/>
      </w:pPr>
      <w:r>
        <w:rPr>
          <w:rFonts w:ascii="Times New Roman"/>
          <w:b w:val="false"/>
          <w:i w:val="false"/>
          <w:color w:val="000000"/>
          <w:sz w:val="28"/>
        </w:rPr>
        <w:t>
      улица Художественная – 1, 2, 3, 4, 5, 6, 7, 8, 9, 10, 11, 12, 13, 14, 15;</w:t>
      </w:r>
    </w:p>
    <w:bookmarkEnd w:id="99"/>
    <w:bookmarkStart w:name="z108" w:id="100"/>
    <w:p>
      <w:pPr>
        <w:spacing w:after="0"/>
        <w:ind w:left="0"/>
        <w:jc w:val="both"/>
      </w:pPr>
      <w:r>
        <w:rPr>
          <w:rFonts w:ascii="Times New Roman"/>
          <w:b w:val="false"/>
          <w:i w:val="false"/>
          <w:color w:val="000000"/>
          <w:sz w:val="28"/>
        </w:rPr>
        <w:t>
      улица Шевцовой – 1, 1б, 2, 3, 4, 5, 6, 7, 8, 9, 10, 11, 12, 13, 14;</w:t>
      </w:r>
    </w:p>
    <w:bookmarkEnd w:id="100"/>
    <w:bookmarkStart w:name="z109" w:id="101"/>
    <w:p>
      <w:pPr>
        <w:spacing w:after="0"/>
        <w:ind w:left="0"/>
        <w:jc w:val="both"/>
      </w:pPr>
      <w:r>
        <w:rPr>
          <w:rFonts w:ascii="Times New Roman"/>
          <w:b w:val="false"/>
          <w:i w:val="false"/>
          <w:color w:val="000000"/>
          <w:sz w:val="28"/>
        </w:rPr>
        <w:t>
      улица Шекспира – 1, 2, 3, 4, 5, 6, 7, 8, 9, 10, 11, 12, 13, 14, 15, 16, 17, 18, 19, 20, 21, 22, 23, 24, 25, 26, 27, 28, 29, 30, 31, 32, 33, 34, 35, 36, 37, 38, 38а.</w:t>
      </w:r>
    </w:p>
    <w:bookmarkEnd w:id="101"/>
    <w:bookmarkStart w:name="z110" w:id="102"/>
    <w:p>
      <w:pPr>
        <w:spacing w:after="0"/>
        <w:ind w:left="0"/>
        <w:jc w:val="left"/>
      </w:pPr>
      <w:r>
        <w:rPr>
          <w:rFonts w:ascii="Times New Roman"/>
          <w:b/>
          <w:i w:val="false"/>
          <w:color w:val="000000"/>
        </w:rPr>
        <w:t xml:space="preserve"> Избирательный участок №6</w:t>
      </w:r>
    </w:p>
    <w:bookmarkEnd w:id="102"/>
    <w:bookmarkStart w:name="z111" w:id="10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№88" отдела образования города Караганды управления образования Карагандинской области, улица Мустафина, 28.</w:t>
      </w:r>
    </w:p>
    <w:bookmarkEnd w:id="103"/>
    <w:bookmarkStart w:name="z112" w:id="104"/>
    <w:p>
      <w:pPr>
        <w:spacing w:after="0"/>
        <w:ind w:left="0"/>
        <w:jc w:val="both"/>
      </w:pPr>
      <w:r>
        <w:rPr>
          <w:rFonts w:ascii="Times New Roman"/>
          <w:b w:val="false"/>
          <w:i w:val="false"/>
          <w:color w:val="000000"/>
          <w:sz w:val="28"/>
        </w:rPr>
        <w:t>
      Границы:</w:t>
      </w:r>
    </w:p>
    <w:bookmarkEnd w:id="104"/>
    <w:bookmarkStart w:name="z113" w:id="105"/>
    <w:p>
      <w:pPr>
        <w:spacing w:after="0"/>
        <w:ind w:left="0"/>
        <w:jc w:val="both"/>
      </w:pPr>
      <w:r>
        <w:rPr>
          <w:rFonts w:ascii="Times New Roman"/>
          <w:b w:val="false"/>
          <w:i w:val="false"/>
          <w:color w:val="000000"/>
          <w:sz w:val="28"/>
        </w:rPr>
        <w:t>
      улица Мустафина – 12, 14, 16, 16/2, 18, 18/2, 20, 22, 26, 30, 32, 32а;</w:t>
      </w:r>
    </w:p>
    <w:bookmarkEnd w:id="105"/>
    <w:bookmarkStart w:name="z114" w:id="106"/>
    <w:p>
      <w:pPr>
        <w:spacing w:after="0"/>
        <w:ind w:left="0"/>
        <w:jc w:val="both"/>
      </w:pPr>
      <w:r>
        <w:rPr>
          <w:rFonts w:ascii="Times New Roman"/>
          <w:b w:val="false"/>
          <w:i w:val="false"/>
          <w:color w:val="000000"/>
          <w:sz w:val="28"/>
        </w:rPr>
        <w:t>
      улица Жамбыла – 116, 117, 118, 119, 120, 121, 122, 123, 123а, 124, 125, 125а, 126, 127, 128, 129, 130, 131, 133, 134, 134/2, 135/2, 136, 138, 140, 142, 143, 144, 145, 146, 150, 150/1, 151, 152, 152/1, 152/2, 153, 155, 156, 157;</w:t>
      </w:r>
    </w:p>
    <w:bookmarkEnd w:id="106"/>
    <w:bookmarkStart w:name="z115" w:id="107"/>
    <w:p>
      <w:pPr>
        <w:spacing w:after="0"/>
        <w:ind w:left="0"/>
        <w:jc w:val="both"/>
      </w:pPr>
      <w:r>
        <w:rPr>
          <w:rFonts w:ascii="Times New Roman"/>
          <w:b w:val="false"/>
          <w:i w:val="false"/>
          <w:color w:val="000000"/>
          <w:sz w:val="28"/>
        </w:rPr>
        <w:t>
      улица Гастелло – 4, 6, 8, 10, 12, 14, 14а, 16, 16/4, 18, 20, 20а, 22, 24, 25, 27;</w:t>
      </w:r>
    </w:p>
    <w:bookmarkEnd w:id="107"/>
    <w:bookmarkStart w:name="z116" w:id="108"/>
    <w:p>
      <w:pPr>
        <w:spacing w:after="0"/>
        <w:ind w:left="0"/>
        <w:jc w:val="both"/>
      </w:pPr>
      <w:r>
        <w:rPr>
          <w:rFonts w:ascii="Times New Roman"/>
          <w:b w:val="false"/>
          <w:i w:val="false"/>
          <w:color w:val="000000"/>
          <w:sz w:val="28"/>
        </w:rPr>
        <w:t>
      улица Пригородная – 2, 4, 6, 8, 8-1, 10, 10а, 12, 14, 16, 18, 18/1, 20, 22, 22а, 22б, 23, 24, 24а, 26, 26а, 26б, 28, 30, 32, 34, 36, 38;</w:t>
      </w:r>
    </w:p>
    <w:bookmarkEnd w:id="108"/>
    <w:bookmarkStart w:name="z117" w:id="109"/>
    <w:p>
      <w:pPr>
        <w:spacing w:after="0"/>
        <w:ind w:left="0"/>
        <w:jc w:val="both"/>
      </w:pPr>
      <w:r>
        <w:rPr>
          <w:rFonts w:ascii="Times New Roman"/>
          <w:b w:val="false"/>
          <w:i w:val="false"/>
          <w:color w:val="000000"/>
          <w:sz w:val="28"/>
        </w:rPr>
        <w:t>
      улица Разина – 1, 2, 3, 4, 5, 6, 7, 8, 9, 10, 12, 13, 14, 15, 16, 17, 18, 19, 20, 21, 22, 23, 24, 25, 26, 27, 28, 29, 30, 31, 32, 33, 34, 35, 36, 37, 38, 39, 39-1, 39а, 39в, 39/2, 40, 41, 42, 43, 44, 45, 46, 47, 48, 49;</w:t>
      </w:r>
    </w:p>
    <w:bookmarkEnd w:id="109"/>
    <w:bookmarkStart w:name="z118" w:id="110"/>
    <w:p>
      <w:pPr>
        <w:spacing w:after="0"/>
        <w:ind w:left="0"/>
        <w:jc w:val="both"/>
      </w:pPr>
      <w:r>
        <w:rPr>
          <w:rFonts w:ascii="Times New Roman"/>
          <w:b w:val="false"/>
          <w:i w:val="false"/>
          <w:color w:val="000000"/>
          <w:sz w:val="28"/>
        </w:rPr>
        <w:t>
      улица Хмельницкого – 1, 2, 3, 4, 5, 6, 7, 8, 9, 10, 11, 12, 13, 14, 15, 16, 17, 18, 19, 20, 21, 22, 23, 24, 25, 26;</w:t>
      </w:r>
    </w:p>
    <w:bookmarkEnd w:id="110"/>
    <w:bookmarkStart w:name="z119" w:id="111"/>
    <w:p>
      <w:pPr>
        <w:spacing w:after="0"/>
        <w:ind w:left="0"/>
        <w:jc w:val="both"/>
      </w:pPr>
      <w:r>
        <w:rPr>
          <w:rFonts w:ascii="Times New Roman"/>
          <w:b w:val="false"/>
          <w:i w:val="false"/>
          <w:color w:val="000000"/>
          <w:sz w:val="28"/>
        </w:rPr>
        <w:t>
      улица Космодемьянской – 2, 4, 6, 8, 9, 10, 11, 13, 15, 15а, 16, 17, 18, 19, 21, 23, 25, 27, 29, 30, 32, 34, 36, 38, 39, 39а, 39в, 40, 42, 44, 46, 47, 48, 49, 50, 51, 53, 55, 57;</w:t>
      </w:r>
    </w:p>
    <w:bookmarkEnd w:id="111"/>
    <w:bookmarkStart w:name="z120" w:id="112"/>
    <w:p>
      <w:pPr>
        <w:spacing w:after="0"/>
        <w:ind w:left="0"/>
        <w:jc w:val="both"/>
      </w:pPr>
      <w:r>
        <w:rPr>
          <w:rFonts w:ascii="Times New Roman"/>
          <w:b w:val="false"/>
          <w:i w:val="false"/>
          <w:color w:val="000000"/>
          <w:sz w:val="28"/>
        </w:rPr>
        <w:t>
      улица Терешковой – 1, 2, 3, 4, 5, 6, 7, 8, 9, 10, 11, 12, 13, 14, 15, 16, 17, 18, 19, 20, 21, 22, 23, 24, 25, 27, 29, 31, 32;</w:t>
      </w:r>
    </w:p>
    <w:bookmarkEnd w:id="112"/>
    <w:bookmarkStart w:name="z121" w:id="113"/>
    <w:p>
      <w:pPr>
        <w:spacing w:after="0"/>
        <w:ind w:left="0"/>
        <w:jc w:val="both"/>
      </w:pPr>
      <w:r>
        <w:rPr>
          <w:rFonts w:ascii="Times New Roman"/>
          <w:b w:val="false"/>
          <w:i w:val="false"/>
          <w:color w:val="000000"/>
          <w:sz w:val="28"/>
        </w:rPr>
        <w:t>
      улица Писарева – 48, 50, 52, 53, 54, 55, 56, 57, 58, 59, 60, 61, 62, 63, 64, 65, 66, 66а, 67, 68, 69, 69а, 69б, 69/2, 69в, 70, 71, 72, 73, 74, 75, 76, 77, 79;</w:t>
      </w:r>
    </w:p>
    <w:bookmarkEnd w:id="113"/>
    <w:bookmarkStart w:name="z122" w:id="114"/>
    <w:p>
      <w:pPr>
        <w:spacing w:after="0"/>
        <w:ind w:left="0"/>
        <w:jc w:val="both"/>
      </w:pPr>
      <w:r>
        <w:rPr>
          <w:rFonts w:ascii="Times New Roman"/>
          <w:b w:val="false"/>
          <w:i w:val="false"/>
          <w:color w:val="000000"/>
          <w:sz w:val="28"/>
        </w:rPr>
        <w:t>
      переулок Утренний – 29, 30, 31, 32, 33, 34, 35, 36, 37, 38, 38а, 39, 40, 41, 42, 43, 44, 45, 46, 47;</w:t>
      </w:r>
    </w:p>
    <w:bookmarkEnd w:id="114"/>
    <w:bookmarkStart w:name="z123" w:id="115"/>
    <w:p>
      <w:pPr>
        <w:spacing w:after="0"/>
        <w:ind w:left="0"/>
        <w:jc w:val="both"/>
      </w:pPr>
      <w:r>
        <w:rPr>
          <w:rFonts w:ascii="Times New Roman"/>
          <w:b w:val="false"/>
          <w:i w:val="false"/>
          <w:color w:val="000000"/>
          <w:sz w:val="28"/>
        </w:rPr>
        <w:t>
      улица Гастелло - жилой массив 23.</w:t>
      </w:r>
    </w:p>
    <w:bookmarkEnd w:id="115"/>
    <w:bookmarkStart w:name="z124" w:id="116"/>
    <w:p>
      <w:pPr>
        <w:spacing w:after="0"/>
        <w:ind w:left="0"/>
        <w:jc w:val="left"/>
      </w:pPr>
      <w:r>
        <w:rPr>
          <w:rFonts w:ascii="Times New Roman"/>
          <w:b/>
          <w:i w:val="false"/>
          <w:color w:val="000000"/>
        </w:rPr>
        <w:t xml:space="preserve"> Избирательный участок №7</w:t>
      </w:r>
    </w:p>
    <w:bookmarkEnd w:id="116"/>
    <w:bookmarkStart w:name="z125" w:id="117"/>
    <w:p>
      <w:pPr>
        <w:spacing w:after="0"/>
        <w:ind w:left="0"/>
        <w:jc w:val="both"/>
      </w:pPr>
      <w:r>
        <w:rPr>
          <w:rFonts w:ascii="Times New Roman"/>
          <w:b w:val="false"/>
          <w:i w:val="false"/>
          <w:color w:val="000000"/>
          <w:sz w:val="28"/>
        </w:rPr>
        <w:t>
      Центр: Некоммерческое Акционерное Общество "Карагандинский технический университет имени Абылкаса Сагинова", улица Терешковой, 40.</w:t>
      </w:r>
    </w:p>
    <w:bookmarkEnd w:id="117"/>
    <w:bookmarkStart w:name="z126" w:id="118"/>
    <w:p>
      <w:pPr>
        <w:spacing w:after="0"/>
        <w:ind w:left="0"/>
        <w:jc w:val="both"/>
      </w:pPr>
      <w:r>
        <w:rPr>
          <w:rFonts w:ascii="Times New Roman"/>
          <w:b w:val="false"/>
          <w:i w:val="false"/>
          <w:color w:val="000000"/>
          <w:sz w:val="28"/>
        </w:rPr>
        <w:t>
      Границы:</w:t>
      </w:r>
    </w:p>
    <w:bookmarkEnd w:id="118"/>
    <w:bookmarkStart w:name="z127" w:id="119"/>
    <w:p>
      <w:pPr>
        <w:spacing w:after="0"/>
        <w:ind w:left="0"/>
        <w:jc w:val="both"/>
      </w:pPr>
      <w:r>
        <w:rPr>
          <w:rFonts w:ascii="Times New Roman"/>
          <w:b w:val="false"/>
          <w:i w:val="false"/>
          <w:color w:val="000000"/>
          <w:sz w:val="28"/>
        </w:rPr>
        <w:t>
      проспект Нұрсұлтан Назарбаев – 62, 74, 76, 78, 80;</w:t>
      </w:r>
    </w:p>
    <w:bookmarkEnd w:id="119"/>
    <w:bookmarkStart w:name="z128" w:id="120"/>
    <w:p>
      <w:pPr>
        <w:spacing w:after="0"/>
        <w:ind w:left="0"/>
        <w:jc w:val="both"/>
      </w:pPr>
      <w:r>
        <w:rPr>
          <w:rFonts w:ascii="Times New Roman"/>
          <w:b w:val="false"/>
          <w:i w:val="false"/>
          <w:color w:val="000000"/>
          <w:sz w:val="28"/>
        </w:rPr>
        <w:t>
      улица Терешковой – 34, 35, 37, 38, 39, 40, 41;</w:t>
      </w:r>
    </w:p>
    <w:bookmarkEnd w:id="120"/>
    <w:bookmarkStart w:name="z129" w:id="121"/>
    <w:p>
      <w:pPr>
        <w:spacing w:after="0"/>
        <w:ind w:left="0"/>
        <w:jc w:val="both"/>
      </w:pPr>
      <w:r>
        <w:rPr>
          <w:rFonts w:ascii="Times New Roman"/>
          <w:b w:val="false"/>
          <w:i w:val="false"/>
          <w:color w:val="000000"/>
          <w:sz w:val="28"/>
        </w:rPr>
        <w:t>
      улица Мустафина – 1, 1/1, 1/2, 2, 3, 5, 5/1, 6, 6/2, 6/3, 7, 8, 11, 13;</w:t>
      </w:r>
    </w:p>
    <w:bookmarkEnd w:id="121"/>
    <w:bookmarkStart w:name="z130" w:id="122"/>
    <w:p>
      <w:pPr>
        <w:spacing w:after="0"/>
        <w:ind w:left="0"/>
        <w:jc w:val="both"/>
      </w:pPr>
      <w:r>
        <w:rPr>
          <w:rFonts w:ascii="Times New Roman"/>
          <w:b w:val="false"/>
          <w:i w:val="false"/>
          <w:color w:val="000000"/>
          <w:sz w:val="28"/>
        </w:rPr>
        <w:t>
      улица Гастелло – 28, 32, 34.</w:t>
      </w:r>
    </w:p>
    <w:bookmarkEnd w:id="122"/>
    <w:bookmarkStart w:name="z131" w:id="123"/>
    <w:p>
      <w:pPr>
        <w:spacing w:after="0"/>
        <w:ind w:left="0"/>
        <w:jc w:val="left"/>
      </w:pPr>
      <w:r>
        <w:rPr>
          <w:rFonts w:ascii="Times New Roman"/>
          <w:b/>
          <w:i w:val="false"/>
          <w:color w:val="000000"/>
        </w:rPr>
        <w:t xml:space="preserve"> Избирательный участок №8</w:t>
      </w:r>
    </w:p>
    <w:bookmarkEnd w:id="123"/>
    <w:bookmarkStart w:name="z132" w:id="124"/>
    <w:p>
      <w:pPr>
        <w:spacing w:after="0"/>
        <w:ind w:left="0"/>
        <w:jc w:val="both"/>
      </w:pPr>
      <w:r>
        <w:rPr>
          <w:rFonts w:ascii="Times New Roman"/>
          <w:b w:val="false"/>
          <w:i w:val="false"/>
          <w:color w:val="000000"/>
          <w:sz w:val="28"/>
        </w:rPr>
        <w:t>
      Центр: Республиканское государственное учреждение "Воинская часть 6505 Внутренних войск Министерства внутренних дел Республики Казахстан", улица Сатпаева, 93.</w:t>
      </w:r>
    </w:p>
    <w:bookmarkEnd w:id="124"/>
    <w:bookmarkStart w:name="z133" w:id="125"/>
    <w:p>
      <w:pPr>
        <w:spacing w:after="0"/>
        <w:ind w:left="0"/>
        <w:jc w:val="both"/>
      </w:pPr>
      <w:r>
        <w:rPr>
          <w:rFonts w:ascii="Times New Roman"/>
          <w:b w:val="false"/>
          <w:i w:val="false"/>
          <w:color w:val="000000"/>
          <w:sz w:val="28"/>
        </w:rPr>
        <w:t>
      Границы:</w:t>
      </w:r>
    </w:p>
    <w:bookmarkEnd w:id="125"/>
    <w:bookmarkStart w:name="z134" w:id="126"/>
    <w:p>
      <w:pPr>
        <w:spacing w:after="0"/>
        <w:ind w:left="0"/>
        <w:jc w:val="both"/>
      </w:pPr>
      <w:r>
        <w:rPr>
          <w:rFonts w:ascii="Times New Roman"/>
          <w:b w:val="false"/>
          <w:i w:val="false"/>
          <w:color w:val="000000"/>
          <w:sz w:val="28"/>
        </w:rPr>
        <w:t>
      улица Сатпаева-93.</w:t>
      </w:r>
    </w:p>
    <w:bookmarkEnd w:id="126"/>
    <w:bookmarkStart w:name="z135" w:id="127"/>
    <w:p>
      <w:pPr>
        <w:spacing w:after="0"/>
        <w:ind w:left="0"/>
        <w:jc w:val="left"/>
      </w:pPr>
      <w:r>
        <w:rPr>
          <w:rFonts w:ascii="Times New Roman"/>
          <w:b/>
          <w:i w:val="false"/>
          <w:color w:val="000000"/>
        </w:rPr>
        <w:t xml:space="preserve"> Избирательный участок №9</w:t>
      </w:r>
    </w:p>
    <w:bookmarkEnd w:id="127"/>
    <w:bookmarkStart w:name="z136" w:id="128"/>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"Мурагер" управления образования Карагандинской области, улица Гоголя, 46а.</w:t>
      </w:r>
    </w:p>
    <w:bookmarkEnd w:id="128"/>
    <w:bookmarkStart w:name="z137" w:id="129"/>
    <w:p>
      <w:pPr>
        <w:spacing w:after="0"/>
        <w:ind w:left="0"/>
        <w:jc w:val="both"/>
      </w:pPr>
      <w:r>
        <w:rPr>
          <w:rFonts w:ascii="Times New Roman"/>
          <w:b w:val="false"/>
          <w:i w:val="false"/>
          <w:color w:val="000000"/>
          <w:sz w:val="28"/>
        </w:rPr>
        <w:t>
      Границы:</w:t>
      </w:r>
    </w:p>
    <w:bookmarkEnd w:id="129"/>
    <w:bookmarkStart w:name="z138" w:id="130"/>
    <w:p>
      <w:pPr>
        <w:spacing w:after="0"/>
        <w:ind w:left="0"/>
        <w:jc w:val="both"/>
      </w:pPr>
      <w:r>
        <w:rPr>
          <w:rFonts w:ascii="Times New Roman"/>
          <w:b w:val="false"/>
          <w:i w:val="false"/>
          <w:color w:val="000000"/>
          <w:sz w:val="28"/>
        </w:rPr>
        <w:t>
      улица Гоголя – 50/1, 50/2, 51/3, 52, 52/1, 52/2, 54, 56/1, 56/2, 56/3, 56/4, 58, 58/2, 62, 64, 66, 68;</w:t>
      </w:r>
    </w:p>
    <w:bookmarkEnd w:id="130"/>
    <w:bookmarkStart w:name="z139" w:id="131"/>
    <w:p>
      <w:pPr>
        <w:spacing w:after="0"/>
        <w:ind w:left="0"/>
        <w:jc w:val="both"/>
      </w:pPr>
      <w:r>
        <w:rPr>
          <w:rFonts w:ascii="Times New Roman"/>
          <w:b w:val="false"/>
          <w:i w:val="false"/>
          <w:color w:val="000000"/>
          <w:sz w:val="28"/>
        </w:rPr>
        <w:t>
      проспект Нұрсұлтан Назарбаев - 63, 65, 65/1, 59, 61, 57, 55.</w:t>
      </w:r>
    </w:p>
    <w:bookmarkEnd w:id="131"/>
    <w:bookmarkStart w:name="z140" w:id="132"/>
    <w:p>
      <w:pPr>
        <w:spacing w:after="0"/>
        <w:ind w:left="0"/>
        <w:jc w:val="left"/>
      </w:pPr>
      <w:r>
        <w:rPr>
          <w:rFonts w:ascii="Times New Roman"/>
          <w:b/>
          <w:i w:val="false"/>
          <w:color w:val="000000"/>
        </w:rPr>
        <w:t xml:space="preserve"> Избирательный участок №10</w:t>
      </w:r>
    </w:p>
    <w:bookmarkEnd w:id="132"/>
    <w:bookmarkStart w:name="z141" w:id="133"/>
    <w:p>
      <w:pPr>
        <w:spacing w:after="0"/>
        <w:ind w:left="0"/>
        <w:jc w:val="both"/>
      </w:pPr>
      <w:r>
        <w:rPr>
          <w:rFonts w:ascii="Times New Roman"/>
          <w:b w:val="false"/>
          <w:i w:val="false"/>
          <w:color w:val="000000"/>
          <w:sz w:val="28"/>
        </w:rPr>
        <w:t>
      Центр: Коммунальное государственное учреждение "Школа Гимназия имени Ахмета Байтурсынулы" отдела образования города Караганды управления образования Карагандинской области, проспект Нуркена Абдирова, 37/1.</w:t>
      </w:r>
    </w:p>
    <w:bookmarkEnd w:id="133"/>
    <w:bookmarkStart w:name="z142" w:id="134"/>
    <w:p>
      <w:pPr>
        <w:spacing w:after="0"/>
        <w:ind w:left="0"/>
        <w:jc w:val="both"/>
      </w:pPr>
      <w:r>
        <w:rPr>
          <w:rFonts w:ascii="Times New Roman"/>
          <w:b w:val="false"/>
          <w:i w:val="false"/>
          <w:color w:val="000000"/>
          <w:sz w:val="28"/>
        </w:rPr>
        <w:t>
      Границы:</w:t>
      </w:r>
    </w:p>
    <w:bookmarkEnd w:id="134"/>
    <w:bookmarkStart w:name="z143" w:id="135"/>
    <w:p>
      <w:pPr>
        <w:spacing w:after="0"/>
        <w:ind w:left="0"/>
        <w:jc w:val="both"/>
      </w:pPr>
      <w:r>
        <w:rPr>
          <w:rFonts w:ascii="Times New Roman"/>
          <w:b w:val="false"/>
          <w:i w:val="false"/>
          <w:color w:val="000000"/>
          <w:sz w:val="28"/>
        </w:rPr>
        <w:t>
      улица Бакинская – 72, 74, 76, 78, 80, 82, 84, 86, 88, 90, 92, 94, 96, 98, 100, 102, 104, 106, 108, 110, 112, 114, 116, 118, 120, 122, 124, 126, 128, 130, 132, 134, 136, 138, 140, 142, 144, 146, 148, 150, 152, 154, 156, 158, 160, 162, 164, 166, 168, 170, 172, 174, 176, 178, 180, 182, 184, 186, 188;</w:t>
      </w:r>
    </w:p>
    <w:bookmarkEnd w:id="135"/>
    <w:bookmarkStart w:name="z144" w:id="136"/>
    <w:p>
      <w:pPr>
        <w:spacing w:after="0"/>
        <w:ind w:left="0"/>
        <w:jc w:val="both"/>
      </w:pPr>
      <w:r>
        <w:rPr>
          <w:rFonts w:ascii="Times New Roman"/>
          <w:b w:val="false"/>
          <w:i w:val="false"/>
          <w:color w:val="000000"/>
          <w:sz w:val="28"/>
        </w:rPr>
        <w:t>
      улица Новоселов – 69, 71, 73, 75, 77, 79, 81, 83, 85, 87, 89, 91, 93, 95, 97, 99, 101, 103, 105, 107, 109, 109/2, 111, 113, 115, 115а, 117, 119, 121, 123, 125, 127, 129, 131, 135, 137, 139, 141, 143, 145;</w:t>
      </w:r>
    </w:p>
    <w:bookmarkEnd w:id="136"/>
    <w:bookmarkStart w:name="z145" w:id="137"/>
    <w:p>
      <w:pPr>
        <w:spacing w:after="0"/>
        <w:ind w:left="0"/>
        <w:jc w:val="both"/>
      </w:pPr>
      <w:r>
        <w:rPr>
          <w:rFonts w:ascii="Times New Roman"/>
          <w:b w:val="false"/>
          <w:i w:val="false"/>
          <w:color w:val="000000"/>
          <w:sz w:val="28"/>
        </w:rPr>
        <w:t>
      улица Пичугина – 71, 72, 72/1, 73, 74, 75, 75В,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185А, 186.</w:t>
      </w:r>
    </w:p>
    <w:bookmarkEnd w:id="137"/>
    <w:bookmarkStart w:name="z146" w:id="138"/>
    <w:p>
      <w:pPr>
        <w:spacing w:after="0"/>
        <w:ind w:left="0"/>
        <w:jc w:val="both"/>
      </w:pPr>
      <w:r>
        <w:rPr>
          <w:rFonts w:ascii="Times New Roman"/>
          <w:b w:val="false"/>
          <w:i w:val="false"/>
          <w:color w:val="000000"/>
          <w:sz w:val="28"/>
        </w:rPr>
        <w:t>
      проспект Нуркена Абдирова – 31, 33, 35, 35а, 37/2, 39, 41, 43/2, 44, 44/1, 44/2, 45, 46/1, 46/2, 46/3, 48/1, 48/2, 48/3, 48/4, 48/6, 50/1, 50/2;</w:t>
      </w:r>
    </w:p>
    <w:bookmarkEnd w:id="138"/>
    <w:bookmarkStart w:name="z147" w:id="139"/>
    <w:p>
      <w:pPr>
        <w:spacing w:after="0"/>
        <w:ind w:left="0"/>
        <w:jc w:val="both"/>
      </w:pPr>
      <w:r>
        <w:rPr>
          <w:rFonts w:ascii="Times New Roman"/>
          <w:b w:val="false"/>
          <w:i w:val="false"/>
          <w:color w:val="000000"/>
          <w:sz w:val="28"/>
        </w:rPr>
        <w:t>
      улица Алданская – 1, 2, 3, 3А, 4, 5, 6, 7, 8, 9, 10.</w:t>
      </w:r>
    </w:p>
    <w:bookmarkEnd w:id="139"/>
    <w:bookmarkStart w:name="z148" w:id="140"/>
    <w:p>
      <w:pPr>
        <w:spacing w:after="0"/>
        <w:ind w:left="0"/>
        <w:jc w:val="left"/>
      </w:pPr>
      <w:r>
        <w:rPr>
          <w:rFonts w:ascii="Times New Roman"/>
          <w:b/>
          <w:i w:val="false"/>
          <w:color w:val="000000"/>
        </w:rPr>
        <w:t xml:space="preserve"> Избирательный участок №11</w:t>
      </w:r>
    </w:p>
    <w:bookmarkEnd w:id="140"/>
    <w:bookmarkStart w:name="z149" w:id="141"/>
    <w:p>
      <w:pPr>
        <w:spacing w:after="0"/>
        <w:ind w:left="0"/>
        <w:jc w:val="both"/>
      </w:pPr>
      <w:r>
        <w:rPr>
          <w:rFonts w:ascii="Times New Roman"/>
          <w:b w:val="false"/>
          <w:i w:val="false"/>
          <w:color w:val="000000"/>
          <w:sz w:val="28"/>
        </w:rPr>
        <w:t>
      Центр: Коммунальное государственное учреждение "Гимназия имени Каныша Сатпаева" отдела образования города Караганды управления образования Карагандинской области, проспект Нуркена Абдирова, 30а.</w:t>
      </w:r>
    </w:p>
    <w:bookmarkEnd w:id="141"/>
    <w:bookmarkStart w:name="z150" w:id="142"/>
    <w:p>
      <w:pPr>
        <w:spacing w:after="0"/>
        <w:ind w:left="0"/>
        <w:jc w:val="both"/>
      </w:pPr>
      <w:r>
        <w:rPr>
          <w:rFonts w:ascii="Times New Roman"/>
          <w:b w:val="false"/>
          <w:i w:val="false"/>
          <w:color w:val="000000"/>
          <w:sz w:val="28"/>
        </w:rPr>
        <w:t>
      Границы:</w:t>
      </w:r>
    </w:p>
    <w:bookmarkEnd w:id="142"/>
    <w:bookmarkStart w:name="z151" w:id="143"/>
    <w:p>
      <w:pPr>
        <w:spacing w:after="0"/>
        <w:ind w:left="0"/>
        <w:jc w:val="both"/>
      </w:pPr>
      <w:r>
        <w:rPr>
          <w:rFonts w:ascii="Times New Roman"/>
          <w:b w:val="false"/>
          <w:i w:val="false"/>
          <w:color w:val="000000"/>
          <w:sz w:val="28"/>
        </w:rPr>
        <w:t>
      улица Гоголя – 51/3, 53, 55, 57, 57/2;</w:t>
      </w:r>
    </w:p>
    <w:bookmarkEnd w:id="143"/>
    <w:bookmarkStart w:name="z152" w:id="144"/>
    <w:p>
      <w:pPr>
        <w:spacing w:after="0"/>
        <w:ind w:left="0"/>
        <w:jc w:val="both"/>
      </w:pPr>
      <w:r>
        <w:rPr>
          <w:rFonts w:ascii="Times New Roman"/>
          <w:b w:val="false"/>
          <w:i w:val="false"/>
          <w:color w:val="000000"/>
          <w:sz w:val="28"/>
        </w:rPr>
        <w:t>
      проспект Нуркена Абдирова – 30/3, 32, 34/1, 34/2, 34/3, 34/4, 36/1, 36/2, 36/4, 38.</w:t>
      </w:r>
    </w:p>
    <w:bookmarkEnd w:id="144"/>
    <w:bookmarkStart w:name="z153" w:id="145"/>
    <w:p>
      <w:pPr>
        <w:spacing w:after="0"/>
        <w:ind w:left="0"/>
        <w:jc w:val="left"/>
      </w:pPr>
      <w:r>
        <w:rPr>
          <w:rFonts w:ascii="Times New Roman"/>
          <w:b/>
          <w:i w:val="false"/>
          <w:color w:val="000000"/>
        </w:rPr>
        <w:t xml:space="preserve"> Избирательный участок №12</w:t>
      </w:r>
    </w:p>
    <w:bookmarkEnd w:id="145"/>
    <w:bookmarkStart w:name="z154" w:id="146"/>
    <w:p>
      <w:pPr>
        <w:spacing w:after="0"/>
        <w:ind w:left="0"/>
        <w:jc w:val="both"/>
      </w:pPr>
      <w:r>
        <w:rPr>
          <w:rFonts w:ascii="Times New Roman"/>
          <w:b w:val="false"/>
          <w:i w:val="false"/>
          <w:color w:val="000000"/>
          <w:sz w:val="28"/>
        </w:rPr>
        <w:t>
      Центр: Некоммерческое Акционерное Общество "Медицинский университет Караганды", улица Гоголя, 40.</w:t>
      </w:r>
    </w:p>
    <w:bookmarkEnd w:id="146"/>
    <w:bookmarkStart w:name="z155" w:id="147"/>
    <w:p>
      <w:pPr>
        <w:spacing w:after="0"/>
        <w:ind w:left="0"/>
        <w:jc w:val="both"/>
      </w:pPr>
      <w:r>
        <w:rPr>
          <w:rFonts w:ascii="Times New Roman"/>
          <w:b w:val="false"/>
          <w:i w:val="false"/>
          <w:color w:val="000000"/>
          <w:sz w:val="28"/>
        </w:rPr>
        <w:t>
      Границы:</w:t>
      </w:r>
    </w:p>
    <w:bookmarkEnd w:id="147"/>
    <w:bookmarkStart w:name="z156" w:id="148"/>
    <w:p>
      <w:pPr>
        <w:spacing w:after="0"/>
        <w:ind w:left="0"/>
        <w:jc w:val="both"/>
      </w:pPr>
      <w:r>
        <w:rPr>
          <w:rFonts w:ascii="Times New Roman"/>
          <w:b w:val="false"/>
          <w:i w:val="false"/>
          <w:color w:val="000000"/>
          <w:sz w:val="28"/>
        </w:rPr>
        <w:t>
      улица Гоголя – 40, 47, 49, 51, 51/1, 51/2, 53/1;</w:t>
      </w:r>
    </w:p>
    <w:bookmarkEnd w:id="148"/>
    <w:bookmarkStart w:name="z157" w:id="149"/>
    <w:p>
      <w:pPr>
        <w:spacing w:after="0"/>
        <w:ind w:left="0"/>
        <w:jc w:val="both"/>
      </w:pPr>
      <w:r>
        <w:rPr>
          <w:rFonts w:ascii="Times New Roman"/>
          <w:b w:val="false"/>
          <w:i w:val="false"/>
          <w:color w:val="000000"/>
          <w:sz w:val="28"/>
        </w:rPr>
        <w:t>
      улица Алиханова – 12/2, 30/2, 32, 34, 34/1, 34/2, 34/3, 34/4, 36, 36/2, 36/3, 36/4, 36, 38, 38/1, 38/2, 38/3, 40.</w:t>
      </w:r>
    </w:p>
    <w:bookmarkEnd w:id="149"/>
    <w:bookmarkStart w:name="z158" w:id="150"/>
    <w:p>
      <w:pPr>
        <w:spacing w:after="0"/>
        <w:ind w:left="0"/>
        <w:jc w:val="left"/>
      </w:pPr>
      <w:r>
        <w:rPr>
          <w:rFonts w:ascii="Times New Roman"/>
          <w:b/>
          <w:i w:val="false"/>
          <w:color w:val="000000"/>
        </w:rPr>
        <w:t xml:space="preserve"> Избирательный участок №13</w:t>
      </w:r>
    </w:p>
    <w:bookmarkEnd w:id="150"/>
    <w:bookmarkStart w:name="z159" w:id="15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академика Е.А.Букетова" отдела образования города Караганды управления образования Карагандинской области, улица Гоголя, 38/2.</w:t>
      </w:r>
    </w:p>
    <w:bookmarkEnd w:id="151"/>
    <w:bookmarkStart w:name="z160" w:id="152"/>
    <w:p>
      <w:pPr>
        <w:spacing w:after="0"/>
        <w:ind w:left="0"/>
        <w:jc w:val="both"/>
      </w:pPr>
      <w:r>
        <w:rPr>
          <w:rFonts w:ascii="Times New Roman"/>
          <w:b w:val="false"/>
          <w:i w:val="false"/>
          <w:color w:val="000000"/>
          <w:sz w:val="28"/>
        </w:rPr>
        <w:t>
      Границы:</w:t>
      </w:r>
    </w:p>
    <w:bookmarkEnd w:id="152"/>
    <w:bookmarkStart w:name="z161" w:id="153"/>
    <w:p>
      <w:pPr>
        <w:spacing w:after="0"/>
        <w:ind w:left="0"/>
        <w:jc w:val="both"/>
      </w:pPr>
      <w:r>
        <w:rPr>
          <w:rFonts w:ascii="Times New Roman"/>
          <w:b w:val="false"/>
          <w:i w:val="false"/>
          <w:color w:val="000000"/>
          <w:sz w:val="28"/>
        </w:rPr>
        <w:t>
      улица Алиханова – 35, 37, 37/2, 37/3, 37/4, 39, 39/2, 39/3, 46;</w:t>
      </w:r>
    </w:p>
    <w:bookmarkEnd w:id="153"/>
    <w:bookmarkStart w:name="z162" w:id="154"/>
    <w:p>
      <w:pPr>
        <w:spacing w:after="0"/>
        <w:ind w:left="0"/>
        <w:jc w:val="both"/>
      </w:pPr>
      <w:r>
        <w:rPr>
          <w:rFonts w:ascii="Times New Roman"/>
          <w:b w:val="false"/>
          <w:i w:val="false"/>
          <w:color w:val="000000"/>
          <w:sz w:val="28"/>
        </w:rPr>
        <w:t>
      проспект Нұрсұлтан Назарбаев - 33, 33/1, 35, 41, 41/2, 43, 53/1, 53/2, 53/3, 53, 51, 51/1, 49, 47, 49/1, 45, 55/2, 56/2, 57/2, 59/2;</w:t>
      </w:r>
    </w:p>
    <w:bookmarkEnd w:id="154"/>
    <w:bookmarkStart w:name="z163" w:id="155"/>
    <w:p>
      <w:pPr>
        <w:spacing w:after="0"/>
        <w:ind w:left="0"/>
        <w:jc w:val="both"/>
      </w:pPr>
      <w:r>
        <w:rPr>
          <w:rFonts w:ascii="Times New Roman"/>
          <w:b w:val="false"/>
          <w:i w:val="false"/>
          <w:color w:val="000000"/>
          <w:sz w:val="28"/>
        </w:rPr>
        <w:t>
      улица Гоголя – 36, 36а, 36/2, 36/3, 40/2, 44, 46, 46/1, 46/2, 46/3, 48.</w:t>
      </w:r>
    </w:p>
    <w:bookmarkEnd w:id="155"/>
    <w:bookmarkStart w:name="z164" w:id="156"/>
    <w:p>
      <w:pPr>
        <w:spacing w:after="0"/>
        <w:ind w:left="0"/>
        <w:jc w:val="left"/>
      </w:pPr>
      <w:r>
        <w:rPr>
          <w:rFonts w:ascii="Times New Roman"/>
          <w:b/>
          <w:i w:val="false"/>
          <w:color w:val="000000"/>
        </w:rPr>
        <w:t xml:space="preserve"> Избирательный участок №14</w:t>
      </w:r>
    </w:p>
    <w:bookmarkEnd w:id="156"/>
    <w:bookmarkStart w:name="z165" w:id="157"/>
    <w:p>
      <w:pPr>
        <w:spacing w:after="0"/>
        <w:ind w:left="0"/>
        <w:jc w:val="both"/>
      </w:pPr>
      <w:r>
        <w:rPr>
          <w:rFonts w:ascii="Times New Roman"/>
          <w:b w:val="false"/>
          <w:i w:val="false"/>
          <w:color w:val="000000"/>
          <w:sz w:val="28"/>
        </w:rPr>
        <w:t>
      Центр: Некоммерческое Акционерное Общество "Медицинский университет Караганды", улица Мустафина, 15.</w:t>
      </w:r>
    </w:p>
    <w:bookmarkEnd w:id="157"/>
    <w:bookmarkStart w:name="z166" w:id="158"/>
    <w:p>
      <w:pPr>
        <w:spacing w:after="0"/>
        <w:ind w:left="0"/>
        <w:jc w:val="both"/>
      </w:pPr>
      <w:r>
        <w:rPr>
          <w:rFonts w:ascii="Times New Roman"/>
          <w:b w:val="false"/>
          <w:i w:val="false"/>
          <w:color w:val="000000"/>
          <w:sz w:val="28"/>
        </w:rPr>
        <w:t>
      Границы:</w:t>
      </w:r>
    </w:p>
    <w:bookmarkEnd w:id="158"/>
    <w:bookmarkStart w:name="z167" w:id="159"/>
    <w:p>
      <w:pPr>
        <w:spacing w:after="0"/>
        <w:ind w:left="0"/>
        <w:jc w:val="both"/>
      </w:pPr>
      <w:r>
        <w:rPr>
          <w:rFonts w:ascii="Times New Roman"/>
          <w:b w:val="false"/>
          <w:i w:val="false"/>
          <w:color w:val="000000"/>
          <w:sz w:val="28"/>
        </w:rPr>
        <w:t>
      улица Мустафина-15.</w:t>
      </w:r>
    </w:p>
    <w:bookmarkEnd w:id="159"/>
    <w:bookmarkStart w:name="z168" w:id="160"/>
    <w:p>
      <w:pPr>
        <w:spacing w:after="0"/>
        <w:ind w:left="0"/>
        <w:jc w:val="left"/>
      </w:pPr>
      <w:r>
        <w:rPr>
          <w:rFonts w:ascii="Times New Roman"/>
          <w:b/>
          <w:i w:val="false"/>
          <w:color w:val="000000"/>
        </w:rPr>
        <w:t xml:space="preserve"> Избирательный участок №15</w:t>
      </w:r>
    </w:p>
    <w:bookmarkEnd w:id="160"/>
    <w:bookmarkStart w:name="z169" w:id="161"/>
    <w:p>
      <w:pPr>
        <w:spacing w:after="0"/>
        <w:ind w:left="0"/>
        <w:jc w:val="both"/>
      </w:pPr>
      <w:r>
        <w:rPr>
          <w:rFonts w:ascii="Times New Roman"/>
          <w:b w:val="false"/>
          <w:i w:val="false"/>
          <w:color w:val="000000"/>
          <w:sz w:val="28"/>
        </w:rPr>
        <w:t>
      Центр: Коммунальное государственное учреждение "Гимназия №3" отдела образования города Караганды управления образования Карагандинской области, проспект Нұрсұлтан Назарбаев, 25.</w:t>
      </w:r>
    </w:p>
    <w:bookmarkEnd w:id="161"/>
    <w:bookmarkStart w:name="z170" w:id="162"/>
    <w:p>
      <w:pPr>
        <w:spacing w:after="0"/>
        <w:ind w:left="0"/>
        <w:jc w:val="both"/>
      </w:pPr>
      <w:r>
        <w:rPr>
          <w:rFonts w:ascii="Times New Roman"/>
          <w:b w:val="false"/>
          <w:i w:val="false"/>
          <w:color w:val="000000"/>
          <w:sz w:val="28"/>
        </w:rPr>
        <w:t>
      Границы:</w:t>
      </w:r>
    </w:p>
    <w:bookmarkEnd w:id="162"/>
    <w:bookmarkStart w:name="z171" w:id="163"/>
    <w:p>
      <w:pPr>
        <w:spacing w:after="0"/>
        <w:ind w:left="0"/>
        <w:jc w:val="both"/>
      </w:pPr>
      <w:r>
        <w:rPr>
          <w:rFonts w:ascii="Times New Roman"/>
          <w:b w:val="false"/>
          <w:i w:val="false"/>
          <w:color w:val="000000"/>
          <w:sz w:val="28"/>
        </w:rPr>
        <w:t>
      проспект Нұрсұлтан Назарбаев – 19, 19а, 21, 21/2, 23, 23а, 25, 27, 27а, 29, 31;</w:t>
      </w:r>
    </w:p>
    <w:bookmarkEnd w:id="163"/>
    <w:bookmarkStart w:name="z172" w:id="164"/>
    <w:p>
      <w:pPr>
        <w:spacing w:after="0"/>
        <w:ind w:left="0"/>
        <w:jc w:val="both"/>
      </w:pPr>
      <w:r>
        <w:rPr>
          <w:rFonts w:ascii="Times New Roman"/>
          <w:b w:val="false"/>
          <w:i w:val="false"/>
          <w:color w:val="000000"/>
          <w:sz w:val="28"/>
        </w:rPr>
        <w:t>
      улица Лободы – 34, 36, 38/1, 38/2, 40, 42, 46, 48, 50, 56;</w:t>
      </w:r>
    </w:p>
    <w:bookmarkEnd w:id="164"/>
    <w:bookmarkStart w:name="z173" w:id="165"/>
    <w:p>
      <w:pPr>
        <w:spacing w:after="0"/>
        <w:ind w:left="0"/>
        <w:jc w:val="both"/>
      </w:pPr>
      <w:r>
        <w:rPr>
          <w:rFonts w:ascii="Times New Roman"/>
          <w:b w:val="false"/>
          <w:i w:val="false"/>
          <w:color w:val="000000"/>
          <w:sz w:val="28"/>
        </w:rPr>
        <w:t>
      улица Гоголя – 27, 29, 33, 33/1, 33/2, 35, 37, 37/1, 37/2.</w:t>
      </w:r>
    </w:p>
    <w:bookmarkEnd w:id="165"/>
    <w:bookmarkStart w:name="z174" w:id="166"/>
    <w:p>
      <w:pPr>
        <w:spacing w:after="0"/>
        <w:ind w:left="0"/>
        <w:jc w:val="left"/>
      </w:pPr>
      <w:r>
        <w:rPr>
          <w:rFonts w:ascii="Times New Roman"/>
          <w:b/>
          <w:i w:val="false"/>
          <w:color w:val="000000"/>
        </w:rPr>
        <w:t xml:space="preserve"> Избирательный участок №16</w:t>
      </w:r>
    </w:p>
    <w:bookmarkEnd w:id="166"/>
    <w:bookmarkStart w:name="z175" w:id="16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№63" отдела образования города Караганды управления образования Карагандинской области, улица Лободы, 26.</w:t>
      </w:r>
    </w:p>
    <w:bookmarkEnd w:id="167"/>
    <w:bookmarkStart w:name="z176" w:id="168"/>
    <w:p>
      <w:pPr>
        <w:spacing w:after="0"/>
        <w:ind w:left="0"/>
        <w:jc w:val="both"/>
      </w:pPr>
      <w:r>
        <w:rPr>
          <w:rFonts w:ascii="Times New Roman"/>
          <w:b w:val="false"/>
          <w:i w:val="false"/>
          <w:color w:val="000000"/>
          <w:sz w:val="28"/>
        </w:rPr>
        <w:t>
      Границы:</w:t>
      </w:r>
    </w:p>
    <w:bookmarkEnd w:id="168"/>
    <w:bookmarkStart w:name="z177" w:id="169"/>
    <w:p>
      <w:pPr>
        <w:spacing w:after="0"/>
        <w:ind w:left="0"/>
        <w:jc w:val="both"/>
      </w:pPr>
      <w:r>
        <w:rPr>
          <w:rFonts w:ascii="Times New Roman"/>
          <w:b w:val="false"/>
          <w:i w:val="false"/>
          <w:color w:val="000000"/>
          <w:sz w:val="28"/>
        </w:rPr>
        <w:t>
      проспект Нұрсұлтан Назарбаев – 11, 15, 17, 17а, 17/2;</w:t>
      </w:r>
    </w:p>
    <w:bookmarkEnd w:id="169"/>
    <w:bookmarkStart w:name="z178" w:id="170"/>
    <w:p>
      <w:pPr>
        <w:spacing w:after="0"/>
        <w:ind w:left="0"/>
        <w:jc w:val="both"/>
      </w:pPr>
      <w:r>
        <w:rPr>
          <w:rFonts w:ascii="Times New Roman"/>
          <w:b w:val="false"/>
          <w:i w:val="false"/>
          <w:color w:val="000000"/>
          <w:sz w:val="28"/>
        </w:rPr>
        <w:t>
      улица Ерубаева – 32, 32а;</w:t>
      </w:r>
    </w:p>
    <w:bookmarkEnd w:id="170"/>
    <w:bookmarkStart w:name="z179" w:id="171"/>
    <w:p>
      <w:pPr>
        <w:spacing w:after="0"/>
        <w:ind w:left="0"/>
        <w:jc w:val="both"/>
      </w:pPr>
      <w:r>
        <w:rPr>
          <w:rFonts w:ascii="Times New Roman"/>
          <w:b w:val="false"/>
          <w:i w:val="false"/>
          <w:color w:val="000000"/>
          <w:sz w:val="28"/>
        </w:rPr>
        <w:t>
      улица Лободы – 16, 18, 19, 22, 23, 24, 25, 27, 27/а, 27/3, 28, 29, 29/3, 30, 30/2, 31, 31/1, 31/2, 32, 33, 37, 41, 43;</w:t>
      </w:r>
    </w:p>
    <w:bookmarkEnd w:id="171"/>
    <w:bookmarkStart w:name="z180" w:id="172"/>
    <w:p>
      <w:pPr>
        <w:spacing w:after="0"/>
        <w:ind w:left="0"/>
        <w:jc w:val="both"/>
      </w:pPr>
      <w:r>
        <w:rPr>
          <w:rFonts w:ascii="Times New Roman"/>
          <w:b w:val="false"/>
          <w:i w:val="false"/>
          <w:color w:val="000000"/>
          <w:sz w:val="28"/>
        </w:rPr>
        <w:t>
      улица Гоголя – 39, 41, 41/4.</w:t>
      </w:r>
    </w:p>
    <w:bookmarkEnd w:id="172"/>
    <w:bookmarkStart w:name="z181" w:id="173"/>
    <w:p>
      <w:pPr>
        <w:spacing w:after="0"/>
        <w:ind w:left="0"/>
        <w:jc w:val="left"/>
      </w:pPr>
      <w:r>
        <w:rPr>
          <w:rFonts w:ascii="Times New Roman"/>
          <w:b/>
          <w:i w:val="false"/>
          <w:color w:val="000000"/>
        </w:rPr>
        <w:t xml:space="preserve"> Избирательный участок №17</w:t>
      </w:r>
    </w:p>
    <w:bookmarkEnd w:id="173"/>
    <w:bookmarkStart w:name="z182" w:id="174"/>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горняков" акимата Карагандинской области управления культуры Карагандинской области, проспект Бухар жырау, 32.</w:t>
      </w:r>
    </w:p>
    <w:bookmarkEnd w:id="174"/>
    <w:bookmarkStart w:name="z183" w:id="175"/>
    <w:p>
      <w:pPr>
        <w:spacing w:after="0"/>
        <w:ind w:left="0"/>
        <w:jc w:val="both"/>
      </w:pPr>
      <w:r>
        <w:rPr>
          <w:rFonts w:ascii="Times New Roman"/>
          <w:b w:val="false"/>
          <w:i w:val="false"/>
          <w:color w:val="000000"/>
          <w:sz w:val="28"/>
        </w:rPr>
        <w:t>
      Границы:</w:t>
      </w:r>
    </w:p>
    <w:bookmarkEnd w:id="175"/>
    <w:bookmarkStart w:name="z184" w:id="176"/>
    <w:p>
      <w:pPr>
        <w:spacing w:after="0"/>
        <w:ind w:left="0"/>
        <w:jc w:val="both"/>
      </w:pPr>
      <w:r>
        <w:rPr>
          <w:rFonts w:ascii="Times New Roman"/>
          <w:b w:val="false"/>
          <w:i w:val="false"/>
          <w:color w:val="000000"/>
          <w:sz w:val="28"/>
        </w:rPr>
        <w:t>
      проспект Бухар жырау – 26, 28, 28а, 30, 32, 34, 36, 38, 38а;</w:t>
      </w:r>
    </w:p>
    <w:bookmarkEnd w:id="176"/>
    <w:bookmarkStart w:name="z185" w:id="177"/>
    <w:p>
      <w:pPr>
        <w:spacing w:after="0"/>
        <w:ind w:left="0"/>
        <w:jc w:val="both"/>
      </w:pPr>
      <w:r>
        <w:rPr>
          <w:rFonts w:ascii="Times New Roman"/>
          <w:b w:val="false"/>
          <w:i w:val="false"/>
          <w:color w:val="000000"/>
          <w:sz w:val="28"/>
        </w:rPr>
        <w:t>
      проспект Нұрсұлтан Назарбаев – 3, 3а, 5, 7, 7а, 9;</w:t>
      </w:r>
    </w:p>
    <w:bookmarkEnd w:id="177"/>
    <w:bookmarkStart w:name="z186" w:id="178"/>
    <w:p>
      <w:pPr>
        <w:spacing w:after="0"/>
        <w:ind w:left="0"/>
        <w:jc w:val="both"/>
      </w:pPr>
      <w:r>
        <w:rPr>
          <w:rFonts w:ascii="Times New Roman"/>
          <w:b w:val="false"/>
          <w:i w:val="false"/>
          <w:color w:val="000000"/>
          <w:sz w:val="28"/>
        </w:rPr>
        <w:t>
      улица Ерубаева – 23, 27, 31, 33, 33а, 35;</w:t>
      </w:r>
    </w:p>
    <w:bookmarkEnd w:id="178"/>
    <w:bookmarkStart w:name="z187" w:id="179"/>
    <w:p>
      <w:pPr>
        <w:spacing w:after="0"/>
        <w:ind w:left="0"/>
        <w:jc w:val="both"/>
      </w:pPr>
      <w:r>
        <w:rPr>
          <w:rFonts w:ascii="Times New Roman"/>
          <w:b w:val="false"/>
          <w:i w:val="false"/>
          <w:color w:val="000000"/>
          <w:sz w:val="28"/>
        </w:rPr>
        <w:t>
      улица Лободы – 2а, 3, 3а, 4, 5, 6, 7, 7а, 9, 10, 12, 13, 13/2, 14.</w:t>
      </w:r>
    </w:p>
    <w:bookmarkEnd w:id="179"/>
    <w:bookmarkStart w:name="z188" w:id="180"/>
    <w:p>
      <w:pPr>
        <w:spacing w:after="0"/>
        <w:ind w:left="0"/>
        <w:jc w:val="left"/>
      </w:pPr>
      <w:r>
        <w:rPr>
          <w:rFonts w:ascii="Times New Roman"/>
          <w:b/>
          <w:i w:val="false"/>
          <w:color w:val="000000"/>
        </w:rPr>
        <w:t xml:space="preserve"> Избирательный участок №18</w:t>
      </w:r>
    </w:p>
    <w:bookmarkEnd w:id="180"/>
    <w:bookmarkStart w:name="z189" w:id="181"/>
    <w:p>
      <w:pPr>
        <w:spacing w:after="0"/>
        <w:ind w:left="0"/>
        <w:jc w:val="both"/>
      </w:pPr>
      <w:r>
        <w:rPr>
          <w:rFonts w:ascii="Times New Roman"/>
          <w:b w:val="false"/>
          <w:i w:val="false"/>
          <w:color w:val="000000"/>
          <w:sz w:val="28"/>
        </w:rPr>
        <w:t>
      Центр: Коммунальное государственное учреждение "Гимназия имени Шакарима" отдела образования города Караганды управления образования Карагандинской области, улица Алиханова, 24.</w:t>
      </w:r>
    </w:p>
    <w:bookmarkEnd w:id="181"/>
    <w:bookmarkStart w:name="z190" w:id="182"/>
    <w:p>
      <w:pPr>
        <w:spacing w:after="0"/>
        <w:ind w:left="0"/>
        <w:jc w:val="both"/>
      </w:pPr>
      <w:r>
        <w:rPr>
          <w:rFonts w:ascii="Times New Roman"/>
          <w:b w:val="false"/>
          <w:i w:val="false"/>
          <w:color w:val="000000"/>
          <w:sz w:val="28"/>
        </w:rPr>
        <w:t>
      Границы:</w:t>
      </w:r>
    </w:p>
    <w:bookmarkEnd w:id="182"/>
    <w:bookmarkStart w:name="z191" w:id="183"/>
    <w:p>
      <w:pPr>
        <w:spacing w:after="0"/>
        <w:ind w:left="0"/>
        <w:jc w:val="both"/>
      </w:pPr>
      <w:r>
        <w:rPr>
          <w:rFonts w:ascii="Times New Roman"/>
          <w:b w:val="false"/>
          <w:i w:val="false"/>
          <w:color w:val="000000"/>
          <w:sz w:val="28"/>
        </w:rPr>
        <w:t>
      улица Ерубаева – 48/1, 50/2, 50/3, 52/2;</w:t>
      </w:r>
    </w:p>
    <w:bookmarkEnd w:id="183"/>
    <w:bookmarkStart w:name="z192" w:id="184"/>
    <w:p>
      <w:pPr>
        <w:spacing w:after="0"/>
        <w:ind w:left="0"/>
        <w:jc w:val="both"/>
      </w:pPr>
      <w:r>
        <w:rPr>
          <w:rFonts w:ascii="Times New Roman"/>
          <w:b w:val="false"/>
          <w:i w:val="false"/>
          <w:color w:val="000000"/>
          <w:sz w:val="28"/>
        </w:rPr>
        <w:t>
      проспект Нуркена Абдирова – 15, 24, 24/1, 24/2, 24/4, 26, 26/1, 26/2, 28/1, 28/2, 30, 30/1, 30/2, 31/1,36.</w:t>
      </w:r>
    </w:p>
    <w:bookmarkEnd w:id="184"/>
    <w:bookmarkStart w:name="z193" w:id="185"/>
    <w:p>
      <w:pPr>
        <w:spacing w:after="0"/>
        <w:ind w:left="0"/>
        <w:jc w:val="left"/>
      </w:pPr>
      <w:r>
        <w:rPr>
          <w:rFonts w:ascii="Times New Roman"/>
          <w:b/>
          <w:i w:val="false"/>
          <w:color w:val="000000"/>
        </w:rPr>
        <w:t xml:space="preserve"> Избирательный участок №19</w:t>
      </w:r>
    </w:p>
    <w:bookmarkEnd w:id="185"/>
    <w:bookmarkStart w:name="z194" w:id="186"/>
    <w:p>
      <w:pPr>
        <w:spacing w:after="0"/>
        <w:ind w:left="0"/>
        <w:jc w:val="both"/>
      </w:pPr>
      <w:r>
        <w:rPr>
          <w:rFonts w:ascii="Times New Roman"/>
          <w:b w:val="false"/>
          <w:i w:val="false"/>
          <w:color w:val="000000"/>
          <w:sz w:val="28"/>
        </w:rPr>
        <w:t>
      Центр: Филиал "Канал имени Каныша Сатпаева" Республиканского государственного предприятия на праве хозяйственного ведения "Казводхоз" Комитета по водным ресурсам Министерства экологии, геологии и природных ресурсов Республики Казахстан, улица Алиханова, 11а.</w:t>
      </w:r>
    </w:p>
    <w:bookmarkEnd w:id="186"/>
    <w:bookmarkStart w:name="z195" w:id="187"/>
    <w:p>
      <w:pPr>
        <w:spacing w:after="0"/>
        <w:ind w:left="0"/>
        <w:jc w:val="both"/>
      </w:pPr>
      <w:r>
        <w:rPr>
          <w:rFonts w:ascii="Times New Roman"/>
          <w:b w:val="false"/>
          <w:i w:val="false"/>
          <w:color w:val="000000"/>
          <w:sz w:val="28"/>
        </w:rPr>
        <w:t>
      Границы:</w:t>
      </w:r>
    </w:p>
    <w:bookmarkEnd w:id="187"/>
    <w:bookmarkStart w:name="z196" w:id="188"/>
    <w:p>
      <w:pPr>
        <w:spacing w:after="0"/>
        <w:ind w:left="0"/>
        <w:jc w:val="both"/>
      </w:pPr>
      <w:r>
        <w:rPr>
          <w:rFonts w:ascii="Times New Roman"/>
          <w:b w:val="false"/>
          <w:i w:val="false"/>
          <w:color w:val="000000"/>
          <w:sz w:val="28"/>
        </w:rPr>
        <w:t>
      проспект Бухар жырау – 42, 44, 46, 48, 48а, 49а, 50;</w:t>
      </w:r>
    </w:p>
    <w:bookmarkEnd w:id="188"/>
    <w:bookmarkStart w:name="z197" w:id="189"/>
    <w:p>
      <w:pPr>
        <w:spacing w:after="0"/>
        <w:ind w:left="0"/>
        <w:jc w:val="both"/>
      </w:pPr>
      <w:r>
        <w:rPr>
          <w:rFonts w:ascii="Times New Roman"/>
          <w:b w:val="false"/>
          <w:i w:val="false"/>
          <w:color w:val="000000"/>
          <w:sz w:val="28"/>
        </w:rPr>
        <w:t>
      проспект Нуркена Абдирова – 20, 22, 22/1, 22/2, 22/3, 22/4;</w:t>
      </w:r>
    </w:p>
    <w:bookmarkEnd w:id="189"/>
    <w:bookmarkStart w:name="z198" w:id="190"/>
    <w:p>
      <w:pPr>
        <w:spacing w:after="0"/>
        <w:ind w:left="0"/>
        <w:jc w:val="both"/>
      </w:pPr>
      <w:r>
        <w:rPr>
          <w:rFonts w:ascii="Times New Roman"/>
          <w:b w:val="false"/>
          <w:i w:val="false"/>
          <w:color w:val="000000"/>
          <w:sz w:val="28"/>
        </w:rPr>
        <w:t>
      улица Алиханова – 8, 8а, 10, 10а;</w:t>
      </w:r>
    </w:p>
    <w:bookmarkEnd w:id="190"/>
    <w:bookmarkStart w:name="z199" w:id="191"/>
    <w:p>
      <w:pPr>
        <w:spacing w:after="0"/>
        <w:ind w:left="0"/>
        <w:jc w:val="both"/>
      </w:pPr>
      <w:r>
        <w:rPr>
          <w:rFonts w:ascii="Times New Roman"/>
          <w:b w:val="false"/>
          <w:i w:val="false"/>
          <w:color w:val="000000"/>
          <w:sz w:val="28"/>
        </w:rPr>
        <w:t>
      улица Ерубаева – 50, 52, 54.</w:t>
      </w:r>
    </w:p>
    <w:bookmarkEnd w:id="191"/>
    <w:bookmarkStart w:name="z200" w:id="192"/>
    <w:p>
      <w:pPr>
        <w:spacing w:after="0"/>
        <w:ind w:left="0"/>
        <w:jc w:val="left"/>
      </w:pPr>
      <w:r>
        <w:rPr>
          <w:rFonts w:ascii="Times New Roman"/>
          <w:b/>
          <w:i w:val="false"/>
          <w:color w:val="000000"/>
        </w:rPr>
        <w:t xml:space="preserve"> Избирательный участок №20</w:t>
      </w:r>
    </w:p>
    <w:bookmarkEnd w:id="192"/>
    <w:bookmarkStart w:name="z201" w:id="193"/>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отдела образования города Караганды управления образования Карагандинской области, улица Ерубаева, 44.</w:t>
      </w:r>
    </w:p>
    <w:bookmarkEnd w:id="193"/>
    <w:bookmarkStart w:name="z202" w:id="194"/>
    <w:p>
      <w:pPr>
        <w:spacing w:after="0"/>
        <w:ind w:left="0"/>
        <w:jc w:val="both"/>
      </w:pPr>
      <w:r>
        <w:rPr>
          <w:rFonts w:ascii="Times New Roman"/>
          <w:b w:val="false"/>
          <w:i w:val="false"/>
          <w:color w:val="000000"/>
          <w:sz w:val="28"/>
        </w:rPr>
        <w:t>
      Границы:</w:t>
      </w:r>
    </w:p>
    <w:bookmarkEnd w:id="194"/>
    <w:bookmarkStart w:name="z203" w:id="195"/>
    <w:p>
      <w:pPr>
        <w:spacing w:after="0"/>
        <w:ind w:left="0"/>
        <w:jc w:val="both"/>
      </w:pPr>
      <w:r>
        <w:rPr>
          <w:rFonts w:ascii="Times New Roman"/>
          <w:b w:val="false"/>
          <w:i w:val="false"/>
          <w:color w:val="000000"/>
          <w:sz w:val="28"/>
        </w:rPr>
        <w:t>
      улица Алиханова – 12а, 18, 20, 20/1, 22, 22/1, 22/2, 22/3, 24/1, 24/2, 24/3, 24/4, 24/5, 24/6, 26/1, 26/2, 28, 28/1, 28/2, 28/3, 28а, 30, 30/1;</w:t>
      </w:r>
    </w:p>
    <w:bookmarkEnd w:id="195"/>
    <w:bookmarkStart w:name="z204" w:id="196"/>
    <w:p>
      <w:pPr>
        <w:spacing w:after="0"/>
        <w:ind w:left="0"/>
        <w:jc w:val="both"/>
      </w:pPr>
      <w:r>
        <w:rPr>
          <w:rFonts w:ascii="Times New Roman"/>
          <w:b w:val="false"/>
          <w:i w:val="false"/>
          <w:color w:val="000000"/>
          <w:sz w:val="28"/>
        </w:rPr>
        <w:t>
      улица Ерубаева – 44/2, 44, 46, 48, 48/2;</w:t>
      </w:r>
    </w:p>
    <w:bookmarkEnd w:id="196"/>
    <w:bookmarkStart w:name="z205" w:id="197"/>
    <w:p>
      <w:pPr>
        <w:spacing w:after="0"/>
        <w:ind w:left="0"/>
        <w:jc w:val="both"/>
      </w:pPr>
      <w:r>
        <w:rPr>
          <w:rFonts w:ascii="Times New Roman"/>
          <w:b w:val="false"/>
          <w:i w:val="false"/>
          <w:color w:val="000000"/>
          <w:sz w:val="28"/>
        </w:rPr>
        <w:t>
      улица Лободы – 25/3, 27/2, 29/2.</w:t>
      </w:r>
    </w:p>
    <w:bookmarkEnd w:id="197"/>
    <w:bookmarkStart w:name="z206" w:id="198"/>
    <w:p>
      <w:pPr>
        <w:spacing w:after="0"/>
        <w:ind w:left="0"/>
        <w:jc w:val="left"/>
      </w:pPr>
      <w:r>
        <w:rPr>
          <w:rFonts w:ascii="Times New Roman"/>
          <w:b/>
          <w:i w:val="false"/>
          <w:color w:val="000000"/>
        </w:rPr>
        <w:t xml:space="preserve"> Избирательный участок №21</w:t>
      </w:r>
    </w:p>
    <w:bookmarkEnd w:id="198"/>
    <w:bookmarkStart w:name="z207" w:id="199"/>
    <w:p>
      <w:pPr>
        <w:spacing w:after="0"/>
        <w:ind w:left="0"/>
        <w:jc w:val="both"/>
      </w:pPr>
      <w:r>
        <w:rPr>
          <w:rFonts w:ascii="Times New Roman"/>
          <w:b w:val="false"/>
          <w:i w:val="false"/>
          <w:color w:val="000000"/>
          <w:sz w:val="28"/>
        </w:rPr>
        <w:t>
      Центр: Коммунальное государственное учреждение "Гимназия имени Сакена Сейфуллина" отдела образования города Караганды управления образования Карагандинской области, улица Ерубаева, 43а.</w:t>
      </w:r>
    </w:p>
    <w:bookmarkEnd w:id="199"/>
    <w:bookmarkStart w:name="z208" w:id="200"/>
    <w:p>
      <w:pPr>
        <w:spacing w:after="0"/>
        <w:ind w:left="0"/>
        <w:jc w:val="both"/>
      </w:pPr>
      <w:r>
        <w:rPr>
          <w:rFonts w:ascii="Times New Roman"/>
          <w:b w:val="false"/>
          <w:i w:val="false"/>
          <w:color w:val="000000"/>
          <w:sz w:val="28"/>
        </w:rPr>
        <w:t>
      Границы:</w:t>
      </w:r>
    </w:p>
    <w:bookmarkEnd w:id="200"/>
    <w:bookmarkStart w:name="z209" w:id="201"/>
    <w:p>
      <w:pPr>
        <w:spacing w:after="0"/>
        <w:ind w:left="0"/>
        <w:jc w:val="both"/>
      </w:pPr>
      <w:r>
        <w:rPr>
          <w:rFonts w:ascii="Times New Roman"/>
          <w:b w:val="false"/>
          <w:i w:val="false"/>
          <w:color w:val="000000"/>
          <w:sz w:val="28"/>
        </w:rPr>
        <w:t>
      проспект Бухар жырау – 52, 52а, 54, 54а, 56, 56/2, 58, 58а, 60, 60/2;</w:t>
      </w:r>
    </w:p>
    <w:bookmarkEnd w:id="201"/>
    <w:bookmarkStart w:name="z210" w:id="202"/>
    <w:p>
      <w:pPr>
        <w:spacing w:after="0"/>
        <w:ind w:left="0"/>
        <w:jc w:val="both"/>
      </w:pPr>
      <w:r>
        <w:rPr>
          <w:rFonts w:ascii="Times New Roman"/>
          <w:b w:val="false"/>
          <w:i w:val="false"/>
          <w:color w:val="000000"/>
          <w:sz w:val="28"/>
        </w:rPr>
        <w:t>
      проспект Нуркена Абдирова – 4, 6, 8, 8/2, 10, 12, 12/2, 14, 16, 16/2;</w:t>
      </w:r>
    </w:p>
    <w:bookmarkEnd w:id="202"/>
    <w:bookmarkStart w:name="z211" w:id="203"/>
    <w:p>
      <w:pPr>
        <w:spacing w:after="0"/>
        <w:ind w:left="0"/>
        <w:jc w:val="both"/>
      </w:pPr>
      <w:r>
        <w:rPr>
          <w:rFonts w:ascii="Times New Roman"/>
          <w:b w:val="false"/>
          <w:i w:val="false"/>
          <w:color w:val="000000"/>
          <w:sz w:val="28"/>
        </w:rPr>
        <w:t>
      улица Ерубаева – 45, 47, 47а, 49, 50/5, 50/6.</w:t>
      </w:r>
    </w:p>
    <w:bookmarkEnd w:id="203"/>
    <w:bookmarkStart w:name="z212" w:id="204"/>
    <w:p>
      <w:pPr>
        <w:spacing w:after="0"/>
        <w:ind w:left="0"/>
        <w:jc w:val="left"/>
      </w:pPr>
      <w:r>
        <w:rPr>
          <w:rFonts w:ascii="Times New Roman"/>
          <w:b/>
          <w:i w:val="false"/>
          <w:color w:val="000000"/>
        </w:rPr>
        <w:t xml:space="preserve"> Избирательный участок №22</w:t>
      </w:r>
    </w:p>
    <w:bookmarkEnd w:id="204"/>
    <w:bookmarkStart w:name="z213" w:id="20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Нуркена Нуркена Абдирова" отдела образования города Караганды управления образования Карагандинской области, улица Ермекова, 9.</w:t>
      </w:r>
    </w:p>
    <w:bookmarkEnd w:id="205"/>
    <w:bookmarkStart w:name="z214" w:id="206"/>
    <w:p>
      <w:pPr>
        <w:spacing w:after="0"/>
        <w:ind w:left="0"/>
        <w:jc w:val="both"/>
      </w:pPr>
      <w:r>
        <w:rPr>
          <w:rFonts w:ascii="Times New Roman"/>
          <w:b w:val="false"/>
          <w:i w:val="false"/>
          <w:color w:val="000000"/>
          <w:sz w:val="28"/>
        </w:rPr>
        <w:t>
      Границы:</w:t>
      </w:r>
    </w:p>
    <w:bookmarkEnd w:id="206"/>
    <w:bookmarkStart w:name="z215" w:id="207"/>
    <w:p>
      <w:pPr>
        <w:spacing w:after="0"/>
        <w:ind w:left="0"/>
        <w:jc w:val="both"/>
      </w:pPr>
      <w:r>
        <w:rPr>
          <w:rFonts w:ascii="Times New Roman"/>
          <w:b w:val="false"/>
          <w:i w:val="false"/>
          <w:color w:val="000000"/>
          <w:sz w:val="28"/>
        </w:rPr>
        <w:t>
      проспект Нуркена Абдирова – 17, 19, 23, 25;</w:t>
      </w:r>
    </w:p>
    <w:bookmarkEnd w:id="207"/>
    <w:bookmarkStart w:name="z216" w:id="208"/>
    <w:p>
      <w:pPr>
        <w:spacing w:after="0"/>
        <w:ind w:left="0"/>
        <w:jc w:val="both"/>
      </w:pPr>
      <w:r>
        <w:rPr>
          <w:rFonts w:ascii="Times New Roman"/>
          <w:b w:val="false"/>
          <w:i w:val="false"/>
          <w:color w:val="000000"/>
          <w:sz w:val="28"/>
        </w:rPr>
        <w:t>
      улица Бакинская – 190, 190а, 192, 194, 196, 198, 200, 202, 204, 206, 208, 210, 212, 214, 216, 218, 220, 222, 224, 226, 228, 230, 232, 234;</w:t>
      </w:r>
    </w:p>
    <w:bookmarkEnd w:id="208"/>
    <w:bookmarkStart w:name="z217" w:id="209"/>
    <w:p>
      <w:pPr>
        <w:spacing w:after="0"/>
        <w:ind w:left="0"/>
        <w:jc w:val="both"/>
      </w:pPr>
      <w:r>
        <w:rPr>
          <w:rFonts w:ascii="Times New Roman"/>
          <w:b w:val="false"/>
          <w:i w:val="false"/>
          <w:color w:val="000000"/>
          <w:sz w:val="28"/>
        </w:rPr>
        <w:t>
      улица Ермекова – 1, 2, 2/3, 2/4, 3, 3/1, 3/3, 3/4, 4, 5, 5/1, 6, 7, 8, 8/2, 9, 9а, 9б, 9/1, 9/2, 9/3, 9/4, 9/6;</w:t>
      </w:r>
    </w:p>
    <w:bookmarkEnd w:id="209"/>
    <w:bookmarkStart w:name="z218" w:id="210"/>
    <w:p>
      <w:pPr>
        <w:spacing w:after="0"/>
        <w:ind w:left="0"/>
        <w:jc w:val="both"/>
      </w:pPr>
      <w:r>
        <w:rPr>
          <w:rFonts w:ascii="Times New Roman"/>
          <w:b w:val="false"/>
          <w:i w:val="false"/>
          <w:color w:val="000000"/>
          <w:sz w:val="28"/>
        </w:rPr>
        <w:t>
      улица Комиссарова – 1, 2, 2/3, 2/4, 3, 4, 4а, 4б, 5, 7, 9, 11, 13, 15;</w:t>
      </w:r>
    </w:p>
    <w:bookmarkEnd w:id="210"/>
    <w:bookmarkStart w:name="z219" w:id="211"/>
    <w:p>
      <w:pPr>
        <w:spacing w:after="0"/>
        <w:ind w:left="0"/>
        <w:jc w:val="both"/>
      </w:pPr>
      <w:r>
        <w:rPr>
          <w:rFonts w:ascii="Times New Roman"/>
          <w:b w:val="false"/>
          <w:i w:val="false"/>
          <w:color w:val="000000"/>
          <w:sz w:val="28"/>
        </w:rPr>
        <w:t>
      улица Новоселов – 133, 147, 149, 151, 153, 155, 157, 159, 161, 163, 165, 167, 169, 171, 173, 175, 177, 179, 181, 183, 185, 187, 189, 191;</w:t>
      </w:r>
    </w:p>
    <w:bookmarkEnd w:id="211"/>
    <w:bookmarkStart w:name="z220" w:id="212"/>
    <w:p>
      <w:pPr>
        <w:spacing w:after="0"/>
        <w:ind w:left="0"/>
        <w:jc w:val="both"/>
      </w:pPr>
      <w:r>
        <w:rPr>
          <w:rFonts w:ascii="Times New Roman"/>
          <w:b w:val="false"/>
          <w:i w:val="false"/>
          <w:color w:val="000000"/>
          <w:sz w:val="28"/>
        </w:rPr>
        <w:t>
      улица Пичугина – 189, 190, 191, 192, 193, 194, 195, 196, 197, 198, 199, 200, 201, 202, 203, 204, 205, 206, 207, 208, 209, 210, 211, 212, 213, 214, 215, 216, 217, 218, 219, 220, 221, 222, 223, 224, 225, 226, 227, 228, 229, 230, 231, 232, 233, 234, 235, 236.</w:t>
      </w:r>
    </w:p>
    <w:bookmarkEnd w:id="212"/>
    <w:bookmarkStart w:name="z221" w:id="213"/>
    <w:p>
      <w:pPr>
        <w:spacing w:after="0"/>
        <w:ind w:left="0"/>
        <w:jc w:val="left"/>
      </w:pPr>
      <w:r>
        <w:rPr>
          <w:rFonts w:ascii="Times New Roman"/>
          <w:b/>
          <w:i w:val="false"/>
          <w:color w:val="000000"/>
        </w:rPr>
        <w:t xml:space="preserve"> Избирательный участок №23</w:t>
      </w:r>
    </w:p>
    <w:bookmarkEnd w:id="213"/>
    <w:bookmarkStart w:name="z222" w:id="214"/>
    <w:p>
      <w:pPr>
        <w:spacing w:after="0"/>
        <w:ind w:left="0"/>
        <w:jc w:val="both"/>
      </w:pPr>
      <w:r>
        <w:rPr>
          <w:rFonts w:ascii="Times New Roman"/>
          <w:b w:val="false"/>
          <w:i w:val="false"/>
          <w:color w:val="000000"/>
          <w:sz w:val="28"/>
        </w:rPr>
        <w:t>
      Центр: Частное учреждение "Центрально - Казахстанская Академия", улица Пичугина, 259.</w:t>
      </w:r>
    </w:p>
    <w:bookmarkEnd w:id="214"/>
    <w:bookmarkStart w:name="z223" w:id="215"/>
    <w:p>
      <w:pPr>
        <w:spacing w:after="0"/>
        <w:ind w:left="0"/>
        <w:jc w:val="both"/>
      </w:pPr>
      <w:r>
        <w:rPr>
          <w:rFonts w:ascii="Times New Roman"/>
          <w:b w:val="false"/>
          <w:i w:val="false"/>
          <w:color w:val="000000"/>
          <w:sz w:val="28"/>
        </w:rPr>
        <w:t>
      Границы:</w:t>
      </w:r>
    </w:p>
    <w:bookmarkEnd w:id="215"/>
    <w:bookmarkStart w:name="z224" w:id="216"/>
    <w:p>
      <w:pPr>
        <w:spacing w:after="0"/>
        <w:ind w:left="0"/>
        <w:jc w:val="both"/>
      </w:pPr>
      <w:r>
        <w:rPr>
          <w:rFonts w:ascii="Times New Roman"/>
          <w:b w:val="false"/>
          <w:i w:val="false"/>
          <w:color w:val="000000"/>
          <w:sz w:val="28"/>
        </w:rPr>
        <w:t>
      улица 731 км;</w:t>
      </w:r>
    </w:p>
    <w:bookmarkEnd w:id="216"/>
    <w:bookmarkStart w:name="z225" w:id="217"/>
    <w:p>
      <w:pPr>
        <w:spacing w:after="0"/>
        <w:ind w:left="0"/>
        <w:jc w:val="both"/>
      </w:pPr>
      <w:r>
        <w:rPr>
          <w:rFonts w:ascii="Times New Roman"/>
          <w:b w:val="false"/>
          <w:i w:val="false"/>
          <w:color w:val="000000"/>
          <w:sz w:val="28"/>
        </w:rPr>
        <w:t>
      улица Ермекова – 10, 10а, 10/2, 12, 14, 14/2, 16, 16а, 18, 20, 22, 24, 26, 26/2, 28, 30, 30/2, 32, 32/3, 33, 34, 34/1, 34/2, 36, 36/2, 38, 38/2, 40, 42, 44;</w:t>
      </w:r>
    </w:p>
    <w:bookmarkEnd w:id="217"/>
    <w:bookmarkStart w:name="z226" w:id="218"/>
    <w:p>
      <w:pPr>
        <w:spacing w:after="0"/>
        <w:ind w:left="0"/>
        <w:jc w:val="both"/>
      </w:pPr>
      <w:r>
        <w:rPr>
          <w:rFonts w:ascii="Times New Roman"/>
          <w:b w:val="false"/>
          <w:i w:val="false"/>
          <w:color w:val="000000"/>
          <w:sz w:val="28"/>
        </w:rPr>
        <w:t>
      улица Ерубаева – 51/2, 66, 67б, 69, 72, 74, 76;</w:t>
      </w:r>
    </w:p>
    <w:bookmarkEnd w:id="218"/>
    <w:bookmarkStart w:name="z227" w:id="219"/>
    <w:p>
      <w:pPr>
        <w:spacing w:after="0"/>
        <w:ind w:left="0"/>
        <w:jc w:val="both"/>
      </w:pPr>
      <w:r>
        <w:rPr>
          <w:rFonts w:ascii="Times New Roman"/>
          <w:b w:val="false"/>
          <w:i w:val="false"/>
          <w:color w:val="000000"/>
          <w:sz w:val="28"/>
        </w:rPr>
        <w:t>
      улица Пичугина – 233/2, 235/1, 235/2, 237, 238, 239, 239/1, 239/2, 240, 241, 242, 243, 244, 245, 245/1, 245/2, 246, 247, 248, 249, 250, 251, 251/1, 251/2, 252, 253, 253/1, 253/2, 254, 255, 255/2, 255а, 256, 257, 258, 259.</w:t>
      </w:r>
    </w:p>
    <w:bookmarkEnd w:id="219"/>
    <w:bookmarkStart w:name="z228" w:id="220"/>
    <w:p>
      <w:pPr>
        <w:spacing w:after="0"/>
        <w:ind w:left="0"/>
        <w:jc w:val="left"/>
      </w:pPr>
      <w:r>
        <w:rPr>
          <w:rFonts w:ascii="Times New Roman"/>
          <w:b/>
          <w:i w:val="false"/>
          <w:color w:val="000000"/>
        </w:rPr>
        <w:t xml:space="preserve"> Избирательный участок №24</w:t>
      </w:r>
    </w:p>
    <w:bookmarkEnd w:id="220"/>
    <w:bookmarkStart w:name="z229" w:id="221"/>
    <w:p>
      <w:pPr>
        <w:spacing w:after="0"/>
        <w:ind w:left="0"/>
        <w:jc w:val="both"/>
      </w:pPr>
      <w:r>
        <w:rPr>
          <w:rFonts w:ascii="Times New Roman"/>
          <w:b w:val="false"/>
          <w:i w:val="false"/>
          <w:color w:val="000000"/>
          <w:sz w:val="28"/>
        </w:rPr>
        <w:t>
      Центр: Коммунальное государственное учреждение "Гимназия №45" отдела образования города Караганды управления образования Карагандинской области, проспект Бухар жырау, 72а.</w:t>
      </w:r>
    </w:p>
    <w:bookmarkEnd w:id="221"/>
    <w:bookmarkStart w:name="z230" w:id="222"/>
    <w:p>
      <w:pPr>
        <w:spacing w:after="0"/>
        <w:ind w:left="0"/>
        <w:jc w:val="both"/>
      </w:pPr>
      <w:r>
        <w:rPr>
          <w:rFonts w:ascii="Times New Roman"/>
          <w:b w:val="false"/>
          <w:i w:val="false"/>
          <w:color w:val="000000"/>
          <w:sz w:val="28"/>
        </w:rPr>
        <w:t>
      Границы:</w:t>
      </w:r>
    </w:p>
    <w:bookmarkEnd w:id="222"/>
    <w:bookmarkStart w:name="z231" w:id="223"/>
    <w:p>
      <w:pPr>
        <w:spacing w:after="0"/>
        <w:ind w:left="0"/>
        <w:jc w:val="both"/>
      </w:pPr>
      <w:r>
        <w:rPr>
          <w:rFonts w:ascii="Times New Roman"/>
          <w:b w:val="false"/>
          <w:i w:val="false"/>
          <w:color w:val="000000"/>
          <w:sz w:val="28"/>
        </w:rPr>
        <w:t>
      улица Ермекова – 46/2, 48, 50, 52;</w:t>
      </w:r>
    </w:p>
    <w:bookmarkEnd w:id="223"/>
    <w:bookmarkStart w:name="z232" w:id="224"/>
    <w:p>
      <w:pPr>
        <w:spacing w:after="0"/>
        <w:ind w:left="0"/>
        <w:jc w:val="both"/>
      </w:pPr>
      <w:r>
        <w:rPr>
          <w:rFonts w:ascii="Times New Roman"/>
          <w:b w:val="false"/>
          <w:i w:val="false"/>
          <w:color w:val="000000"/>
          <w:sz w:val="28"/>
        </w:rPr>
        <w:t>
      проспект Бухар жырау – 68, 70, 72, 74, 74/6, 76;</w:t>
      </w:r>
    </w:p>
    <w:bookmarkEnd w:id="224"/>
    <w:bookmarkStart w:name="z233" w:id="225"/>
    <w:p>
      <w:pPr>
        <w:spacing w:after="0"/>
        <w:ind w:left="0"/>
        <w:jc w:val="both"/>
      </w:pPr>
      <w:r>
        <w:rPr>
          <w:rFonts w:ascii="Times New Roman"/>
          <w:b w:val="false"/>
          <w:i w:val="false"/>
          <w:color w:val="000000"/>
          <w:sz w:val="28"/>
        </w:rPr>
        <w:t>
      улица Пассажирская – 8, 8а, 9, 10, 11, 12, 12а, 13, 14, 14/2, 16.</w:t>
      </w:r>
    </w:p>
    <w:bookmarkEnd w:id="225"/>
    <w:bookmarkStart w:name="z234" w:id="226"/>
    <w:p>
      <w:pPr>
        <w:spacing w:after="0"/>
        <w:ind w:left="0"/>
        <w:jc w:val="left"/>
      </w:pPr>
      <w:r>
        <w:rPr>
          <w:rFonts w:ascii="Times New Roman"/>
          <w:b/>
          <w:i w:val="false"/>
          <w:color w:val="000000"/>
        </w:rPr>
        <w:t xml:space="preserve"> Избирательный участок №25</w:t>
      </w:r>
    </w:p>
    <w:bookmarkEnd w:id="226"/>
    <w:bookmarkStart w:name="z235" w:id="227"/>
    <w:p>
      <w:pPr>
        <w:spacing w:after="0"/>
        <w:ind w:left="0"/>
        <w:jc w:val="both"/>
      </w:pPr>
      <w:r>
        <w:rPr>
          <w:rFonts w:ascii="Times New Roman"/>
          <w:b w:val="false"/>
          <w:i w:val="false"/>
          <w:color w:val="000000"/>
          <w:sz w:val="28"/>
        </w:rPr>
        <w:t>
      Центр: Коммунальное государственное учреждение "Карагандинский профессионально-технический колледж" управления образования Карагандинской области, улица Ермекова, 15.</w:t>
      </w:r>
    </w:p>
    <w:bookmarkEnd w:id="227"/>
    <w:bookmarkStart w:name="z236" w:id="228"/>
    <w:p>
      <w:pPr>
        <w:spacing w:after="0"/>
        <w:ind w:left="0"/>
        <w:jc w:val="both"/>
      </w:pPr>
      <w:r>
        <w:rPr>
          <w:rFonts w:ascii="Times New Roman"/>
          <w:b w:val="false"/>
          <w:i w:val="false"/>
          <w:color w:val="000000"/>
          <w:sz w:val="28"/>
        </w:rPr>
        <w:t>
      Границы:</w:t>
      </w:r>
    </w:p>
    <w:bookmarkEnd w:id="228"/>
    <w:bookmarkStart w:name="z237" w:id="229"/>
    <w:p>
      <w:pPr>
        <w:spacing w:after="0"/>
        <w:ind w:left="0"/>
        <w:jc w:val="both"/>
      </w:pPr>
      <w:r>
        <w:rPr>
          <w:rFonts w:ascii="Times New Roman"/>
          <w:b w:val="false"/>
          <w:i w:val="false"/>
          <w:color w:val="000000"/>
          <w:sz w:val="28"/>
        </w:rPr>
        <w:t>
      улица Ермекова – 15/3, 17, 19, 21, 21/1, 23, 23/2, 25/2;</w:t>
      </w:r>
    </w:p>
    <w:bookmarkEnd w:id="229"/>
    <w:bookmarkStart w:name="z238" w:id="230"/>
    <w:p>
      <w:pPr>
        <w:spacing w:after="0"/>
        <w:ind w:left="0"/>
        <w:jc w:val="both"/>
      </w:pPr>
      <w:r>
        <w:rPr>
          <w:rFonts w:ascii="Times New Roman"/>
          <w:b w:val="false"/>
          <w:i w:val="false"/>
          <w:color w:val="000000"/>
          <w:sz w:val="28"/>
        </w:rPr>
        <w:t>
      проспект Нуркена Абдирова – 7, 9;</w:t>
      </w:r>
    </w:p>
    <w:bookmarkEnd w:id="230"/>
    <w:bookmarkStart w:name="z239" w:id="231"/>
    <w:p>
      <w:pPr>
        <w:spacing w:after="0"/>
        <w:ind w:left="0"/>
        <w:jc w:val="both"/>
      </w:pPr>
      <w:r>
        <w:rPr>
          <w:rFonts w:ascii="Times New Roman"/>
          <w:b w:val="false"/>
          <w:i w:val="false"/>
          <w:color w:val="000000"/>
          <w:sz w:val="28"/>
        </w:rPr>
        <w:t>
      улица Ерубаева – 51, 51/1, 57, 58, 59, 61, 63, 64, 65, 67;</w:t>
      </w:r>
    </w:p>
    <w:bookmarkEnd w:id="231"/>
    <w:bookmarkStart w:name="z240" w:id="232"/>
    <w:p>
      <w:pPr>
        <w:spacing w:after="0"/>
        <w:ind w:left="0"/>
        <w:jc w:val="both"/>
      </w:pPr>
      <w:r>
        <w:rPr>
          <w:rFonts w:ascii="Times New Roman"/>
          <w:b w:val="false"/>
          <w:i w:val="false"/>
          <w:color w:val="000000"/>
          <w:sz w:val="28"/>
        </w:rPr>
        <w:t>
      улица Комиссарова – 2/1, 2/5, 10/3, 14, 16, 18, 20, 20/2, 20/4, 20/5, 22, 23, 26, 28, 28а, 29, 31, 33, 82.</w:t>
      </w:r>
    </w:p>
    <w:bookmarkEnd w:id="232"/>
    <w:bookmarkStart w:name="z241" w:id="233"/>
    <w:p>
      <w:pPr>
        <w:spacing w:after="0"/>
        <w:ind w:left="0"/>
        <w:jc w:val="both"/>
      </w:pPr>
      <w:r>
        <w:rPr>
          <w:rFonts w:ascii="Times New Roman"/>
          <w:b w:val="false"/>
          <w:i w:val="false"/>
          <w:color w:val="000000"/>
          <w:sz w:val="28"/>
        </w:rPr>
        <w:t>
      улица Можайского – 1, 2, 3, 4, 5, 6, 7, 8, 9, 10, 11, 12, 13, 13а, 14, 15.</w:t>
      </w:r>
    </w:p>
    <w:bookmarkEnd w:id="233"/>
    <w:bookmarkStart w:name="z242" w:id="234"/>
    <w:p>
      <w:pPr>
        <w:spacing w:after="0"/>
        <w:ind w:left="0"/>
        <w:jc w:val="both"/>
      </w:pPr>
      <w:r>
        <w:rPr>
          <w:rFonts w:ascii="Times New Roman"/>
          <w:b w:val="false"/>
          <w:i w:val="false"/>
          <w:color w:val="000000"/>
          <w:sz w:val="28"/>
        </w:rPr>
        <w:t>
      улица Тимирязева – 2, 3, 3/2, 4, 5, 6, 7, 8, 9, 11.</w:t>
      </w:r>
    </w:p>
    <w:bookmarkEnd w:id="234"/>
    <w:bookmarkStart w:name="z243" w:id="235"/>
    <w:p>
      <w:pPr>
        <w:spacing w:after="0"/>
        <w:ind w:left="0"/>
        <w:jc w:val="left"/>
      </w:pPr>
      <w:r>
        <w:rPr>
          <w:rFonts w:ascii="Times New Roman"/>
          <w:b/>
          <w:i w:val="false"/>
          <w:color w:val="000000"/>
        </w:rPr>
        <w:t xml:space="preserve"> Избирательный участок № 26</w:t>
      </w:r>
    </w:p>
    <w:bookmarkEnd w:id="235"/>
    <w:bookmarkStart w:name="z244" w:id="236"/>
    <w:p>
      <w:pPr>
        <w:spacing w:after="0"/>
        <w:ind w:left="0"/>
        <w:jc w:val="both"/>
      </w:pPr>
      <w:r>
        <w:rPr>
          <w:rFonts w:ascii="Times New Roman"/>
          <w:b w:val="false"/>
          <w:i w:val="false"/>
          <w:color w:val="000000"/>
          <w:sz w:val="28"/>
        </w:rPr>
        <w:t>
      Центр: Коммунальное государственное учреждение "Областная клиническая больница" управления здравоохранения Карагандинской области, проспект Нұрсұлтан Назарбаев, 10.</w:t>
      </w:r>
    </w:p>
    <w:bookmarkEnd w:id="236"/>
    <w:bookmarkStart w:name="z245" w:id="237"/>
    <w:p>
      <w:pPr>
        <w:spacing w:after="0"/>
        <w:ind w:left="0"/>
        <w:jc w:val="left"/>
      </w:pPr>
      <w:r>
        <w:rPr>
          <w:rFonts w:ascii="Times New Roman"/>
          <w:b/>
          <w:i w:val="false"/>
          <w:color w:val="000000"/>
        </w:rPr>
        <w:t xml:space="preserve"> Избирательный участок №27</w:t>
      </w:r>
    </w:p>
    <w:bookmarkEnd w:id="237"/>
    <w:bookmarkStart w:name="z246" w:id="23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№91" отдела образования города Караганды управления образования Карагандинской области, улица Гудермесская, 129.</w:t>
      </w:r>
    </w:p>
    <w:bookmarkEnd w:id="238"/>
    <w:bookmarkStart w:name="z247" w:id="239"/>
    <w:p>
      <w:pPr>
        <w:spacing w:after="0"/>
        <w:ind w:left="0"/>
        <w:jc w:val="both"/>
      </w:pPr>
      <w:r>
        <w:rPr>
          <w:rFonts w:ascii="Times New Roman"/>
          <w:b w:val="false"/>
          <w:i w:val="false"/>
          <w:color w:val="000000"/>
          <w:sz w:val="28"/>
        </w:rPr>
        <w:t>
      Границы:</w:t>
      </w:r>
    </w:p>
    <w:bookmarkEnd w:id="239"/>
    <w:bookmarkStart w:name="z248" w:id="240"/>
    <w:p>
      <w:pPr>
        <w:spacing w:after="0"/>
        <w:ind w:left="0"/>
        <w:jc w:val="both"/>
      </w:pPr>
      <w:r>
        <w:rPr>
          <w:rFonts w:ascii="Times New Roman"/>
          <w:b w:val="false"/>
          <w:i w:val="false"/>
          <w:color w:val="000000"/>
          <w:sz w:val="28"/>
        </w:rPr>
        <w:t>
      улица Космонавтов – 243, 244, 245, 246, 247, 248, 249, 250, 251, 252, 253, 254, 256, 257, 258, 259, 260, 261, 262, 263, 264, 265, 266, 267, 268, 269, 270, 271, 272, 273, 274, 275, 276, 277, 278, 279, 280, 281, 282, 283, 284, 285, 286, 287, 288, 289, 289/1, 289/2, 290, 291, 292, 293, 294, 295, 296, 298, 299, 300, 302, 304, 306, 308, 310, 312, 314, 316, 318, 320, 322, 324, 326, 328, 330, 332, 334, 336, 338, 340, 342;</w:t>
      </w:r>
    </w:p>
    <w:bookmarkEnd w:id="240"/>
    <w:bookmarkStart w:name="z249" w:id="241"/>
    <w:p>
      <w:pPr>
        <w:spacing w:after="0"/>
        <w:ind w:left="0"/>
        <w:jc w:val="both"/>
      </w:pPr>
      <w:r>
        <w:rPr>
          <w:rFonts w:ascii="Times New Roman"/>
          <w:b w:val="false"/>
          <w:i w:val="false"/>
          <w:color w:val="000000"/>
          <w:sz w:val="28"/>
        </w:rPr>
        <w:t>
      улица Гудермесская – 102, 102/1, 104, 106, 108, 110, 112, 114, 116, 118, 120, 122, 124, 126, 128, 131, 132, 133, 134, 135, 136, 137, 138, 139, 140, 141, 142, 143, 144, 144а, 145, 146, 147, 148, 149, 150, 151, 152, 153, 154, 155, 156, 157, 158, 159, 160, 161, 162, 163, 164, 165, 166, 167, 168;</w:t>
      </w:r>
    </w:p>
    <w:bookmarkEnd w:id="241"/>
    <w:bookmarkStart w:name="z250" w:id="242"/>
    <w:p>
      <w:pPr>
        <w:spacing w:after="0"/>
        <w:ind w:left="0"/>
        <w:jc w:val="both"/>
      </w:pPr>
      <w:r>
        <w:rPr>
          <w:rFonts w:ascii="Times New Roman"/>
          <w:b w:val="false"/>
          <w:i w:val="false"/>
          <w:color w:val="000000"/>
          <w:sz w:val="28"/>
        </w:rPr>
        <w:t>
      улица Авиаторов – 1, 2, 2а, 3, 3а, 5, 5а, 6, 8, 9, 9а, 11, 11а, 13;</w:t>
      </w:r>
    </w:p>
    <w:bookmarkEnd w:id="242"/>
    <w:bookmarkStart w:name="z251" w:id="243"/>
    <w:p>
      <w:pPr>
        <w:spacing w:after="0"/>
        <w:ind w:left="0"/>
        <w:jc w:val="both"/>
      </w:pPr>
      <w:r>
        <w:rPr>
          <w:rFonts w:ascii="Times New Roman"/>
          <w:b w:val="false"/>
          <w:i w:val="false"/>
          <w:color w:val="000000"/>
          <w:sz w:val="28"/>
        </w:rPr>
        <w:t>
      переулок Авиаторов – 1, 1а, 1б, 2, 3, 3а, 4, 5, 5а, 6, 7, 7а, 8, 9, 9а, 10, 11, 11а, 11б, 12, 13;</w:t>
      </w:r>
    </w:p>
    <w:bookmarkEnd w:id="243"/>
    <w:bookmarkStart w:name="z252" w:id="244"/>
    <w:p>
      <w:pPr>
        <w:spacing w:after="0"/>
        <w:ind w:left="0"/>
        <w:jc w:val="both"/>
      </w:pPr>
      <w:r>
        <w:rPr>
          <w:rFonts w:ascii="Times New Roman"/>
          <w:b w:val="false"/>
          <w:i w:val="false"/>
          <w:color w:val="000000"/>
          <w:sz w:val="28"/>
        </w:rPr>
        <w:t>
      улица Аэрологическая – 1, 2, 3, 4, 5, 6, 7, 8, 9, 10, 11, 12, 13, 14, 15, 16, 17, 18, 19, 20, 21, 22, 23, 24, 25;</w:t>
      </w:r>
    </w:p>
    <w:bookmarkEnd w:id="244"/>
    <w:bookmarkStart w:name="z253" w:id="245"/>
    <w:p>
      <w:pPr>
        <w:spacing w:after="0"/>
        <w:ind w:left="0"/>
        <w:jc w:val="both"/>
      </w:pPr>
      <w:r>
        <w:rPr>
          <w:rFonts w:ascii="Times New Roman"/>
          <w:b w:val="false"/>
          <w:i w:val="false"/>
          <w:color w:val="000000"/>
          <w:sz w:val="28"/>
        </w:rPr>
        <w:t>
      улица Саяхат – 1, 2, 3, 4, 5, 6, 7, 8, 9, 10, 11, 11/1, 11/2, 12, 13, 14, 15, 16, 17, 18, 19, 20, 21, 22, 23, 23а, 24, 25, 26, 27, 28, 29, 30, 31, 32, 33, 34, 35, 36, 37, 38, 39, 40, 41, 42, 43, 44, 45, 46, 47, 48, 49, 50, 51, 52;</w:t>
      </w:r>
    </w:p>
    <w:bookmarkEnd w:id="245"/>
    <w:bookmarkStart w:name="z254" w:id="246"/>
    <w:p>
      <w:pPr>
        <w:spacing w:after="0"/>
        <w:ind w:left="0"/>
        <w:jc w:val="both"/>
      </w:pPr>
      <w:r>
        <w:rPr>
          <w:rFonts w:ascii="Times New Roman"/>
          <w:b w:val="false"/>
          <w:i w:val="false"/>
          <w:color w:val="000000"/>
          <w:sz w:val="28"/>
        </w:rPr>
        <w:t>
      улица Самал – 1, 1а, 1б, 1в, 2, 3, 3а, 4, 5, 6, 7, 8, 9, 9а, 10, 10а, 11, 11а, 12, 13, 14, 14а, 15, 15а, 15б, 16, 17, 18, 19, 19а, 20, 21, 21а, 21б, 22, 23, 24, 25, 25а, 26, 26а, 26б, 27, 28, 28а, 29, 29/2, 30, 30а, 31, 32;</w:t>
      </w:r>
    </w:p>
    <w:bookmarkEnd w:id="246"/>
    <w:bookmarkStart w:name="z255" w:id="247"/>
    <w:p>
      <w:pPr>
        <w:spacing w:after="0"/>
        <w:ind w:left="0"/>
        <w:jc w:val="both"/>
      </w:pPr>
      <w:r>
        <w:rPr>
          <w:rFonts w:ascii="Times New Roman"/>
          <w:b w:val="false"/>
          <w:i w:val="false"/>
          <w:color w:val="000000"/>
          <w:sz w:val="28"/>
        </w:rPr>
        <w:t>
      улица Панорамная – 1, 2, 3, 4, 5, 6, 7, 8, 9, 10, 11, 12, 13, 14, 15, 16, 17, 18, 19, 20, 21, 22, 23, 24, 25, 26, 27, 28, 29, 30, 31, 32, 33, 34, 35, 35а;</w:t>
      </w:r>
    </w:p>
    <w:bookmarkEnd w:id="247"/>
    <w:bookmarkStart w:name="z256" w:id="248"/>
    <w:p>
      <w:pPr>
        <w:spacing w:after="0"/>
        <w:ind w:left="0"/>
        <w:jc w:val="both"/>
      </w:pPr>
      <w:r>
        <w:rPr>
          <w:rFonts w:ascii="Times New Roman"/>
          <w:b w:val="false"/>
          <w:i w:val="false"/>
          <w:color w:val="000000"/>
          <w:sz w:val="28"/>
        </w:rPr>
        <w:t>
      переулок Панорамный – 3, 5, 6, 7, 8, 9, 10, 11, 12, 13, 14, 16, 17, 18, 19, 20, 21, 22а, 23, 24, 25, 27, 29, 31, 31а, 33, 33-1, 33-2, 35;</w:t>
      </w:r>
    </w:p>
    <w:bookmarkEnd w:id="248"/>
    <w:bookmarkStart w:name="z257" w:id="249"/>
    <w:p>
      <w:pPr>
        <w:spacing w:after="0"/>
        <w:ind w:left="0"/>
        <w:jc w:val="both"/>
      </w:pPr>
      <w:r>
        <w:rPr>
          <w:rFonts w:ascii="Times New Roman"/>
          <w:b w:val="false"/>
          <w:i w:val="false"/>
          <w:color w:val="000000"/>
          <w:sz w:val="28"/>
        </w:rPr>
        <w:t>
      улица Районная – 2, 3, 4, 5, 6, 7, 8, 9, 10, 11, 12, 14, 15, 16, 17, 18, 19, 20, 21, 22, 23, 24, 25, 26, 27, 28, 29, 30, 31, 32, 33, 34, 35, 36, 37, 38, 39, 40, 41, 42, 43, 44, 45, 47, 48, 49, 50, 51, 52, 53, 54, 55, 57, 59, 61;</w:t>
      </w:r>
    </w:p>
    <w:bookmarkEnd w:id="249"/>
    <w:bookmarkStart w:name="z258" w:id="250"/>
    <w:p>
      <w:pPr>
        <w:spacing w:after="0"/>
        <w:ind w:left="0"/>
        <w:jc w:val="both"/>
      </w:pPr>
      <w:r>
        <w:rPr>
          <w:rFonts w:ascii="Times New Roman"/>
          <w:b w:val="false"/>
          <w:i w:val="false"/>
          <w:color w:val="000000"/>
          <w:sz w:val="28"/>
        </w:rPr>
        <w:t>
      улица Костюшко – 1, 2, 3, 4, 5, 6, 7, 8, 9, 10, 11, 12, 13, 14, 15, 16, 17, 18, 19, 20, 21, 21а, 22, 23, 24, 25, 26, 27, 28, 29, 30, 31, 32, 33, 34, 35, 36, 37, 38, 39, 40, 41, 42, 43, 44, 45, 46, 47, 48, 49, 50, 51, 52, 53, 54, 55, 56, 57, 58, 59, 60, 61, 62, 63, 64, 65, 66, 67, 68;</w:t>
      </w:r>
    </w:p>
    <w:bookmarkEnd w:id="250"/>
    <w:bookmarkStart w:name="z259" w:id="251"/>
    <w:p>
      <w:pPr>
        <w:spacing w:after="0"/>
        <w:ind w:left="0"/>
        <w:jc w:val="both"/>
      </w:pPr>
      <w:r>
        <w:rPr>
          <w:rFonts w:ascii="Times New Roman"/>
          <w:b w:val="false"/>
          <w:i w:val="false"/>
          <w:color w:val="000000"/>
          <w:sz w:val="28"/>
        </w:rPr>
        <w:t>
      улица Бензинная – 2, 2-1, 4, 5, 6, 7, 9, 10, 11, 12, 13, 14, 15, 16, 17, 18, 19, 20, 21, 22, 23, 24, 25, 25/1, 26, 27, 28, 29, 30, 31, 32, 33, 34, 35, 36, 37, 38, 39, 40, 41, 42, 43, 44, 45, 45а, 46, 47, 48, 49, 49а, 50, 51, 52, 53, 54, 55, 56, 57, 58, 59, 60, 61, 62, 63, 64, 65, 66, 67, 68;</w:t>
      </w:r>
    </w:p>
    <w:bookmarkEnd w:id="251"/>
    <w:bookmarkStart w:name="z260" w:id="252"/>
    <w:p>
      <w:pPr>
        <w:spacing w:after="0"/>
        <w:ind w:left="0"/>
        <w:jc w:val="both"/>
      </w:pPr>
      <w:r>
        <w:rPr>
          <w:rFonts w:ascii="Times New Roman"/>
          <w:b w:val="false"/>
          <w:i w:val="false"/>
          <w:color w:val="000000"/>
          <w:sz w:val="28"/>
        </w:rPr>
        <w:t>
      улица Штурманская – 1, l/l, l/2, l/6, 1/16, 1в, 2, 2а, 3, 4, 5, 6, 7, 8, 9, 10, 11, 12, 13, 14, 15, 16, 16/1, 16/3, 16/4, 16/5, 16/6, 17, 18, 19, 20, 21, 22, 23, 24, 25;</w:t>
      </w:r>
    </w:p>
    <w:bookmarkEnd w:id="252"/>
    <w:bookmarkStart w:name="z261" w:id="253"/>
    <w:p>
      <w:pPr>
        <w:spacing w:after="0"/>
        <w:ind w:left="0"/>
        <w:jc w:val="both"/>
      </w:pPr>
      <w:r>
        <w:rPr>
          <w:rFonts w:ascii="Times New Roman"/>
          <w:b w:val="false"/>
          <w:i w:val="false"/>
          <w:color w:val="000000"/>
          <w:sz w:val="28"/>
        </w:rPr>
        <w:t>
      улица Камская – 2, 3, 4, 5, 6, 6а, 7, 8, 9, 13, 15, 17, 19, 21, 23, 25, 27, 29, 31, 33, 35, 37, 39, 41, 43, 45, 47, 49, 51, 53, 55, 57, 59, 61, 63, 65, 67, 69, 71, 73, 75, 77, 79, 81;</w:t>
      </w:r>
    </w:p>
    <w:bookmarkEnd w:id="253"/>
    <w:bookmarkStart w:name="z262" w:id="254"/>
    <w:p>
      <w:pPr>
        <w:spacing w:after="0"/>
        <w:ind w:left="0"/>
        <w:jc w:val="both"/>
      </w:pPr>
      <w:r>
        <w:rPr>
          <w:rFonts w:ascii="Times New Roman"/>
          <w:b w:val="false"/>
          <w:i w:val="false"/>
          <w:color w:val="000000"/>
          <w:sz w:val="28"/>
        </w:rPr>
        <w:t>
      переулок Камский – 1, 1а, 2, 2а-1, 2а-2, 3, 4, 4а, 5, 6, 6а, 7, 8, 19, 21;</w:t>
      </w:r>
    </w:p>
    <w:bookmarkEnd w:id="254"/>
    <w:bookmarkStart w:name="z263" w:id="255"/>
    <w:p>
      <w:pPr>
        <w:spacing w:after="0"/>
        <w:ind w:left="0"/>
        <w:jc w:val="both"/>
      </w:pPr>
      <w:r>
        <w:rPr>
          <w:rFonts w:ascii="Times New Roman"/>
          <w:b w:val="false"/>
          <w:i w:val="false"/>
          <w:color w:val="000000"/>
          <w:sz w:val="28"/>
        </w:rPr>
        <w:t>
      улица Орская – 1, 2, 3, 4, 5, 6, 7, 8, 9, 10, 11, 12, 13, 13/1, 14, 15, 16, 17, 18, 19, 19а, 20, 21, 22, 23, 24, 25, 26, 27, 27а, 27б, 28, 29, 29б, 30, 31, 31а, 31б, 32, 33, 34, 35, 36, 37;</w:t>
      </w:r>
    </w:p>
    <w:bookmarkEnd w:id="255"/>
    <w:bookmarkStart w:name="z264" w:id="256"/>
    <w:p>
      <w:pPr>
        <w:spacing w:after="0"/>
        <w:ind w:left="0"/>
        <w:jc w:val="both"/>
      </w:pPr>
      <w:r>
        <w:rPr>
          <w:rFonts w:ascii="Times New Roman"/>
          <w:b w:val="false"/>
          <w:i w:val="false"/>
          <w:color w:val="000000"/>
          <w:sz w:val="28"/>
        </w:rPr>
        <w:t>
      улица Нефтебаза – 1, 2, 3, 4, 5, 6, 7;</w:t>
      </w:r>
    </w:p>
    <w:bookmarkEnd w:id="256"/>
    <w:bookmarkStart w:name="z265" w:id="257"/>
    <w:p>
      <w:pPr>
        <w:spacing w:after="0"/>
        <w:ind w:left="0"/>
        <w:jc w:val="both"/>
      </w:pPr>
      <w:r>
        <w:rPr>
          <w:rFonts w:ascii="Times New Roman"/>
          <w:b w:val="false"/>
          <w:i w:val="false"/>
          <w:color w:val="000000"/>
          <w:sz w:val="28"/>
        </w:rPr>
        <w:t>
      переулок Добровольный – 1, 1а, 1б, 2, 2а, 3, 4, 5, 6, 7, 8, 9, 10, 11, 12, 13;</w:t>
      </w:r>
    </w:p>
    <w:bookmarkEnd w:id="257"/>
    <w:bookmarkStart w:name="z266" w:id="258"/>
    <w:p>
      <w:pPr>
        <w:spacing w:after="0"/>
        <w:ind w:left="0"/>
        <w:jc w:val="both"/>
      </w:pPr>
      <w:r>
        <w:rPr>
          <w:rFonts w:ascii="Times New Roman"/>
          <w:b w:val="false"/>
          <w:i w:val="false"/>
          <w:color w:val="000000"/>
          <w:sz w:val="28"/>
        </w:rPr>
        <w:t>
      переулок Стартовый – 1, 2, 2а, 3, 3/1, 4, 5, 6, 6/1, 7, 7/1, 8, 61;</w:t>
      </w:r>
    </w:p>
    <w:bookmarkEnd w:id="258"/>
    <w:bookmarkStart w:name="z267" w:id="259"/>
    <w:p>
      <w:pPr>
        <w:spacing w:after="0"/>
        <w:ind w:left="0"/>
        <w:jc w:val="both"/>
      </w:pPr>
      <w:r>
        <w:rPr>
          <w:rFonts w:ascii="Times New Roman"/>
          <w:b w:val="false"/>
          <w:i w:val="false"/>
          <w:color w:val="000000"/>
          <w:sz w:val="28"/>
        </w:rPr>
        <w:t>
      переулок Изыскательский – 1, 2, 3, 4, 5, 6, 7, 8, 9, 10, 11;</w:t>
      </w:r>
    </w:p>
    <w:bookmarkEnd w:id="259"/>
    <w:bookmarkStart w:name="z268" w:id="260"/>
    <w:p>
      <w:pPr>
        <w:spacing w:after="0"/>
        <w:ind w:left="0"/>
        <w:jc w:val="both"/>
      </w:pPr>
      <w:r>
        <w:rPr>
          <w:rFonts w:ascii="Times New Roman"/>
          <w:b w:val="false"/>
          <w:i w:val="false"/>
          <w:color w:val="000000"/>
          <w:sz w:val="28"/>
        </w:rPr>
        <w:t>
      переулок Товарищеский – 1, 2, 3, 4, 5, 6, 7, 8, 9, 10, 11, 12;</w:t>
      </w:r>
    </w:p>
    <w:bookmarkEnd w:id="260"/>
    <w:bookmarkStart w:name="z269" w:id="261"/>
    <w:p>
      <w:pPr>
        <w:spacing w:after="0"/>
        <w:ind w:left="0"/>
        <w:jc w:val="both"/>
      </w:pPr>
      <w:r>
        <w:rPr>
          <w:rFonts w:ascii="Times New Roman"/>
          <w:b w:val="false"/>
          <w:i w:val="false"/>
          <w:color w:val="000000"/>
          <w:sz w:val="28"/>
        </w:rPr>
        <w:t>
      переулок Общественный – 1, 2, 3, 4, 5, 6, 7, 8, 9, 10, 11, 12, 13, 14, 15, 16;</w:t>
      </w:r>
    </w:p>
    <w:bookmarkEnd w:id="261"/>
    <w:bookmarkStart w:name="z270" w:id="262"/>
    <w:p>
      <w:pPr>
        <w:spacing w:after="0"/>
        <w:ind w:left="0"/>
        <w:jc w:val="both"/>
      </w:pPr>
      <w:r>
        <w:rPr>
          <w:rFonts w:ascii="Times New Roman"/>
          <w:b w:val="false"/>
          <w:i w:val="false"/>
          <w:color w:val="000000"/>
          <w:sz w:val="28"/>
        </w:rPr>
        <w:t>
      переулок Очередной – 1, 2, 3, 4, 5, 6, 7, 8, 9, 10, 11;</w:t>
      </w:r>
    </w:p>
    <w:bookmarkEnd w:id="262"/>
    <w:bookmarkStart w:name="z271" w:id="263"/>
    <w:p>
      <w:pPr>
        <w:spacing w:after="0"/>
        <w:ind w:left="0"/>
        <w:jc w:val="both"/>
      </w:pPr>
      <w:r>
        <w:rPr>
          <w:rFonts w:ascii="Times New Roman"/>
          <w:b w:val="false"/>
          <w:i w:val="false"/>
          <w:color w:val="000000"/>
          <w:sz w:val="28"/>
        </w:rPr>
        <w:t>
      улица Курмангазы – 33,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63"/>
    <w:bookmarkStart w:name="z272" w:id="264"/>
    <w:p>
      <w:pPr>
        <w:spacing w:after="0"/>
        <w:ind w:left="0"/>
        <w:jc w:val="both"/>
      </w:pPr>
      <w:r>
        <w:rPr>
          <w:rFonts w:ascii="Times New Roman"/>
          <w:b w:val="false"/>
          <w:i w:val="false"/>
          <w:color w:val="000000"/>
          <w:sz w:val="28"/>
        </w:rPr>
        <w:t>
      микрорайон Алтын Арка – 4, 6, 8, 10, 11.</w:t>
      </w:r>
    </w:p>
    <w:bookmarkEnd w:id="264"/>
    <w:bookmarkStart w:name="z273" w:id="265"/>
    <w:p>
      <w:pPr>
        <w:spacing w:after="0"/>
        <w:ind w:left="0"/>
        <w:jc w:val="left"/>
      </w:pPr>
      <w:r>
        <w:rPr>
          <w:rFonts w:ascii="Times New Roman"/>
          <w:b/>
          <w:i w:val="false"/>
          <w:color w:val="000000"/>
        </w:rPr>
        <w:t xml:space="preserve"> Избирательный участок №28</w:t>
      </w:r>
    </w:p>
    <w:bookmarkEnd w:id="265"/>
    <w:bookmarkStart w:name="z274" w:id="26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№79" отдела образования города Караганды управления образования Карагандинской области, улица Курмангазы, 1.</w:t>
      </w:r>
    </w:p>
    <w:bookmarkEnd w:id="266"/>
    <w:bookmarkStart w:name="z275" w:id="267"/>
    <w:p>
      <w:pPr>
        <w:spacing w:after="0"/>
        <w:ind w:left="0"/>
        <w:jc w:val="both"/>
      </w:pPr>
      <w:r>
        <w:rPr>
          <w:rFonts w:ascii="Times New Roman"/>
          <w:b w:val="false"/>
          <w:i w:val="false"/>
          <w:color w:val="000000"/>
          <w:sz w:val="28"/>
        </w:rPr>
        <w:t>
      Границы:</w:t>
      </w:r>
    </w:p>
    <w:bookmarkEnd w:id="267"/>
    <w:bookmarkStart w:name="z276" w:id="268"/>
    <w:p>
      <w:pPr>
        <w:spacing w:after="0"/>
        <w:ind w:left="0"/>
        <w:jc w:val="both"/>
      </w:pPr>
      <w:r>
        <w:rPr>
          <w:rFonts w:ascii="Times New Roman"/>
          <w:b w:val="false"/>
          <w:i w:val="false"/>
          <w:color w:val="000000"/>
          <w:sz w:val="28"/>
        </w:rPr>
        <w:t>
      улица Гоголя – 90, 92, 94, 96, 98, 100, 102, 104, 106, 108, 110, 112, 114, 116, 118, 120, 122, 124, 126, 128, 132, 134, 136, 140, 219.</w:t>
      </w:r>
    </w:p>
    <w:bookmarkEnd w:id="268"/>
    <w:bookmarkStart w:name="z277" w:id="269"/>
    <w:p>
      <w:pPr>
        <w:spacing w:after="0"/>
        <w:ind w:left="0"/>
        <w:jc w:val="both"/>
      </w:pPr>
      <w:r>
        <w:rPr>
          <w:rFonts w:ascii="Times New Roman"/>
          <w:b w:val="false"/>
          <w:i w:val="false"/>
          <w:color w:val="000000"/>
          <w:sz w:val="28"/>
        </w:rPr>
        <w:t>
      улица Гудермесская – 1, 2, 3, 3/1, 4, 5, 5а, 6, 7, 8, 8а, 9, 10, 11, 12, 12а, 13, 13а, 14, 15, 15а, 15б, 16, 16а, 17, 17а, 18, 19, 19а, 20, 21, 21а, 21/2, 22, 22а, 23, 23а, 24, 25, 25а, 26, 27, 27/1,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69"/>
    <w:bookmarkStart w:name="z278" w:id="270"/>
    <w:p>
      <w:pPr>
        <w:spacing w:after="0"/>
        <w:ind w:left="0"/>
        <w:jc w:val="both"/>
      </w:pPr>
      <w:r>
        <w:rPr>
          <w:rFonts w:ascii="Times New Roman"/>
          <w:b w:val="false"/>
          <w:i w:val="false"/>
          <w:color w:val="000000"/>
          <w:sz w:val="28"/>
        </w:rPr>
        <w:t>
      улица Курмангазы – 1, 1/1, 2, 3, 4, 5, 6, 7, 8, 9, 10, 10а, 10б, 10в, 11, 12, 13, 14, 15, 16, 17, 18, 19, 20, 21, 22, 23, 24, 25, 26, 27, 28, 29, 30, 31, 32, 34, 36, 38, 40, 42, 44, 46;</w:t>
      </w:r>
    </w:p>
    <w:bookmarkEnd w:id="270"/>
    <w:bookmarkStart w:name="z279" w:id="271"/>
    <w:p>
      <w:pPr>
        <w:spacing w:after="0"/>
        <w:ind w:left="0"/>
        <w:jc w:val="both"/>
      </w:pPr>
      <w:r>
        <w:rPr>
          <w:rFonts w:ascii="Times New Roman"/>
          <w:b w:val="false"/>
          <w:i w:val="false"/>
          <w:color w:val="000000"/>
          <w:sz w:val="28"/>
        </w:rPr>
        <w:t>
      улица Космонавтов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241, 242;</w:t>
      </w:r>
    </w:p>
    <w:bookmarkEnd w:id="271"/>
    <w:bookmarkStart w:name="z280" w:id="272"/>
    <w:p>
      <w:pPr>
        <w:spacing w:after="0"/>
        <w:ind w:left="0"/>
        <w:jc w:val="both"/>
      </w:pPr>
      <w:r>
        <w:rPr>
          <w:rFonts w:ascii="Times New Roman"/>
          <w:b w:val="false"/>
          <w:i w:val="false"/>
          <w:color w:val="000000"/>
          <w:sz w:val="28"/>
        </w:rPr>
        <w:t>
      улица Пищевая – 2, 4, 4а, 5, 6, 7, 7а, 8, 9, 9а, 10, 11, 12, 13, 14, 15, 16, 17, 18, 19, 20, 21, 22, 23, 24, 25, 26, 27, 28, 29, 29а, 30, 31, 32, 33, 34, 35, 36, 37, 38, 39, 40, 41, 42, 43, 44, 45, 46, 47, 48, 49, 50, 51, 52, 53, 54, 55, 56, 57, 58, 59, 60, 61, 62, 63, 64, 65, 66, 67, 68, 69, 70, 71, 72, 73, 74, 75, 76, 77, 78, 79;</w:t>
      </w:r>
    </w:p>
    <w:bookmarkEnd w:id="272"/>
    <w:bookmarkStart w:name="z281" w:id="273"/>
    <w:p>
      <w:pPr>
        <w:spacing w:after="0"/>
        <w:ind w:left="0"/>
        <w:jc w:val="both"/>
      </w:pPr>
      <w:r>
        <w:rPr>
          <w:rFonts w:ascii="Times New Roman"/>
          <w:b w:val="false"/>
          <w:i w:val="false"/>
          <w:color w:val="000000"/>
          <w:sz w:val="28"/>
        </w:rPr>
        <w:t>
      улица Рейдовая – 1, 1а, 2, 2а, 3, 4, 5, 6, 7, 8, 8/1, 9, 10, 11, 12, 12а, 13, 14, 15, 16, 17, 18, 18а, 19, 20, 21, 21а, 22, 23, 23а, 23б, 24, 24а, 25, 26, 26а, 27, 28, 29, 29а, 30, 31, 32, 33, 34, 35, 36, 37, 38, 39, 40, 41, 41а, 42, 43, 43/1, 43а, 44, 44а, 45, 46, 47, 48, 49, 50, 50а, 51, 52, 53, 54, 55, 56, 57, 58, 59, 60, 61, 62, 63, 64, 65, 66, 67, 68, 69, 70, 71, 72, 73, 74, 75, 76, 77, 78, 79, 80, 81, 82, 83, 84, 85, 86, 87, 88, 89, 90, 91, 92, 93, 94, 95, 96, 97, 98, 99, 100, 101, 103, 105, 107, 109, 111, 113, 115, 117, 119, 121, 123;</w:t>
      </w:r>
    </w:p>
    <w:bookmarkEnd w:id="273"/>
    <w:bookmarkStart w:name="z282" w:id="274"/>
    <w:p>
      <w:pPr>
        <w:spacing w:after="0"/>
        <w:ind w:left="0"/>
        <w:jc w:val="both"/>
      </w:pPr>
      <w:r>
        <w:rPr>
          <w:rFonts w:ascii="Times New Roman"/>
          <w:b w:val="false"/>
          <w:i w:val="false"/>
          <w:color w:val="000000"/>
          <w:sz w:val="28"/>
        </w:rPr>
        <w:t>
      улица Памирская – 1, 2, 2а, 3, 3а, 4, 5, 6, 7, 8, 9, 10, 10а, 11, 11а, 12, 13, 14, 15, 16, 17, 18, 18а, 19, 20, 20а, 21, 22, 23, 24, 25, 25а, 26, 26а,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74"/>
    <w:bookmarkStart w:name="z283" w:id="275"/>
    <w:p>
      <w:pPr>
        <w:spacing w:after="0"/>
        <w:ind w:left="0"/>
        <w:jc w:val="both"/>
      </w:pPr>
      <w:r>
        <w:rPr>
          <w:rFonts w:ascii="Times New Roman"/>
          <w:b w:val="false"/>
          <w:i w:val="false"/>
          <w:color w:val="000000"/>
          <w:sz w:val="28"/>
        </w:rPr>
        <w:t>
      улица Резника – 3, 5, 7, 7/1, 8, 9, 9а, 11, 13, 15, 18, 18а, 19, 19а, 21, 25, 25а, 27, 27б, 29, 29б, 31а, 31б, 33, 33а, 33б, 35, 35а, 37;</w:t>
      </w:r>
    </w:p>
    <w:bookmarkEnd w:id="275"/>
    <w:bookmarkStart w:name="z284" w:id="276"/>
    <w:p>
      <w:pPr>
        <w:spacing w:after="0"/>
        <w:ind w:left="0"/>
        <w:jc w:val="both"/>
      </w:pPr>
      <w:r>
        <w:rPr>
          <w:rFonts w:ascii="Times New Roman"/>
          <w:b w:val="false"/>
          <w:i w:val="false"/>
          <w:color w:val="000000"/>
          <w:sz w:val="28"/>
        </w:rPr>
        <w:t>
      переулок Коперника – 1, 2, 3, 4, 4а, 5, 6, 6а, 7, 8, 9, 10, 11, 12, 12а, 13, 14, 15, 16, 17, 18, 19, 21, 21а, 22, 23, 23а, 24, 25, 26, 27, 28, 29, 30, 31, 32, 33, 34, 35, 36, 37, 38, 39, 40, 41, 42, 43, 44, 45, 45а.</w:t>
      </w:r>
    </w:p>
    <w:bookmarkEnd w:id="276"/>
    <w:bookmarkStart w:name="z285" w:id="277"/>
    <w:p>
      <w:pPr>
        <w:spacing w:after="0"/>
        <w:ind w:left="0"/>
        <w:jc w:val="both"/>
      </w:pPr>
      <w:r>
        <w:rPr>
          <w:rFonts w:ascii="Times New Roman"/>
          <w:b w:val="false"/>
          <w:i w:val="false"/>
          <w:color w:val="000000"/>
          <w:sz w:val="28"/>
        </w:rPr>
        <w:t>
      переулок Конторский – 1, 2, 3, 4, 5, 6, 7, 8, 9, 10, 11, 12, 13, 14, 15, 15/1, 15/2, 16, 17, 18, 19, 20, 21, 21а, 22, 23, 23а, 24, 25, 26, 27, 28, 29, 30, 31, 32, 33, 34, 35, 36, 37, 38, 39, 40, 41, 42, 43, 44, 45, 45а;</w:t>
      </w:r>
    </w:p>
    <w:bookmarkEnd w:id="277"/>
    <w:bookmarkStart w:name="z286" w:id="278"/>
    <w:p>
      <w:pPr>
        <w:spacing w:after="0"/>
        <w:ind w:left="0"/>
        <w:jc w:val="both"/>
      </w:pPr>
      <w:r>
        <w:rPr>
          <w:rFonts w:ascii="Times New Roman"/>
          <w:b w:val="false"/>
          <w:i w:val="false"/>
          <w:color w:val="000000"/>
          <w:sz w:val="28"/>
        </w:rPr>
        <w:t>
      переулок Батумский – 1, 2, 3, 4, 5, 6, 7, 8, 9, 10, 11, 12, 13, 14, 17, 19, 20, 22, 24, 25, 25а, 26, 27, 27а, 28, 29, 29/1, 30, 31, 32, 35, 37, 38/1, 39;</w:t>
      </w:r>
    </w:p>
    <w:bookmarkEnd w:id="278"/>
    <w:bookmarkStart w:name="z287" w:id="279"/>
    <w:p>
      <w:pPr>
        <w:spacing w:after="0"/>
        <w:ind w:left="0"/>
        <w:jc w:val="both"/>
      </w:pPr>
      <w:r>
        <w:rPr>
          <w:rFonts w:ascii="Times New Roman"/>
          <w:b w:val="false"/>
          <w:i w:val="false"/>
          <w:color w:val="000000"/>
          <w:sz w:val="28"/>
        </w:rPr>
        <w:t>
      улица Штурманская – 1/3, 1/5, 1/7, 1/13;</w:t>
      </w:r>
    </w:p>
    <w:bookmarkEnd w:id="279"/>
    <w:bookmarkStart w:name="z288" w:id="280"/>
    <w:p>
      <w:pPr>
        <w:spacing w:after="0"/>
        <w:ind w:left="0"/>
        <w:jc w:val="both"/>
      </w:pPr>
      <w:r>
        <w:rPr>
          <w:rFonts w:ascii="Times New Roman"/>
          <w:b w:val="false"/>
          <w:i w:val="false"/>
          <w:color w:val="000000"/>
          <w:sz w:val="28"/>
        </w:rPr>
        <w:t>
      микрорайон Алтын арка - 12, 17, 19, 21.</w:t>
      </w:r>
    </w:p>
    <w:bookmarkEnd w:id="280"/>
    <w:bookmarkStart w:name="z289" w:id="281"/>
    <w:p>
      <w:pPr>
        <w:spacing w:after="0"/>
        <w:ind w:left="0"/>
        <w:jc w:val="left"/>
      </w:pPr>
      <w:r>
        <w:rPr>
          <w:rFonts w:ascii="Times New Roman"/>
          <w:b/>
          <w:i w:val="false"/>
          <w:color w:val="000000"/>
        </w:rPr>
        <w:t xml:space="preserve"> Избирательный участок №29</w:t>
      </w:r>
    </w:p>
    <w:bookmarkEnd w:id="281"/>
    <w:bookmarkStart w:name="z290" w:id="282"/>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школа-лицей-интернат "Информационных технологий" управления образования Карагандинской области, улица Колодезная, 9.</w:t>
      </w:r>
    </w:p>
    <w:bookmarkEnd w:id="282"/>
    <w:bookmarkStart w:name="z291" w:id="283"/>
    <w:p>
      <w:pPr>
        <w:spacing w:after="0"/>
        <w:ind w:left="0"/>
        <w:jc w:val="both"/>
      </w:pPr>
      <w:r>
        <w:rPr>
          <w:rFonts w:ascii="Times New Roman"/>
          <w:b w:val="false"/>
          <w:i w:val="false"/>
          <w:color w:val="000000"/>
          <w:sz w:val="28"/>
        </w:rPr>
        <w:t>
      Границы:</w:t>
      </w:r>
    </w:p>
    <w:bookmarkEnd w:id="283"/>
    <w:bookmarkStart w:name="z292" w:id="284"/>
    <w:p>
      <w:pPr>
        <w:spacing w:after="0"/>
        <w:ind w:left="0"/>
        <w:jc w:val="both"/>
      </w:pPr>
      <w:r>
        <w:rPr>
          <w:rFonts w:ascii="Times New Roman"/>
          <w:b w:val="false"/>
          <w:i w:val="false"/>
          <w:color w:val="000000"/>
          <w:sz w:val="28"/>
        </w:rPr>
        <w:t>
      улица Гоголя – 77, 79, 81, 83, 85, 87, 89, 91, 93, 95, 97, 99, 101, 103, 103а, 105, 107, 109, 111, 113, 115, 117, 119, 121, 123.</w:t>
      </w:r>
    </w:p>
    <w:bookmarkEnd w:id="284"/>
    <w:bookmarkStart w:name="z293" w:id="285"/>
    <w:p>
      <w:pPr>
        <w:spacing w:after="0"/>
        <w:ind w:left="0"/>
        <w:jc w:val="both"/>
      </w:pPr>
      <w:r>
        <w:rPr>
          <w:rFonts w:ascii="Times New Roman"/>
          <w:b w:val="false"/>
          <w:i w:val="false"/>
          <w:color w:val="000000"/>
          <w:sz w:val="28"/>
        </w:rPr>
        <w:t>
      улица Керамическая – 78, 82/2, 85, 85/1, 86, 86а, 87, 88, 89, 89а, 90, 91, 91/1, 92, 93, 94, 95, 96, 97, 97/1, 98, 99, 100, 101, 102, 103, 104, 105, 106, 107, 108, 109, 110, 111, 112, 113, 114, 115, 116, 117, 118, 119, 120, 121, 122, 123, 124, 125, 126, 127, 128, 129, 130, 131, 132, 133, 134, 135, 136, 137, 138, 139, 140, 142, 144, 144-1, 144-2, 146, 148, 150, 152а;</w:t>
      </w:r>
    </w:p>
    <w:bookmarkEnd w:id="285"/>
    <w:bookmarkStart w:name="z294" w:id="286"/>
    <w:p>
      <w:pPr>
        <w:spacing w:after="0"/>
        <w:ind w:left="0"/>
        <w:jc w:val="both"/>
      </w:pPr>
      <w:r>
        <w:rPr>
          <w:rFonts w:ascii="Times New Roman"/>
          <w:b w:val="false"/>
          <w:i w:val="false"/>
          <w:color w:val="000000"/>
          <w:sz w:val="28"/>
        </w:rPr>
        <w:t>
      улица Вавилова – 1, 2, 3, 4, 5, 6, 7, 8, 9, 10, 11, 12, 13, 14, 15, 16, 17, 18, 19, 20, 21, 22, 22а, 23, 24, 25, 26, 27, 28, 29, 30, 31, 32, 33, 34, 35, 36, 37, 38, 39, 40, 41, 42, 43, 44, 45, 46, 47, 48, 50, 51, 52, 54, 56, 58, 60, 62, 64, 66, 68, 70, 72, 74, 76, 78, 80, 82, 84, 86, 88, 90, 92, 94, 96, 98, 100;</w:t>
      </w:r>
    </w:p>
    <w:bookmarkEnd w:id="286"/>
    <w:bookmarkStart w:name="z295" w:id="287"/>
    <w:p>
      <w:pPr>
        <w:spacing w:after="0"/>
        <w:ind w:left="0"/>
        <w:jc w:val="both"/>
      </w:pPr>
      <w:r>
        <w:rPr>
          <w:rFonts w:ascii="Times New Roman"/>
          <w:b w:val="false"/>
          <w:i w:val="false"/>
          <w:color w:val="000000"/>
          <w:sz w:val="28"/>
        </w:rPr>
        <w:t>
      улица Космонавтов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w:t>
      </w:r>
    </w:p>
    <w:bookmarkEnd w:id="287"/>
    <w:bookmarkStart w:name="z296" w:id="288"/>
    <w:p>
      <w:pPr>
        <w:spacing w:after="0"/>
        <w:ind w:left="0"/>
        <w:jc w:val="both"/>
      </w:pPr>
      <w:r>
        <w:rPr>
          <w:rFonts w:ascii="Times New Roman"/>
          <w:b w:val="false"/>
          <w:i w:val="false"/>
          <w:color w:val="000000"/>
          <w:sz w:val="28"/>
        </w:rPr>
        <w:t>
      улица Джалиля – 2а, 4а, 4б, 5б, 5в, 20/1, 22/2, 23/1, 28, 30 , 43/2, 43а, 61, 63, 65, 67, 68, 69, 71, 73, 75, 77;</w:t>
      </w:r>
    </w:p>
    <w:bookmarkEnd w:id="288"/>
    <w:bookmarkStart w:name="z297" w:id="289"/>
    <w:p>
      <w:pPr>
        <w:spacing w:after="0"/>
        <w:ind w:left="0"/>
        <w:jc w:val="both"/>
      </w:pPr>
      <w:r>
        <w:rPr>
          <w:rFonts w:ascii="Times New Roman"/>
          <w:b w:val="false"/>
          <w:i w:val="false"/>
          <w:color w:val="000000"/>
          <w:sz w:val="28"/>
        </w:rPr>
        <w:t>
      улица Высоковольтная – 1, 1а, 1б, 1в, 2, 2а, 3, 3/2, 4, 5, 6, 7, 8, 9, 10, 11, 12, 12а, 13, 14, 15, 15а, 16, 17, 17/1, 18, 19, 20, 21, 22, 23, 24, 25, 26, 27, 28, 29, 30, 31, 31/1, 31/2, 32, 33, 34, 35, 36, 37, 37/2, 38, 39, 40, 41, 41а, 42, 43, 44, 45, 46, 47, 48, 49, 49а, 50, 51, 51/1, 52, 53, 53/1, 53/2, 54, 55, 56, 57, 57а, 58, 59, 59а, 60, 61, 62, 63, 63а, 64, 64а, 65, 66, 67, 68, 69, 70, 71, 72, 73, 74, 75, 76, 77, 78, 79, 80, 81, 82, 83, 84, 84-1, 85, 86, 87, 88, 89, 90, 90а, 91, 91-2, 92, 93, 94, 96, 96а, 98, 100, 100а, 102, 104, 106, 108, 108а, 110, 110а, 110-1, 112, 112а, 114, 116, 118, 118а, 120, 122, 124, 126, 128;</w:t>
      </w:r>
    </w:p>
    <w:bookmarkEnd w:id="289"/>
    <w:bookmarkStart w:name="z298" w:id="290"/>
    <w:p>
      <w:pPr>
        <w:spacing w:after="0"/>
        <w:ind w:left="0"/>
        <w:jc w:val="both"/>
      </w:pPr>
      <w:r>
        <w:rPr>
          <w:rFonts w:ascii="Times New Roman"/>
          <w:b w:val="false"/>
          <w:i w:val="false"/>
          <w:color w:val="000000"/>
          <w:sz w:val="28"/>
        </w:rPr>
        <w:t>
      улица Нерчинская – 1, 1а, 1б, 2, 3, 3а, 4, 5, 5а, 6, 7, 7/2, 7а, 8, 9, 10, 10/1, 10/2, 11, 12, 13, 14, 15, 16, 17, 17а, 18, 19, 19/2, 20, 21, 22, 23, 23/1, 23/2, 24, 25, 26, 27, 28, 29, 30, 31, 32, 33, 34, 35, 36, 37, 38, 39, 40, 41, 42, 43, 44, 45, 46, 47, 48, 49, 50, 51, 52, 53, 54, 55, 56, 56/1, 57, 58, 59, 60, 61, 62, 63, 64, 65, 66, 67, 68, 69, 70, 71, 72, 73, 74, 75, 76, 77, 78, 79, 80, 81, 82, 83, 84, 85, 86, 87, 88, 89, 90, 91, 92, 93, 94, 95, 96, 97, 98, 99, 100, 101, 102, 103, 104, 105, 106, 107, 108, 109, 110, 111, 112, 113, 114, 115;</w:t>
      </w:r>
    </w:p>
    <w:bookmarkEnd w:id="290"/>
    <w:bookmarkStart w:name="z299" w:id="291"/>
    <w:p>
      <w:pPr>
        <w:spacing w:after="0"/>
        <w:ind w:left="0"/>
        <w:jc w:val="both"/>
      </w:pPr>
      <w:r>
        <w:rPr>
          <w:rFonts w:ascii="Times New Roman"/>
          <w:b w:val="false"/>
          <w:i w:val="false"/>
          <w:color w:val="000000"/>
          <w:sz w:val="28"/>
        </w:rPr>
        <w:t>
      улица Черкасская – 1, 1а, 1б, 2, 3, 3а, 4, 5, 6, 7, 8, 9, 10, 10а, 11, 12, 13, 14, 14а, 15, 16, 17, 18, 19, 19а, 19б, 20, 20а, 21, 22, 23, 24, 25, 26, 27, 28, 29, 30, 31, 32, 33, 34, 35, 35а, 36, 37, 37а, 38, 38а, 39, 39а, 40, 40а, 40б, 41, 42, 42а, 42б, 43, 44, 45, 46, 47, 48, 49, 50, 51, 52, 53, 54, 55, 56, 57, 58, 58а, 59, 60, 61, 61а, 62, 63, 64, 65, 66, 67, 68, 68а, 69, 70, 70а, 71, 72, 73, 74, 75, 76, 77, 78, 79, 80, 81, 82, 83, 84, 84/1, 85, 86, 87, 88, 89, 90, 91, 92, 93, 94, 95, 96, 96/2, 97, 98, 99, 100, 101, 102, 103, 104, 105, 106, 107, 108, 109, 110, 111, 111/1, 111/2, 112, 113, 114, 115, 116, 117, 118, 119, 120, 121, 122;</w:t>
      </w:r>
    </w:p>
    <w:bookmarkEnd w:id="291"/>
    <w:bookmarkStart w:name="z300" w:id="292"/>
    <w:p>
      <w:pPr>
        <w:spacing w:after="0"/>
        <w:ind w:left="0"/>
        <w:jc w:val="both"/>
      </w:pPr>
      <w:r>
        <w:rPr>
          <w:rFonts w:ascii="Times New Roman"/>
          <w:b w:val="false"/>
          <w:i w:val="false"/>
          <w:color w:val="000000"/>
          <w:sz w:val="28"/>
        </w:rPr>
        <w:t>
      улица Ярославская – 1, 1а, 1б, 1/3, 2, 3, 4, 5, 6, 7, 7/1, 8, 9, 10, 11, 12, 13, 13а, 14, 15, 16, 17, 18, 19, 20, 21, 22, 23, 24, 24/1, 25, 26, 27, 28, 29, 30, 31, 31/1, 32, 33, 34, 35, 36, 37, 38, 39, 40, 41, 42, 42а, 43, 44, 45, 46, 47, 48, 49, 50, 51, 52, 53, 54, 55, 56, 56а, 57, 58, 59, 60, 61, 62, 63, 64, 65, 66, 67, 68, 69, 70, 72, 72а;</w:t>
      </w:r>
    </w:p>
    <w:bookmarkEnd w:id="292"/>
    <w:bookmarkStart w:name="z301" w:id="293"/>
    <w:p>
      <w:pPr>
        <w:spacing w:after="0"/>
        <w:ind w:left="0"/>
        <w:jc w:val="both"/>
      </w:pPr>
      <w:r>
        <w:rPr>
          <w:rFonts w:ascii="Times New Roman"/>
          <w:b w:val="false"/>
          <w:i w:val="false"/>
          <w:color w:val="000000"/>
          <w:sz w:val="28"/>
        </w:rPr>
        <w:t>
      улица Кустанайская – 1, 1а, 1б, 2, 3, 4, 5, 6, 6/1, 6/2, 7, 8, 8/1, 8/2, 9, 10, 11, 12, 13, 14, 14а, 15, 16, 17, 18, 19, 20, 21, 21-1, 22, 23, 24, 25, 26, 27, 28, 29, 30, 30/1, 31, 32, 33, 34, 35, 36, 37, 38, 39, 40, 41, 42, 43, 44, 45, 46, 47, 48, 49, 50;</w:t>
      </w:r>
    </w:p>
    <w:bookmarkEnd w:id="293"/>
    <w:bookmarkStart w:name="z302" w:id="294"/>
    <w:p>
      <w:pPr>
        <w:spacing w:after="0"/>
        <w:ind w:left="0"/>
        <w:jc w:val="both"/>
      </w:pPr>
      <w:r>
        <w:rPr>
          <w:rFonts w:ascii="Times New Roman"/>
          <w:b w:val="false"/>
          <w:i w:val="false"/>
          <w:color w:val="000000"/>
          <w:sz w:val="28"/>
        </w:rPr>
        <w:t>
      переулок Кустанайский – 1, 1а, 1б, 2, 3, 4, 5, 6, 6/1, 6/2, 7, 8, 8/1, 8/2, 9, 10, 11, 12, 13, 14, 14а, 15, 16, 17, 18, 19, 20, 21, 22, 23, 24, 25, 26, 27, 28, 29, 30, 31, 32, 33, 34, 35, 36, 37, 38, 39, 40, 41, 42, 43, 44, 45, 46, 47, 48, 49, 50;</w:t>
      </w:r>
    </w:p>
    <w:bookmarkEnd w:id="294"/>
    <w:bookmarkStart w:name="z303" w:id="295"/>
    <w:p>
      <w:pPr>
        <w:spacing w:after="0"/>
        <w:ind w:left="0"/>
        <w:jc w:val="both"/>
      </w:pPr>
      <w:r>
        <w:rPr>
          <w:rFonts w:ascii="Times New Roman"/>
          <w:b w:val="false"/>
          <w:i w:val="false"/>
          <w:color w:val="000000"/>
          <w:sz w:val="28"/>
        </w:rPr>
        <w:t>
      улица Рыбная – 92, 94, 97, 98, 99, 100, 101, 102, 103, 104, 105, 106, 107, 108, 109, 110, 111, 112, 113, 114, 115, 116, 117, 118, 119, 120, 121, 122, 123, 124, 124/1;</w:t>
      </w:r>
    </w:p>
    <w:bookmarkEnd w:id="295"/>
    <w:bookmarkStart w:name="z304" w:id="296"/>
    <w:p>
      <w:pPr>
        <w:spacing w:after="0"/>
        <w:ind w:left="0"/>
        <w:jc w:val="both"/>
      </w:pPr>
      <w:r>
        <w:rPr>
          <w:rFonts w:ascii="Times New Roman"/>
          <w:b w:val="false"/>
          <w:i w:val="false"/>
          <w:color w:val="000000"/>
          <w:sz w:val="28"/>
        </w:rPr>
        <w:t>
      улица Белорусская – 1, 1а, 1б, 2, 3, 3а, 4, 4а, 5, 5а, 6, 6а, 7, 8, 8/2, 9, 9а, 10, 11, 12, 13, 14, 15, 16, 16-2, 17, 18, 18/2, 19, 20, 21, 22, 23, 24, 25, 26, 27, 28, 29, 30, 31, 32, 33, 34, 35, 36, 37, 38, 39, 40, 41, 41а, 42, 43, 43а, 44, 45, 45а, 46, 47, 47а, 47-2, 48, 49, 49а, 50, 51, 52, 53, 54, 54а, 55, 56, 57, 58, 58а, 59, 60, 60а, 60б, 61, 62, 63, 64, 65, 66, 67, 67а, 67-2, 69, 71, 71/2, 71а, 73;</w:t>
      </w:r>
    </w:p>
    <w:bookmarkEnd w:id="296"/>
    <w:bookmarkStart w:name="z305" w:id="297"/>
    <w:p>
      <w:pPr>
        <w:spacing w:after="0"/>
        <w:ind w:left="0"/>
        <w:jc w:val="both"/>
      </w:pPr>
      <w:r>
        <w:rPr>
          <w:rFonts w:ascii="Times New Roman"/>
          <w:b w:val="false"/>
          <w:i w:val="false"/>
          <w:color w:val="000000"/>
          <w:sz w:val="28"/>
        </w:rPr>
        <w:t>
      улица Гарибальди – 1, 1а, 1б, 2, 2/1, 2/2, 3, 3а, 4, 4а, 5, 5а, 6, 7, 7а, 8, 9, 10, 11, 12, 12/4, 12/1, 12/2, 12а, 12б, 13, 14, 14а, 15, 16, 16а, 17, 17а, 18, 19, 19а, 20, 21, 22, 23, 24, 24б, 25, 26, 27, 28, 29, 30, 31, 32, 32а, 33, 34, 34а, 35, 36, 37, 37а, 38, 38а, 39, 40, 40/1, 40а, 41, 42, 42/1, 42а, 43, 44, 44а, 45, 45а, 46, 47, 48, 49, 49а, 50, 50/1, 51, 52, 52а, 52б, 53, 54, 54а, 55, 55а, 56, 57, 57а, 58, 58а, 59, 60, 61, 62, 63, 64, 64а;</w:t>
      </w:r>
    </w:p>
    <w:bookmarkEnd w:id="297"/>
    <w:bookmarkStart w:name="z306" w:id="298"/>
    <w:p>
      <w:pPr>
        <w:spacing w:after="0"/>
        <w:ind w:left="0"/>
        <w:jc w:val="both"/>
      </w:pPr>
      <w:r>
        <w:rPr>
          <w:rFonts w:ascii="Times New Roman"/>
          <w:b w:val="false"/>
          <w:i w:val="false"/>
          <w:color w:val="000000"/>
          <w:sz w:val="28"/>
        </w:rPr>
        <w:t>
      улица Мельничная – 3, 5, 6, 7, 8, 9, 10, 11, 11/2, 12а, 13, 14, 15, 16, 17, 18, 19, 20, 21, 21/1, 21/3, 23, 25, 27, 29, 31, 33, 35, 37, 37/2, 57;</w:t>
      </w:r>
    </w:p>
    <w:bookmarkEnd w:id="298"/>
    <w:bookmarkStart w:name="z307" w:id="299"/>
    <w:p>
      <w:pPr>
        <w:spacing w:after="0"/>
        <w:ind w:left="0"/>
        <w:jc w:val="both"/>
      </w:pPr>
      <w:r>
        <w:rPr>
          <w:rFonts w:ascii="Times New Roman"/>
          <w:b w:val="false"/>
          <w:i w:val="false"/>
          <w:color w:val="000000"/>
          <w:sz w:val="28"/>
        </w:rPr>
        <w:t>
      улица Александра Затаевича– 81/4;</w:t>
      </w:r>
    </w:p>
    <w:bookmarkEnd w:id="299"/>
    <w:bookmarkStart w:name="z308" w:id="300"/>
    <w:p>
      <w:pPr>
        <w:spacing w:after="0"/>
        <w:ind w:left="0"/>
        <w:jc w:val="both"/>
      </w:pPr>
      <w:r>
        <w:rPr>
          <w:rFonts w:ascii="Times New Roman"/>
          <w:b w:val="false"/>
          <w:i w:val="false"/>
          <w:color w:val="000000"/>
          <w:sz w:val="28"/>
        </w:rPr>
        <w:t>
      улица Колодезная – 3, 3а, 3б, 4, 5, 6, 6а, 7, 8, 8а, 9, 10, 10а, 11, 12, 12а, 12б, 13, 15, 17, 19, 45.</w:t>
      </w:r>
    </w:p>
    <w:bookmarkEnd w:id="300"/>
    <w:bookmarkStart w:name="z309" w:id="301"/>
    <w:p>
      <w:pPr>
        <w:spacing w:after="0"/>
        <w:ind w:left="0"/>
        <w:jc w:val="left"/>
      </w:pPr>
      <w:r>
        <w:rPr>
          <w:rFonts w:ascii="Times New Roman"/>
          <w:b/>
          <w:i w:val="false"/>
          <w:color w:val="000000"/>
        </w:rPr>
        <w:t xml:space="preserve"> Избирательный участок №30</w:t>
      </w:r>
    </w:p>
    <w:bookmarkEnd w:id="301"/>
    <w:bookmarkStart w:name="z310" w:id="302"/>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школа-лицей-интернат "Информационных технологий" управления образования Карагандинской области, улица Колодезная, 9.</w:t>
      </w:r>
    </w:p>
    <w:bookmarkEnd w:id="302"/>
    <w:bookmarkStart w:name="z311" w:id="303"/>
    <w:p>
      <w:pPr>
        <w:spacing w:after="0"/>
        <w:ind w:left="0"/>
        <w:jc w:val="both"/>
      </w:pPr>
      <w:r>
        <w:rPr>
          <w:rFonts w:ascii="Times New Roman"/>
          <w:b w:val="false"/>
          <w:i w:val="false"/>
          <w:color w:val="000000"/>
          <w:sz w:val="28"/>
        </w:rPr>
        <w:t>
      Границы:</w:t>
      </w:r>
    </w:p>
    <w:bookmarkEnd w:id="303"/>
    <w:bookmarkStart w:name="z312" w:id="304"/>
    <w:p>
      <w:pPr>
        <w:spacing w:after="0"/>
        <w:ind w:left="0"/>
        <w:jc w:val="both"/>
      </w:pPr>
      <w:r>
        <w:rPr>
          <w:rFonts w:ascii="Times New Roman"/>
          <w:b w:val="false"/>
          <w:i w:val="false"/>
          <w:color w:val="000000"/>
          <w:sz w:val="28"/>
        </w:rPr>
        <w:t>
      улица Балхашская – 62, 64, 66, 68, 70, 72, 74, 74а, 76, 77, 78, 78/2, 79, 80, 80/2, 81, 82, 82/1, 83, 84, 85, 85/1, 85/2, 86, 87, 88, 89, 90, 90а, 91, 92, 93, 94, 95, 96, 97, 98, 99, 100, 101, 101а, 102, 103, 104, 105, 106, 106/1, 106a, 106б, 107, 108, 108a, 108б, 109, 110, 111, 113, 115, 117, 119, 121, 123, 123/2, 125, 125а, 127, 129, 131, 131а, 133, 133а, 133б, 133/2, 135, 137, 139, 141, 143, 145, 147, 149;</w:t>
      </w:r>
    </w:p>
    <w:bookmarkEnd w:id="304"/>
    <w:bookmarkStart w:name="z313" w:id="305"/>
    <w:p>
      <w:pPr>
        <w:spacing w:after="0"/>
        <w:ind w:left="0"/>
        <w:jc w:val="both"/>
      </w:pPr>
      <w:r>
        <w:rPr>
          <w:rFonts w:ascii="Times New Roman"/>
          <w:b w:val="false"/>
          <w:i w:val="false"/>
          <w:color w:val="000000"/>
          <w:sz w:val="28"/>
        </w:rPr>
        <w:t>
      улица Александра Затаевича – 85, 87, 87/2, 89, 91, 93, 95;</w:t>
      </w:r>
    </w:p>
    <w:bookmarkEnd w:id="305"/>
    <w:bookmarkStart w:name="z314" w:id="306"/>
    <w:p>
      <w:pPr>
        <w:spacing w:after="0"/>
        <w:ind w:left="0"/>
        <w:jc w:val="both"/>
      </w:pPr>
      <w:r>
        <w:rPr>
          <w:rFonts w:ascii="Times New Roman"/>
          <w:b w:val="false"/>
          <w:i w:val="false"/>
          <w:color w:val="000000"/>
          <w:sz w:val="28"/>
        </w:rPr>
        <w:t>
      улица Тургенева – 40, 41, 41а, 42, 43, 43а, 44, 45, 46, 47, 48, 49, 50, 51, 52, 53, 54, 55, 56, 57, 58, 59, 60, 61, 62, 63, 64, 65, 66, 67, 68, 69, 70, 71, 72, 73, 74, 75, 76, 77, 78, 79, 80, 81, 82, 83, 84, 84а, 85, 86, 87, 88, 89, 90, 91, 92, 93, 94, 95, 96, 97, 101, 103, 105;</w:t>
      </w:r>
    </w:p>
    <w:bookmarkEnd w:id="306"/>
    <w:bookmarkStart w:name="z315" w:id="307"/>
    <w:p>
      <w:pPr>
        <w:spacing w:after="0"/>
        <w:ind w:left="0"/>
        <w:jc w:val="both"/>
      </w:pPr>
      <w:r>
        <w:rPr>
          <w:rFonts w:ascii="Times New Roman"/>
          <w:b w:val="false"/>
          <w:i w:val="false"/>
          <w:color w:val="000000"/>
          <w:sz w:val="28"/>
        </w:rPr>
        <w:t>
      улица Чехова – 14а, 16, 16а, 18, 20, 21, 22, 22а, 23, 23а, 24, 25, 25а, 26, 27, 28, 29, 30, 31, 32, 33, 34, 35, 36, 37, 38, 39, 40, 41, 42, 43, 44, 45, 46, 47, 48, 49, 50, 51, 52, 53, 54, 55, 56, 57, 58, 59, 60, 61, 62, 63, 63а, 64, 65, 66, 67, 68, 69, 70, 71, 72, 73, 74, 75, 77, 79, 81;</w:t>
      </w:r>
    </w:p>
    <w:bookmarkEnd w:id="307"/>
    <w:bookmarkStart w:name="z316" w:id="308"/>
    <w:p>
      <w:pPr>
        <w:spacing w:after="0"/>
        <w:ind w:left="0"/>
        <w:jc w:val="both"/>
      </w:pPr>
      <w:r>
        <w:rPr>
          <w:rFonts w:ascii="Times New Roman"/>
          <w:b w:val="false"/>
          <w:i w:val="false"/>
          <w:color w:val="000000"/>
          <w:sz w:val="28"/>
        </w:rPr>
        <w:t>
      улица Гончарная – 51, 53, 55, 55а, 57, 59, 59а, 59б, 61, 61а, 63, 63а, 65, 67, 69, 71, 73, 74а, 76, 76а, 78, 80, 81, 82, 82/1, 83, 84, 85, 86, 87, 88, 89, 90, 90/1, 92, 94, 96, 98, 100, 102, 104, 106, 108, 110, 112;</w:t>
      </w:r>
    </w:p>
    <w:bookmarkEnd w:id="308"/>
    <w:bookmarkStart w:name="z317" w:id="309"/>
    <w:p>
      <w:pPr>
        <w:spacing w:after="0"/>
        <w:ind w:left="0"/>
        <w:jc w:val="both"/>
      </w:pPr>
      <w:r>
        <w:rPr>
          <w:rFonts w:ascii="Times New Roman"/>
          <w:b w:val="false"/>
          <w:i w:val="false"/>
          <w:color w:val="000000"/>
          <w:sz w:val="28"/>
        </w:rPr>
        <w:t>
      улица Кирпичная – 8а, 9а, 11/1, 39, 41, 43, 45, 47, 48, 49, 50, 51, 52, 53, 54, 55, 56, 57, 58, 59, 59а, 59б, 60, 61, 61б, 62, 63, 63а, 64, 65, 66, 67, 68, 68а, 68/1, 69, 70, 71, 72, 73, 74 74а, 75, 76, 76а, 77, 77а, 78, 79, 80, 81, 81а, 83, 85, 85а, 87, 89, 91, 93, 95, 97, 99;</w:t>
      </w:r>
    </w:p>
    <w:bookmarkEnd w:id="309"/>
    <w:bookmarkStart w:name="z318" w:id="310"/>
    <w:p>
      <w:pPr>
        <w:spacing w:after="0"/>
        <w:ind w:left="0"/>
        <w:jc w:val="both"/>
      </w:pPr>
      <w:r>
        <w:rPr>
          <w:rFonts w:ascii="Times New Roman"/>
          <w:b w:val="false"/>
          <w:i w:val="false"/>
          <w:color w:val="000000"/>
          <w:sz w:val="28"/>
        </w:rPr>
        <w:t>
      улица Четская – 63, 63а, 65, 65а, 65б, 65в, 67, 67а, 67б, 69, 69/1, 71, 73, 75, 76, 77, 78, 79, 80, 81, 82, 83, 84, 85, 86, 87, 88, 89, 90, 91, 92, 93, 93а, 94, 95, 96, 97, 97а, 98, 99, 100, 101, 102, 103, 104, 105, 105а, 105б, 106, 106а, 107, 108, 108а, 109, 110, 111, 112, 113, 114, 115, 116, 117, 118, 119, 120, 120а, 121, 121/2, 122, 123, 124, 125, 126, 127, 128, 128а, 129, 130, 130а, 130б, 131, 132, 132/2, 133, 134, 135, 136, 137, 138, 138а, 139, 140, 141, 142, 143, 144, 145, 146, 147, 148, 149, 150, 151, 152, 153, 154, 155, 156, 157, 158, 158а, 158б, 159, 160, 160/2, 161, 162, 163, 164, 165, 166, 167, 168, 169, 171;</w:t>
      </w:r>
    </w:p>
    <w:bookmarkEnd w:id="310"/>
    <w:bookmarkStart w:name="z319" w:id="311"/>
    <w:p>
      <w:pPr>
        <w:spacing w:after="0"/>
        <w:ind w:left="0"/>
        <w:jc w:val="both"/>
      </w:pPr>
      <w:r>
        <w:rPr>
          <w:rFonts w:ascii="Times New Roman"/>
          <w:b w:val="false"/>
          <w:i w:val="false"/>
          <w:color w:val="000000"/>
          <w:sz w:val="28"/>
        </w:rPr>
        <w:t>
      улица Сабыра Рахимова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311"/>
    <w:bookmarkStart w:name="z320" w:id="312"/>
    <w:p>
      <w:pPr>
        <w:spacing w:after="0"/>
        <w:ind w:left="0"/>
        <w:jc w:val="both"/>
      </w:pPr>
      <w:r>
        <w:rPr>
          <w:rFonts w:ascii="Times New Roman"/>
          <w:b w:val="false"/>
          <w:i w:val="false"/>
          <w:color w:val="000000"/>
          <w:sz w:val="28"/>
        </w:rPr>
        <w:t>
      улица Волгоградская – 1, 2, 3, 4, 5, 6, 7, 8, 9, 10, 11, 12, 13, 14, 15, 16, 17, 17/1, 18, 19, 20, 21, 22, 22а, 23, 23/1, 23б, 24, 25, 66, 106.</w:t>
      </w:r>
    </w:p>
    <w:bookmarkEnd w:id="312"/>
    <w:bookmarkStart w:name="z321" w:id="313"/>
    <w:p>
      <w:pPr>
        <w:spacing w:after="0"/>
        <w:ind w:left="0"/>
        <w:jc w:val="both"/>
      </w:pPr>
      <w:r>
        <w:rPr>
          <w:rFonts w:ascii="Times New Roman"/>
          <w:b w:val="false"/>
          <w:i w:val="false"/>
          <w:color w:val="000000"/>
          <w:sz w:val="28"/>
        </w:rPr>
        <w:t>
      улица Смоленская – 1, 2, 3, 4, 5, 6, 7, 8, 9, 10, 11, 12, 13, 14, 15, 16;</w:t>
      </w:r>
    </w:p>
    <w:bookmarkEnd w:id="313"/>
    <w:bookmarkStart w:name="z322" w:id="314"/>
    <w:p>
      <w:pPr>
        <w:spacing w:after="0"/>
        <w:ind w:left="0"/>
        <w:jc w:val="both"/>
      </w:pPr>
      <w:r>
        <w:rPr>
          <w:rFonts w:ascii="Times New Roman"/>
          <w:b w:val="false"/>
          <w:i w:val="false"/>
          <w:color w:val="000000"/>
          <w:sz w:val="28"/>
        </w:rPr>
        <w:t>
      переулок Оршанский – 1, 2, 3, 4, 5, 6, 7, 8, 9, 10, 11, 12, 13;</w:t>
      </w:r>
    </w:p>
    <w:bookmarkEnd w:id="314"/>
    <w:bookmarkStart w:name="z323" w:id="315"/>
    <w:p>
      <w:pPr>
        <w:spacing w:after="0"/>
        <w:ind w:left="0"/>
        <w:jc w:val="both"/>
      </w:pPr>
      <w:r>
        <w:rPr>
          <w:rFonts w:ascii="Times New Roman"/>
          <w:b w:val="false"/>
          <w:i w:val="false"/>
          <w:color w:val="000000"/>
          <w:sz w:val="28"/>
        </w:rPr>
        <w:t>
      переулок Хвойный – 1, 2, 3, 3а, 3г, 4, 5, 6, 7, 8, 9, 11, 12, 13, 14, 15, 16, 17, 18, 19, 20, 21, 22, 22а, 23, 24, 25, 26, 27, 28, 29, 30, 31, 32, 33, 34, 35, 37;</w:t>
      </w:r>
    </w:p>
    <w:bookmarkEnd w:id="315"/>
    <w:bookmarkStart w:name="z324" w:id="316"/>
    <w:p>
      <w:pPr>
        <w:spacing w:after="0"/>
        <w:ind w:left="0"/>
        <w:jc w:val="both"/>
      </w:pPr>
      <w:r>
        <w:rPr>
          <w:rFonts w:ascii="Times New Roman"/>
          <w:b w:val="false"/>
          <w:i w:val="false"/>
          <w:color w:val="000000"/>
          <w:sz w:val="28"/>
        </w:rPr>
        <w:t>
      улица Камали Дюсембекова – 32, 34, 36, 36а, 38, 40, 44/2;</w:t>
      </w:r>
    </w:p>
    <w:bookmarkEnd w:id="316"/>
    <w:bookmarkStart w:name="z325" w:id="317"/>
    <w:p>
      <w:pPr>
        <w:spacing w:after="0"/>
        <w:ind w:left="0"/>
        <w:jc w:val="both"/>
      </w:pPr>
      <w:r>
        <w:rPr>
          <w:rFonts w:ascii="Times New Roman"/>
          <w:b w:val="false"/>
          <w:i w:val="false"/>
          <w:color w:val="000000"/>
          <w:sz w:val="28"/>
        </w:rPr>
        <w:t>
      проспект Бухар жырау – 90, 92 , 102а, 102б, 108, 114, 116, 118, 122, 124, 126, 128, 130, 132, 134, 136, 140, 142, 144, 146, 148.</w:t>
      </w:r>
    </w:p>
    <w:bookmarkEnd w:id="317"/>
    <w:bookmarkStart w:name="z326" w:id="318"/>
    <w:p>
      <w:pPr>
        <w:spacing w:after="0"/>
        <w:ind w:left="0"/>
        <w:jc w:val="both"/>
      </w:pPr>
      <w:r>
        <w:rPr>
          <w:rFonts w:ascii="Times New Roman"/>
          <w:b w:val="false"/>
          <w:i w:val="false"/>
          <w:color w:val="000000"/>
          <w:sz w:val="28"/>
        </w:rPr>
        <w:t>
      улица Самаркандская – 1, 1а, 2, 2а, 2б, 3, 4, 5, 6, 7, 8, 9, 10, 11, 12, 13, 14, 15, 16, 17, 18, 19, 20, 21, 22, 23, 23а, 24, 25, 26, 27, 28, 29, 30, 31, 32, 33, 34, 35, 36, 37, 38, 39, 40, 41, 42, 43, 44, 45, 46, 47, 48, 49, 50, 51;</w:t>
      </w:r>
    </w:p>
    <w:bookmarkEnd w:id="318"/>
    <w:bookmarkStart w:name="z327" w:id="319"/>
    <w:p>
      <w:pPr>
        <w:spacing w:after="0"/>
        <w:ind w:left="0"/>
        <w:jc w:val="both"/>
      </w:pPr>
      <w:r>
        <w:rPr>
          <w:rFonts w:ascii="Times New Roman"/>
          <w:b w:val="false"/>
          <w:i w:val="false"/>
          <w:color w:val="000000"/>
          <w:sz w:val="28"/>
        </w:rPr>
        <w:t>
      улица Джалиля – 1, 2, 3, 4, 5, 5г, 6, 7, 8, 9, 10, 11, 12, 13, 14, 15, 16, 17, 17а, 18, 19, 19а, 20, 21, 22, 23, 24, 24/2, 25, 26, 27, 29, 31, 32, 33, 34, 35, 36, 37, 38, 39, 40, 41, 42, 43, 44, 45, 46, 47, 48, 49, 50, 51, 52, 53, 55, 57, 59;</w:t>
      </w:r>
    </w:p>
    <w:bookmarkEnd w:id="319"/>
    <w:bookmarkStart w:name="z328" w:id="320"/>
    <w:p>
      <w:pPr>
        <w:spacing w:after="0"/>
        <w:ind w:left="0"/>
        <w:jc w:val="both"/>
      </w:pPr>
      <w:r>
        <w:rPr>
          <w:rFonts w:ascii="Times New Roman"/>
          <w:b w:val="false"/>
          <w:i w:val="false"/>
          <w:color w:val="000000"/>
          <w:sz w:val="28"/>
        </w:rPr>
        <w:t>
      улица Казыбек Нуржанова – 1, 1/1, 2, 2а, 3, 4, 4а, 5, 5-2, 6, 6/2, 7, 8, 9, 9а, 10, 10/1, 11, 11а, 12, 12/1, 12а,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320"/>
    <w:bookmarkStart w:name="z329" w:id="321"/>
    <w:p>
      <w:pPr>
        <w:spacing w:after="0"/>
        <w:ind w:left="0"/>
        <w:jc w:val="both"/>
      </w:pPr>
      <w:r>
        <w:rPr>
          <w:rFonts w:ascii="Times New Roman"/>
          <w:b w:val="false"/>
          <w:i w:val="false"/>
          <w:color w:val="000000"/>
          <w:sz w:val="28"/>
        </w:rPr>
        <w:t>
      улица Кондитерская – 75, 75а, 77, 78, 78а, 79, 80, 81, 82, 83, 84, 85, 86, 87, 88, 89, 90, 91, 92, 93, 94, 95, 96, 97, 98, 99, 100, 101, 102, 103, 104, 105, 106, 106а, 107, 108, 108а, 109, 110, 111, 112, 113, 114, 115, 116, 117, 118, 119, 120, 121, 122.</w:t>
      </w:r>
    </w:p>
    <w:bookmarkEnd w:id="321"/>
    <w:bookmarkStart w:name="z330" w:id="322"/>
    <w:p>
      <w:pPr>
        <w:spacing w:after="0"/>
        <w:ind w:left="0"/>
        <w:jc w:val="both"/>
      </w:pPr>
      <w:r>
        <w:rPr>
          <w:rFonts w:ascii="Times New Roman"/>
          <w:b w:val="false"/>
          <w:i w:val="false"/>
          <w:color w:val="000000"/>
          <w:sz w:val="28"/>
        </w:rPr>
        <w:t>
      улица Колодезная –18, 20, 21, 22, 23, 24, 25, 26, 27, 27а, 28, 29, 30, 31, 32, 32/1, 32а, 33, 34, 35, 36, 37, 38, 38а, 39, 40, 41, 42, 43, 44.</w:t>
      </w:r>
    </w:p>
    <w:bookmarkEnd w:id="322"/>
    <w:bookmarkStart w:name="z331" w:id="323"/>
    <w:p>
      <w:pPr>
        <w:spacing w:after="0"/>
        <w:ind w:left="0"/>
        <w:jc w:val="left"/>
      </w:pPr>
      <w:r>
        <w:rPr>
          <w:rFonts w:ascii="Times New Roman"/>
          <w:b/>
          <w:i w:val="false"/>
          <w:color w:val="000000"/>
        </w:rPr>
        <w:t xml:space="preserve"> Избирательный участок №31</w:t>
      </w:r>
    </w:p>
    <w:bookmarkEnd w:id="323"/>
    <w:bookmarkStart w:name="z332" w:id="324"/>
    <w:p>
      <w:pPr>
        <w:spacing w:after="0"/>
        <w:ind w:left="0"/>
        <w:jc w:val="both"/>
      </w:pPr>
      <w:r>
        <w:rPr>
          <w:rFonts w:ascii="Times New Roman"/>
          <w:b w:val="false"/>
          <w:i w:val="false"/>
          <w:color w:val="000000"/>
          <w:sz w:val="28"/>
        </w:rPr>
        <w:t>
      Центр: Коммунальное государственное учреждение "Гимназия имени Магжана Жумабаева" отдела образования города Караганды управления образования Карагандинской области, микрорайон Степной-4, 33/2.</w:t>
      </w:r>
    </w:p>
    <w:bookmarkEnd w:id="324"/>
    <w:bookmarkStart w:name="z333" w:id="325"/>
    <w:p>
      <w:pPr>
        <w:spacing w:after="0"/>
        <w:ind w:left="0"/>
        <w:jc w:val="both"/>
      </w:pPr>
      <w:r>
        <w:rPr>
          <w:rFonts w:ascii="Times New Roman"/>
          <w:b w:val="false"/>
          <w:i w:val="false"/>
          <w:color w:val="000000"/>
          <w:sz w:val="28"/>
        </w:rPr>
        <w:t>
      Границы:</w:t>
      </w:r>
    </w:p>
    <w:bookmarkEnd w:id="325"/>
    <w:bookmarkStart w:name="z334" w:id="326"/>
    <w:p>
      <w:pPr>
        <w:spacing w:after="0"/>
        <w:ind w:left="0"/>
        <w:jc w:val="both"/>
      </w:pPr>
      <w:r>
        <w:rPr>
          <w:rFonts w:ascii="Times New Roman"/>
          <w:b w:val="false"/>
          <w:i w:val="false"/>
          <w:color w:val="000000"/>
          <w:sz w:val="28"/>
        </w:rPr>
        <w:t>
      микрорайон Степной-4 – 18, 19, 20, 20/1, 21, 22, 23, 23/2, 24, 25,26, 27, 28, 29, 30, 31, 32, 33.</w:t>
      </w:r>
    </w:p>
    <w:bookmarkEnd w:id="326"/>
    <w:bookmarkStart w:name="z335" w:id="327"/>
    <w:p>
      <w:pPr>
        <w:spacing w:after="0"/>
        <w:ind w:left="0"/>
        <w:jc w:val="left"/>
      </w:pPr>
      <w:r>
        <w:rPr>
          <w:rFonts w:ascii="Times New Roman"/>
          <w:b/>
          <w:i w:val="false"/>
          <w:color w:val="000000"/>
        </w:rPr>
        <w:t xml:space="preserve"> Избирательный участок № 32</w:t>
      </w:r>
    </w:p>
    <w:bookmarkEnd w:id="327"/>
    <w:bookmarkStart w:name="z336" w:id="328"/>
    <w:p>
      <w:pPr>
        <w:spacing w:after="0"/>
        <w:ind w:left="0"/>
        <w:jc w:val="both"/>
      </w:pPr>
      <w:r>
        <w:rPr>
          <w:rFonts w:ascii="Times New Roman"/>
          <w:b w:val="false"/>
          <w:i w:val="false"/>
          <w:color w:val="000000"/>
          <w:sz w:val="28"/>
        </w:rPr>
        <w:t>
      Центр: Коммунальное государственное учреждение "Гимназия имени Магжана Жумабаева" отдела образования города Караганды управления образования Карагандинской области, микрорайон Степной-4, 33/2.</w:t>
      </w:r>
    </w:p>
    <w:bookmarkEnd w:id="328"/>
    <w:bookmarkStart w:name="z337" w:id="329"/>
    <w:p>
      <w:pPr>
        <w:spacing w:after="0"/>
        <w:ind w:left="0"/>
        <w:jc w:val="both"/>
      </w:pPr>
      <w:r>
        <w:rPr>
          <w:rFonts w:ascii="Times New Roman"/>
          <w:b w:val="false"/>
          <w:i w:val="false"/>
          <w:color w:val="000000"/>
          <w:sz w:val="28"/>
        </w:rPr>
        <w:t>
      Границы:</w:t>
      </w:r>
    </w:p>
    <w:bookmarkEnd w:id="329"/>
    <w:bookmarkStart w:name="z338" w:id="330"/>
    <w:p>
      <w:pPr>
        <w:spacing w:after="0"/>
        <w:ind w:left="0"/>
        <w:jc w:val="both"/>
      </w:pPr>
      <w:r>
        <w:rPr>
          <w:rFonts w:ascii="Times New Roman"/>
          <w:b w:val="false"/>
          <w:i w:val="false"/>
          <w:color w:val="000000"/>
          <w:sz w:val="28"/>
        </w:rPr>
        <w:t>
      микрорайон Степной-4–1, 2, 3, 4, 5, 6, 7, 8,8/1, 9,10, 11, 12, 13, 14, 15, 15/2, 16, 17.</w:t>
      </w:r>
    </w:p>
    <w:bookmarkEnd w:id="330"/>
    <w:bookmarkStart w:name="z339" w:id="331"/>
    <w:p>
      <w:pPr>
        <w:spacing w:after="0"/>
        <w:ind w:left="0"/>
        <w:jc w:val="left"/>
      </w:pPr>
      <w:r>
        <w:rPr>
          <w:rFonts w:ascii="Times New Roman"/>
          <w:b/>
          <w:i w:val="false"/>
          <w:color w:val="000000"/>
        </w:rPr>
        <w:t xml:space="preserve"> Избирательный участок №33</w:t>
      </w:r>
    </w:p>
    <w:bookmarkEnd w:id="331"/>
    <w:bookmarkStart w:name="z340" w:id="332"/>
    <w:p>
      <w:pPr>
        <w:spacing w:after="0"/>
        <w:ind w:left="0"/>
        <w:jc w:val="both"/>
      </w:pPr>
      <w:r>
        <w:rPr>
          <w:rFonts w:ascii="Times New Roman"/>
          <w:b w:val="false"/>
          <w:i w:val="false"/>
          <w:color w:val="000000"/>
          <w:sz w:val="28"/>
        </w:rPr>
        <w:t>
      Центр: Коммунальное государственное учреждение "Школа-центр дополнительного образования №5" отдела образования города Караганды управления образования Карагандинской области, микрорайон Степной-1.</w:t>
      </w:r>
    </w:p>
    <w:bookmarkEnd w:id="332"/>
    <w:bookmarkStart w:name="z341" w:id="333"/>
    <w:p>
      <w:pPr>
        <w:spacing w:after="0"/>
        <w:ind w:left="0"/>
        <w:jc w:val="both"/>
      </w:pPr>
      <w:r>
        <w:rPr>
          <w:rFonts w:ascii="Times New Roman"/>
          <w:b w:val="false"/>
          <w:i w:val="false"/>
          <w:color w:val="000000"/>
          <w:sz w:val="28"/>
        </w:rPr>
        <w:t>
      Границы:</w:t>
      </w:r>
    </w:p>
    <w:bookmarkEnd w:id="333"/>
    <w:bookmarkStart w:name="z342" w:id="334"/>
    <w:p>
      <w:pPr>
        <w:spacing w:after="0"/>
        <w:ind w:left="0"/>
        <w:jc w:val="both"/>
      </w:pPr>
      <w:r>
        <w:rPr>
          <w:rFonts w:ascii="Times New Roman"/>
          <w:b w:val="false"/>
          <w:i w:val="false"/>
          <w:color w:val="000000"/>
          <w:sz w:val="28"/>
        </w:rPr>
        <w:t>
      микрорайон Степной-1–1, 5/48, 5/49, 6/40, 6/41, 6/42, 6/43, 6/44, 7/45, 7/46, 7/47;</w:t>
      </w:r>
    </w:p>
    <w:bookmarkEnd w:id="334"/>
    <w:bookmarkStart w:name="z343" w:id="335"/>
    <w:p>
      <w:pPr>
        <w:spacing w:after="0"/>
        <w:ind w:left="0"/>
        <w:jc w:val="both"/>
      </w:pPr>
      <w:r>
        <w:rPr>
          <w:rFonts w:ascii="Times New Roman"/>
          <w:b w:val="false"/>
          <w:i w:val="false"/>
          <w:color w:val="000000"/>
          <w:sz w:val="28"/>
        </w:rPr>
        <w:t>
      микрорайон Степной-2-1,1/2, 2, 2/4.</w:t>
      </w:r>
    </w:p>
    <w:bookmarkEnd w:id="335"/>
    <w:bookmarkStart w:name="z344" w:id="336"/>
    <w:p>
      <w:pPr>
        <w:spacing w:after="0"/>
        <w:ind w:left="0"/>
        <w:jc w:val="left"/>
      </w:pPr>
      <w:r>
        <w:rPr>
          <w:rFonts w:ascii="Times New Roman"/>
          <w:b/>
          <w:i w:val="false"/>
          <w:color w:val="000000"/>
        </w:rPr>
        <w:t xml:space="preserve"> Избирательный участок №34</w:t>
      </w:r>
    </w:p>
    <w:bookmarkEnd w:id="336"/>
    <w:bookmarkStart w:name="z345" w:id="337"/>
    <w:p>
      <w:pPr>
        <w:spacing w:after="0"/>
        <w:ind w:left="0"/>
        <w:jc w:val="both"/>
      </w:pPr>
      <w:r>
        <w:rPr>
          <w:rFonts w:ascii="Times New Roman"/>
          <w:b w:val="false"/>
          <w:i w:val="false"/>
          <w:color w:val="000000"/>
          <w:sz w:val="28"/>
        </w:rPr>
        <w:t>
      Центр: Коммунальное государственное учреждение "Школа-центр дополнительного образования №5" отдела образования города Караганды управления образования Карагандинской области, микрорайон Степной-1.</w:t>
      </w:r>
    </w:p>
    <w:bookmarkEnd w:id="337"/>
    <w:bookmarkStart w:name="z346" w:id="338"/>
    <w:p>
      <w:pPr>
        <w:spacing w:after="0"/>
        <w:ind w:left="0"/>
        <w:jc w:val="both"/>
      </w:pPr>
      <w:r>
        <w:rPr>
          <w:rFonts w:ascii="Times New Roman"/>
          <w:b w:val="false"/>
          <w:i w:val="false"/>
          <w:color w:val="000000"/>
          <w:sz w:val="28"/>
        </w:rPr>
        <w:t>
      Границы:</w:t>
      </w:r>
    </w:p>
    <w:bookmarkEnd w:id="338"/>
    <w:bookmarkStart w:name="z347" w:id="339"/>
    <w:p>
      <w:pPr>
        <w:spacing w:after="0"/>
        <w:ind w:left="0"/>
        <w:jc w:val="both"/>
      </w:pPr>
      <w:r>
        <w:rPr>
          <w:rFonts w:ascii="Times New Roman"/>
          <w:b w:val="false"/>
          <w:i w:val="false"/>
          <w:color w:val="000000"/>
          <w:sz w:val="28"/>
        </w:rPr>
        <w:t>
      микрорайон Степной-2 –1/3, 1/4, 1/5, 1/8, 2/2, 3, 4, 4/1, 4/2, 4/3, 4/4, 5, 6/1, 6/2, 7, 7/62, 8, 8/61, 9, 9/2, 14/5, 14/15.</w:t>
      </w:r>
    </w:p>
    <w:bookmarkEnd w:id="339"/>
    <w:bookmarkStart w:name="z348" w:id="340"/>
    <w:p>
      <w:pPr>
        <w:spacing w:after="0"/>
        <w:ind w:left="0"/>
        <w:jc w:val="left"/>
      </w:pPr>
      <w:r>
        <w:rPr>
          <w:rFonts w:ascii="Times New Roman"/>
          <w:b/>
          <w:i w:val="false"/>
          <w:color w:val="000000"/>
        </w:rPr>
        <w:t xml:space="preserve"> Избирательный участок №35</w:t>
      </w:r>
    </w:p>
    <w:bookmarkEnd w:id="340"/>
    <w:bookmarkStart w:name="z349" w:id="341"/>
    <w:p>
      <w:pPr>
        <w:spacing w:after="0"/>
        <w:ind w:left="0"/>
        <w:jc w:val="both"/>
      </w:pPr>
      <w:r>
        <w:rPr>
          <w:rFonts w:ascii="Times New Roman"/>
          <w:b w:val="false"/>
          <w:i w:val="false"/>
          <w:color w:val="000000"/>
          <w:sz w:val="28"/>
        </w:rPr>
        <w:t>
      Центр: Коммунальное государственное учреждение "Школа - лицей имени Ыбырай Алтынсарина" отдела образования города Караганды управления образования Карагандинской области, микрорайон Гульдер-1, 1/2.</w:t>
      </w:r>
    </w:p>
    <w:bookmarkEnd w:id="341"/>
    <w:bookmarkStart w:name="z350" w:id="342"/>
    <w:p>
      <w:pPr>
        <w:spacing w:after="0"/>
        <w:ind w:left="0"/>
        <w:jc w:val="both"/>
      </w:pPr>
      <w:r>
        <w:rPr>
          <w:rFonts w:ascii="Times New Roman"/>
          <w:b w:val="false"/>
          <w:i w:val="false"/>
          <w:color w:val="000000"/>
          <w:sz w:val="28"/>
        </w:rPr>
        <w:t>
      Границы:</w:t>
      </w:r>
    </w:p>
    <w:bookmarkEnd w:id="342"/>
    <w:bookmarkStart w:name="z351" w:id="343"/>
    <w:p>
      <w:pPr>
        <w:spacing w:after="0"/>
        <w:ind w:left="0"/>
        <w:jc w:val="both"/>
      </w:pPr>
      <w:r>
        <w:rPr>
          <w:rFonts w:ascii="Times New Roman"/>
          <w:b w:val="false"/>
          <w:i w:val="false"/>
          <w:color w:val="000000"/>
          <w:sz w:val="28"/>
        </w:rPr>
        <w:t>
      улица Таттимбета- 2/2, 5/2, 5/5, 5А, 5Б, 8, 9,10,11,12 ,13,14 ,37У.</w:t>
      </w:r>
    </w:p>
    <w:bookmarkEnd w:id="343"/>
    <w:bookmarkStart w:name="z352" w:id="344"/>
    <w:p>
      <w:pPr>
        <w:spacing w:after="0"/>
        <w:ind w:left="0"/>
        <w:jc w:val="left"/>
      </w:pPr>
      <w:r>
        <w:rPr>
          <w:rFonts w:ascii="Times New Roman"/>
          <w:b/>
          <w:i w:val="false"/>
          <w:color w:val="000000"/>
        </w:rPr>
        <w:t xml:space="preserve"> Избирательный участок №36</w:t>
      </w:r>
    </w:p>
    <w:bookmarkEnd w:id="344"/>
    <w:bookmarkStart w:name="z353" w:id="345"/>
    <w:p>
      <w:pPr>
        <w:spacing w:after="0"/>
        <w:ind w:left="0"/>
        <w:jc w:val="both"/>
      </w:pPr>
      <w:r>
        <w:rPr>
          <w:rFonts w:ascii="Times New Roman"/>
          <w:b w:val="false"/>
          <w:i w:val="false"/>
          <w:color w:val="000000"/>
          <w:sz w:val="28"/>
        </w:rPr>
        <w:t>
      Центр: Коммунальное государственное учреждение "Школа - лицей имени Ыбырай Алтынсарина" отдела образования города Караганды управления образования Карагандинской области, микрорайон Гульдер-1, 1/2.</w:t>
      </w:r>
    </w:p>
    <w:bookmarkEnd w:id="345"/>
    <w:bookmarkStart w:name="z354" w:id="346"/>
    <w:p>
      <w:pPr>
        <w:spacing w:after="0"/>
        <w:ind w:left="0"/>
        <w:jc w:val="both"/>
      </w:pPr>
      <w:r>
        <w:rPr>
          <w:rFonts w:ascii="Times New Roman"/>
          <w:b w:val="false"/>
          <w:i w:val="false"/>
          <w:color w:val="000000"/>
          <w:sz w:val="28"/>
        </w:rPr>
        <w:t>
      Границы:</w:t>
      </w:r>
    </w:p>
    <w:bookmarkEnd w:id="346"/>
    <w:bookmarkStart w:name="z355" w:id="347"/>
    <w:p>
      <w:pPr>
        <w:spacing w:after="0"/>
        <w:ind w:left="0"/>
        <w:jc w:val="both"/>
      </w:pPr>
      <w:r>
        <w:rPr>
          <w:rFonts w:ascii="Times New Roman"/>
          <w:b w:val="false"/>
          <w:i w:val="false"/>
          <w:color w:val="000000"/>
          <w:sz w:val="28"/>
        </w:rPr>
        <w:t>
      улица Таттимбета –5/2, 5/5, 12, 13, 14, 15, 16, 16/1, 17, 18, 19, 59У;</w:t>
      </w:r>
    </w:p>
    <w:bookmarkEnd w:id="347"/>
    <w:bookmarkStart w:name="z356" w:id="348"/>
    <w:p>
      <w:pPr>
        <w:spacing w:after="0"/>
        <w:ind w:left="0"/>
        <w:jc w:val="left"/>
      </w:pPr>
      <w:r>
        <w:rPr>
          <w:rFonts w:ascii="Times New Roman"/>
          <w:b/>
          <w:i w:val="false"/>
          <w:color w:val="000000"/>
        </w:rPr>
        <w:t xml:space="preserve"> Избирательный участок №37</w:t>
      </w:r>
    </w:p>
    <w:bookmarkEnd w:id="348"/>
    <w:bookmarkStart w:name="z357" w:id="349"/>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Е.А. Букетова", улица Муканова, 41.</w:t>
      </w:r>
    </w:p>
    <w:bookmarkEnd w:id="349"/>
    <w:bookmarkStart w:name="z358" w:id="350"/>
    <w:p>
      <w:pPr>
        <w:spacing w:after="0"/>
        <w:ind w:left="0"/>
        <w:jc w:val="both"/>
      </w:pPr>
      <w:r>
        <w:rPr>
          <w:rFonts w:ascii="Times New Roman"/>
          <w:b w:val="false"/>
          <w:i w:val="false"/>
          <w:color w:val="000000"/>
          <w:sz w:val="28"/>
        </w:rPr>
        <w:t>
      Границы:</w:t>
      </w:r>
    </w:p>
    <w:bookmarkEnd w:id="350"/>
    <w:bookmarkStart w:name="z359" w:id="351"/>
    <w:p>
      <w:pPr>
        <w:spacing w:after="0"/>
        <w:ind w:left="0"/>
        <w:jc w:val="both"/>
      </w:pPr>
      <w:r>
        <w:rPr>
          <w:rFonts w:ascii="Times New Roman"/>
          <w:b w:val="false"/>
          <w:i w:val="false"/>
          <w:color w:val="000000"/>
          <w:sz w:val="28"/>
        </w:rPr>
        <w:t>
      улица Муканова жилой массив 43 участок- 1, 3,6;</w:t>
      </w:r>
    </w:p>
    <w:bookmarkEnd w:id="351"/>
    <w:bookmarkStart w:name="z360" w:id="352"/>
    <w:p>
      <w:pPr>
        <w:spacing w:after="0"/>
        <w:ind w:left="0"/>
        <w:jc w:val="both"/>
      </w:pPr>
      <w:r>
        <w:rPr>
          <w:rFonts w:ascii="Times New Roman"/>
          <w:b w:val="false"/>
          <w:i w:val="false"/>
          <w:color w:val="000000"/>
          <w:sz w:val="28"/>
        </w:rPr>
        <w:t>
      улица Муканова -2/2, 43,43Б, 43/8, 43/9, 43/11, 43/12, 43/18, 43/21,45, 45/1, 45/2, 45/3, 45/4, 45/5, 45/6, 45/7, 45/8, 45/9, 45/10, 45/11, 45/12, 45/13, 45/14, 45/15, 45/16, 45/17, 45/19, 45/20, 45/21, 45/22, 45/23, 45/25, 45/27, 45/28, 45/30, 45/32, 45/35, 45/36,45/37, 45/38, 45/38, 45/40, 45/42, 45/43, 45/44, 45/45, 45/46, 45/48, 45/49, 45/50, 45/51, 45/52, 45/53, 45/54, 45/55, 45/56, 45/57, 45/58, 45/59, 45/60, 45/61, 45/62, 45/63, 45/64, 45/67,45/87, 48/18, 49/10, 49/11, 49/12, 49/13,51/8, 53, 53/1, 53/8, жилой массив 59 дом 13, 13/1, 23, 59а, 59б, 63, 65/1, 67/1, 80,82,84,86, жилой массив 2 дом 2;</w:t>
      </w:r>
    </w:p>
    <w:bookmarkEnd w:id="352"/>
    <w:bookmarkStart w:name="z361" w:id="353"/>
    <w:p>
      <w:pPr>
        <w:spacing w:after="0"/>
        <w:ind w:left="0"/>
        <w:jc w:val="both"/>
      </w:pPr>
      <w:r>
        <w:rPr>
          <w:rFonts w:ascii="Times New Roman"/>
          <w:b w:val="false"/>
          <w:i w:val="false"/>
          <w:color w:val="000000"/>
          <w:sz w:val="28"/>
        </w:rPr>
        <w:t>
      учетный квартал 163 - строение 395, строение 45, строение 389, строение 2;</w:t>
      </w:r>
    </w:p>
    <w:bookmarkEnd w:id="353"/>
    <w:bookmarkStart w:name="z362" w:id="354"/>
    <w:p>
      <w:pPr>
        <w:spacing w:after="0"/>
        <w:ind w:left="0"/>
        <w:jc w:val="both"/>
      </w:pPr>
      <w:r>
        <w:rPr>
          <w:rFonts w:ascii="Times New Roman"/>
          <w:b w:val="false"/>
          <w:i w:val="false"/>
          <w:color w:val="000000"/>
          <w:sz w:val="28"/>
        </w:rPr>
        <w:t>
      учетный квартал 197- строение 890;</w:t>
      </w:r>
    </w:p>
    <w:bookmarkEnd w:id="354"/>
    <w:bookmarkStart w:name="z363" w:id="355"/>
    <w:p>
      <w:pPr>
        <w:spacing w:after="0"/>
        <w:ind w:left="0"/>
        <w:jc w:val="both"/>
      </w:pPr>
      <w:r>
        <w:rPr>
          <w:rFonts w:ascii="Times New Roman"/>
          <w:b w:val="false"/>
          <w:i w:val="false"/>
          <w:color w:val="000000"/>
          <w:sz w:val="28"/>
        </w:rPr>
        <w:t>
      учетный квартал 200 - строение 25;</w:t>
      </w:r>
    </w:p>
    <w:bookmarkEnd w:id="355"/>
    <w:bookmarkStart w:name="z364" w:id="356"/>
    <w:p>
      <w:pPr>
        <w:spacing w:after="0"/>
        <w:ind w:left="0"/>
        <w:jc w:val="both"/>
      </w:pPr>
      <w:r>
        <w:rPr>
          <w:rFonts w:ascii="Times New Roman"/>
          <w:b w:val="false"/>
          <w:i w:val="false"/>
          <w:color w:val="000000"/>
          <w:sz w:val="28"/>
        </w:rPr>
        <w:t>
      учетный квартал 218 - строение 25, 26,50, 88;</w:t>
      </w:r>
    </w:p>
    <w:bookmarkEnd w:id="356"/>
    <w:bookmarkStart w:name="z365" w:id="357"/>
    <w:p>
      <w:pPr>
        <w:spacing w:after="0"/>
        <w:ind w:left="0"/>
        <w:jc w:val="both"/>
      </w:pPr>
      <w:r>
        <w:rPr>
          <w:rFonts w:ascii="Times New Roman"/>
          <w:b w:val="false"/>
          <w:i w:val="false"/>
          <w:color w:val="000000"/>
          <w:sz w:val="28"/>
        </w:rPr>
        <w:t>
      учетный квартал 143- строение 231, 232, 235, 286, 287, 445;</w:t>
      </w:r>
    </w:p>
    <w:bookmarkEnd w:id="357"/>
    <w:bookmarkStart w:name="z366" w:id="358"/>
    <w:p>
      <w:pPr>
        <w:spacing w:after="0"/>
        <w:ind w:left="0"/>
        <w:jc w:val="both"/>
      </w:pPr>
      <w:r>
        <w:rPr>
          <w:rFonts w:ascii="Times New Roman"/>
          <w:b w:val="false"/>
          <w:i w:val="false"/>
          <w:color w:val="000000"/>
          <w:sz w:val="28"/>
        </w:rPr>
        <w:t>
      учетный квартал 134 - строение 490;</w:t>
      </w:r>
    </w:p>
    <w:bookmarkEnd w:id="358"/>
    <w:bookmarkStart w:name="z367" w:id="359"/>
    <w:p>
      <w:pPr>
        <w:spacing w:after="0"/>
        <w:ind w:left="0"/>
        <w:jc w:val="both"/>
      </w:pPr>
      <w:r>
        <w:rPr>
          <w:rFonts w:ascii="Times New Roman"/>
          <w:b w:val="false"/>
          <w:i w:val="false"/>
          <w:color w:val="000000"/>
          <w:sz w:val="28"/>
        </w:rPr>
        <w:t>
      учетный квартал 219 - строение 21;</w:t>
      </w:r>
    </w:p>
    <w:bookmarkEnd w:id="359"/>
    <w:bookmarkStart w:name="z368" w:id="360"/>
    <w:p>
      <w:pPr>
        <w:spacing w:after="0"/>
        <w:ind w:left="0"/>
        <w:jc w:val="both"/>
      </w:pPr>
      <w:r>
        <w:rPr>
          <w:rFonts w:ascii="Times New Roman"/>
          <w:b w:val="false"/>
          <w:i w:val="false"/>
          <w:color w:val="000000"/>
          <w:sz w:val="28"/>
        </w:rPr>
        <w:t>
      учетный квартал 220 - строение 1, 4;</w:t>
      </w:r>
    </w:p>
    <w:bookmarkEnd w:id="360"/>
    <w:bookmarkStart w:name="z369" w:id="361"/>
    <w:p>
      <w:pPr>
        <w:spacing w:after="0"/>
        <w:ind w:left="0"/>
        <w:jc w:val="left"/>
      </w:pPr>
      <w:r>
        <w:rPr>
          <w:rFonts w:ascii="Times New Roman"/>
          <w:b/>
          <w:i w:val="false"/>
          <w:color w:val="000000"/>
        </w:rPr>
        <w:t xml:space="preserve"> Избирательный участок №38</w:t>
      </w:r>
    </w:p>
    <w:bookmarkEnd w:id="361"/>
    <w:bookmarkStart w:name="z370" w:id="362"/>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Е.А. Букетова", улица Муканова, 41.</w:t>
      </w:r>
    </w:p>
    <w:bookmarkEnd w:id="362"/>
    <w:bookmarkStart w:name="z371" w:id="363"/>
    <w:p>
      <w:pPr>
        <w:spacing w:after="0"/>
        <w:ind w:left="0"/>
        <w:jc w:val="both"/>
      </w:pPr>
      <w:r>
        <w:rPr>
          <w:rFonts w:ascii="Times New Roman"/>
          <w:b w:val="false"/>
          <w:i w:val="false"/>
          <w:color w:val="000000"/>
          <w:sz w:val="28"/>
        </w:rPr>
        <w:t>
      Границы:</w:t>
      </w:r>
    </w:p>
    <w:bookmarkEnd w:id="363"/>
    <w:bookmarkStart w:name="z372" w:id="364"/>
    <w:p>
      <w:pPr>
        <w:spacing w:after="0"/>
        <w:ind w:left="0"/>
        <w:jc w:val="both"/>
      </w:pPr>
      <w:r>
        <w:rPr>
          <w:rFonts w:ascii="Times New Roman"/>
          <w:b w:val="false"/>
          <w:i w:val="false"/>
          <w:color w:val="000000"/>
          <w:sz w:val="28"/>
        </w:rPr>
        <w:t>
      микрорайон Степной-1 – 2/10, 2/11, 2/12, 2/13, 2/14, 2/15, 2/16, 2/17, 3/18, 3/19, 3/20, 3/21, 3/22, 3/23, 3/24, 3/25, 3/26, 3/27, 3/28, 4/29, 4/30, 4/31, 4/32, 4/33, 4/34, 4/35, 4/36, 4/37, 4/38, 6/9, 16, 19.</w:t>
      </w:r>
    </w:p>
    <w:bookmarkEnd w:id="364"/>
    <w:bookmarkStart w:name="z373" w:id="365"/>
    <w:p>
      <w:pPr>
        <w:spacing w:after="0"/>
        <w:ind w:left="0"/>
        <w:jc w:val="left"/>
      </w:pPr>
      <w:r>
        <w:rPr>
          <w:rFonts w:ascii="Times New Roman"/>
          <w:b/>
          <w:i w:val="false"/>
          <w:color w:val="000000"/>
        </w:rPr>
        <w:t xml:space="preserve"> Избирательный участок №39</w:t>
      </w:r>
    </w:p>
    <w:bookmarkEnd w:id="365"/>
    <w:bookmarkStart w:name="z374" w:id="36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№23" отдела образования города Караганды управления образования Карагандинской области, микрорайон Степной-3.</w:t>
      </w:r>
    </w:p>
    <w:bookmarkEnd w:id="366"/>
    <w:bookmarkStart w:name="z375" w:id="367"/>
    <w:p>
      <w:pPr>
        <w:spacing w:after="0"/>
        <w:ind w:left="0"/>
        <w:jc w:val="both"/>
      </w:pPr>
      <w:r>
        <w:rPr>
          <w:rFonts w:ascii="Times New Roman"/>
          <w:b w:val="false"/>
          <w:i w:val="false"/>
          <w:color w:val="000000"/>
          <w:sz w:val="28"/>
        </w:rPr>
        <w:t>
      Границы:</w:t>
      </w:r>
    </w:p>
    <w:bookmarkEnd w:id="367"/>
    <w:bookmarkStart w:name="z376" w:id="368"/>
    <w:p>
      <w:pPr>
        <w:spacing w:after="0"/>
        <w:ind w:left="0"/>
        <w:jc w:val="both"/>
      </w:pPr>
      <w:r>
        <w:rPr>
          <w:rFonts w:ascii="Times New Roman"/>
          <w:b w:val="false"/>
          <w:i w:val="false"/>
          <w:color w:val="000000"/>
          <w:sz w:val="28"/>
        </w:rPr>
        <w:t>
      микрорайон Степной-3 –1/2, 1/4, 1/4А, 1/10, 2/3, 3/16,6, 6/1, 6/2, 6/3, 7, 8.</w:t>
      </w:r>
    </w:p>
    <w:bookmarkEnd w:id="368"/>
    <w:bookmarkStart w:name="z377" w:id="369"/>
    <w:p>
      <w:pPr>
        <w:spacing w:after="0"/>
        <w:ind w:left="0"/>
        <w:jc w:val="left"/>
      </w:pPr>
      <w:r>
        <w:rPr>
          <w:rFonts w:ascii="Times New Roman"/>
          <w:b/>
          <w:i w:val="false"/>
          <w:color w:val="000000"/>
        </w:rPr>
        <w:t xml:space="preserve"> Избирательный участок №40</w:t>
      </w:r>
    </w:p>
    <w:bookmarkEnd w:id="369"/>
    <w:bookmarkStart w:name="z378" w:id="37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№23" отдела образования города Караганды управления образования Карагандинской области, микрорайон Степной-3.</w:t>
      </w:r>
    </w:p>
    <w:bookmarkEnd w:id="370"/>
    <w:bookmarkStart w:name="z379" w:id="371"/>
    <w:p>
      <w:pPr>
        <w:spacing w:after="0"/>
        <w:ind w:left="0"/>
        <w:jc w:val="both"/>
      </w:pPr>
      <w:r>
        <w:rPr>
          <w:rFonts w:ascii="Times New Roman"/>
          <w:b w:val="false"/>
          <w:i w:val="false"/>
          <w:color w:val="000000"/>
          <w:sz w:val="28"/>
        </w:rPr>
        <w:t>
      Границы:</w:t>
      </w:r>
    </w:p>
    <w:bookmarkEnd w:id="371"/>
    <w:bookmarkStart w:name="z380" w:id="372"/>
    <w:p>
      <w:pPr>
        <w:spacing w:after="0"/>
        <w:ind w:left="0"/>
        <w:jc w:val="both"/>
      </w:pPr>
      <w:r>
        <w:rPr>
          <w:rFonts w:ascii="Times New Roman"/>
          <w:b w:val="false"/>
          <w:i w:val="false"/>
          <w:color w:val="000000"/>
          <w:sz w:val="28"/>
        </w:rPr>
        <w:t>
      микрорайон Гульдер-1 – 1, 2, 3, 4, 5, 6, 9, 10, 11, 12, 13, 14.</w:t>
      </w:r>
    </w:p>
    <w:bookmarkEnd w:id="372"/>
    <w:bookmarkStart w:name="z381" w:id="373"/>
    <w:p>
      <w:pPr>
        <w:spacing w:after="0"/>
        <w:ind w:left="0"/>
        <w:jc w:val="left"/>
      </w:pPr>
      <w:r>
        <w:rPr>
          <w:rFonts w:ascii="Times New Roman"/>
          <w:b/>
          <w:i w:val="false"/>
          <w:color w:val="000000"/>
        </w:rPr>
        <w:t xml:space="preserve"> Избирательный участок № 41</w:t>
      </w:r>
    </w:p>
    <w:bookmarkEnd w:id="373"/>
    <w:bookmarkStart w:name="z382" w:id="374"/>
    <w:p>
      <w:pPr>
        <w:spacing w:after="0"/>
        <w:ind w:left="0"/>
        <w:jc w:val="both"/>
      </w:pPr>
      <w:r>
        <w:rPr>
          <w:rFonts w:ascii="Times New Roman"/>
          <w:b w:val="false"/>
          <w:i w:val="false"/>
          <w:color w:val="000000"/>
          <w:sz w:val="28"/>
        </w:rPr>
        <w:t>
      Центр: Коммунальное государственное учреждение "Школа-гимназия имени Әл-Фараби" отдела образования города Караганды управления образования Карагандинской области, проспект Шахтеров, 66.</w:t>
      </w:r>
    </w:p>
    <w:bookmarkEnd w:id="374"/>
    <w:bookmarkStart w:name="z383" w:id="375"/>
    <w:p>
      <w:pPr>
        <w:spacing w:after="0"/>
        <w:ind w:left="0"/>
        <w:jc w:val="both"/>
      </w:pPr>
      <w:r>
        <w:rPr>
          <w:rFonts w:ascii="Times New Roman"/>
          <w:b w:val="false"/>
          <w:i w:val="false"/>
          <w:color w:val="000000"/>
          <w:sz w:val="28"/>
        </w:rPr>
        <w:t>
      Границы;</w:t>
      </w:r>
    </w:p>
    <w:bookmarkEnd w:id="375"/>
    <w:bookmarkStart w:name="z384" w:id="376"/>
    <w:p>
      <w:pPr>
        <w:spacing w:after="0"/>
        <w:ind w:left="0"/>
        <w:jc w:val="both"/>
      </w:pPr>
      <w:r>
        <w:rPr>
          <w:rFonts w:ascii="Times New Roman"/>
          <w:b w:val="false"/>
          <w:i w:val="false"/>
          <w:color w:val="000000"/>
          <w:sz w:val="28"/>
        </w:rPr>
        <w:t>
      микрорайон Степной-3 – 3/1, 3/2, 3/3, 3/4, 3/5, 3/6, 3/7, 3/8, 3/9.</w:t>
      </w:r>
    </w:p>
    <w:bookmarkEnd w:id="376"/>
    <w:bookmarkStart w:name="z385" w:id="377"/>
    <w:p>
      <w:pPr>
        <w:spacing w:after="0"/>
        <w:ind w:left="0"/>
        <w:jc w:val="both"/>
      </w:pPr>
      <w:r>
        <w:rPr>
          <w:rFonts w:ascii="Times New Roman"/>
          <w:b w:val="false"/>
          <w:i w:val="false"/>
          <w:color w:val="000000"/>
          <w:sz w:val="28"/>
        </w:rPr>
        <w:t>
      Проспект Шахтеров- 52, 52А.</w:t>
      </w:r>
    </w:p>
    <w:bookmarkEnd w:id="377"/>
    <w:bookmarkStart w:name="z386" w:id="378"/>
    <w:p>
      <w:pPr>
        <w:spacing w:after="0"/>
        <w:ind w:left="0"/>
        <w:jc w:val="left"/>
      </w:pPr>
      <w:r>
        <w:rPr>
          <w:rFonts w:ascii="Times New Roman"/>
          <w:b/>
          <w:i w:val="false"/>
          <w:color w:val="000000"/>
        </w:rPr>
        <w:t xml:space="preserve"> Избирательный участок №42</w:t>
      </w:r>
    </w:p>
    <w:bookmarkEnd w:id="378"/>
    <w:bookmarkStart w:name="z387" w:id="379"/>
    <w:p>
      <w:pPr>
        <w:spacing w:after="0"/>
        <w:ind w:left="0"/>
        <w:jc w:val="both"/>
      </w:pPr>
      <w:r>
        <w:rPr>
          <w:rFonts w:ascii="Times New Roman"/>
          <w:b w:val="false"/>
          <w:i w:val="false"/>
          <w:color w:val="000000"/>
          <w:sz w:val="28"/>
        </w:rPr>
        <w:t>
      Центр: Коммунальное государственное учреждение "Школа-гимназия имени Әл-Фараби" отдела образования города Караганды управления образования Карагандинской области, проспект Шахтеров, 66.</w:t>
      </w:r>
    </w:p>
    <w:bookmarkEnd w:id="379"/>
    <w:bookmarkStart w:name="z388" w:id="380"/>
    <w:p>
      <w:pPr>
        <w:spacing w:after="0"/>
        <w:ind w:left="0"/>
        <w:jc w:val="both"/>
      </w:pPr>
      <w:r>
        <w:rPr>
          <w:rFonts w:ascii="Times New Roman"/>
          <w:b w:val="false"/>
          <w:i w:val="false"/>
          <w:color w:val="000000"/>
          <w:sz w:val="28"/>
        </w:rPr>
        <w:t>
      Границы:</w:t>
      </w:r>
    </w:p>
    <w:bookmarkEnd w:id="380"/>
    <w:bookmarkStart w:name="z389" w:id="381"/>
    <w:p>
      <w:pPr>
        <w:spacing w:after="0"/>
        <w:ind w:left="0"/>
        <w:jc w:val="both"/>
      </w:pPr>
      <w:r>
        <w:rPr>
          <w:rFonts w:ascii="Times New Roman"/>
          <w:b w:val="false"/>
          <w:i w:val="false"/>
          <w:color w:val="000000"/>
          <w:sz w:val="28"/>
        </w:rPr>
        <w:t>
      проспект Шахтеров – 70, 74;</w:t>
      </w:r>
    </w:p>
    <w:bookmarkEnd w:id="381"/>
    <w:bookmarkStart w:name="z390" w:id="382"/>
    <w:p>
      <w:pPr>
        <w:spacing w:after="0"/>
        <w:ind w:left="0"/>
        <w:jc w:val="both"/>
      </w:pPr>
      <w:r>
        <w:rPr>
          <w:rFonts w:ascii="Times New Roman"/>
          <w:b w:val="false"/>
          <w:i w:val="false"/>
          <w:color w:val="000000"/>
          <w:sz w:val="28"/>
        </w:rPr>
        <w:t>
      микрорайон Таугуль-1,3,4,6А,20,38А,59У;</w:t>
      </w:r>
    </w:p>
    <w:bookmarkEnd w:id="382"/>
    <w:bookmarkStart w:name="z391" w:id="383"/>
    <w:p>
      <w:pPr>
        <w:spacing w:after="0"/>
        <w:ind w:left="0"/>
        <w:jc w:val="both"/>
      </w:pPr>
      <w:r>
        <w:rPr>
          <w:rFonts w:ascii="Times New Roman"/>
          <w:b w:val="false"/>
          <w:i w:val="false"/>
          <w:color w:val="000000"/>
          <w:sz w:val="28"/>
        </w:rPr>
        <w:t>
      микрорайон Таугуль улица 1-ая-11А, 13, 26/1, 27, 38, 59;</w:t>
      </w:r>
    </w:p>
    <w:bookmarkEnd w:id="383"/>
    <w:bookmarkStart w:name="z392" w:id="384"/>
    <w:p>
      <w:pPr>
        <w:spacing w:after="0"/>
        <w:ind w:left="0"/>
        <w:jc w:val="both"/>
      </w:pPr>
      <w:r>
        <w:rPr>
          <w:rFonts w:ascii="Times New Roman"/>
          <w:b w:val="false"/>
          <w:i w:val="false"/>
          <w:color w:val="000000"/>
          <w:sz w:val="28"/>
        </w:rPr>
        <w:t>
      микрорайон Таугуль улица 2-ая- 1А, 1Б, 8, 8/2, 9/1, 12, 14А, 15А, 16А, 17, 18/1,21А, 24Б, 35А, 36/2, 37, 48А, 48Б;</w:t>
      </w:r>
    </w:p>
    <w:bookmarkEnd w:id="384"/>
    <w:bookmarkStart w:name="z393" w:id="385"/>
    <w:p>
      <w:pPr>
        <w:spacing w:after="0"/>
        <w:ind w:left="0"/>
        <w:jc w:val="both"/>
      </w:pPr>
      <w:r>
        <w:rPr>
          <w:rFonts w:ascii="Times New Roman"/>
          <w:b w:val="false"/>
          <w:i w:val="false"/>
          <w:color w:val="000000"/>
          <w:sz w:val="28"/>
        </w:rPr>
        <w:t>
      микрорайон Таугуль улица 3-ая- 1, 2, 2/3, 4, 5, 6А, 9А, 10А,16А, 20,22, 24А, 30А, 32, 36А, 48А;</w:t>
      </w:r>
    </w:p>
    <w:bookmarkEnd w:id="385"/>
    <w:bookmarkStart w:name="z394" w:id="386"/>
    <w:p>
      <w:pPr>
        <w:spacing w:after="0"/>
        <w:ind w:left="0"/>
        <w:jc w:val="both"/>
      </w:pPr>
      <w:r>
        <w:rPr>
          <w:rFonts w:ascii="Times New Roman"/>
          <w:b w:val="false"/>
          <w:i w:val="false"/>
          <w:color w:val="000000"/>
          <w:sz w:val="28"/>
        </w:rPr>
        <w:t>
      микрорайон Таугуль улица Жанторе Абишева- 1, 1Б, 4, 5, 8А, 9, 11А, 12А, 13, 14А, 16, 20, 20А, 21,26, 27, 30, 30А, 34, 36, 37, 38, 38А, 41А, 44, 44/3, 45, 47, 53А, 57Б, 59,89;</w:t>
      </w:r>
    </w:p>
    <w:bookmarkEnd w:id="386"/>
    <w:bookmarkStart w:name="z395" w:id="387"/>
    <w:p>
      <w:pPr>
        <w:spacing w:after="0"/>
        <w:ind w:left="0"/>
        <w:jc w:val="both"/>
      </w:pPr>
      <w:r>
        <w:rPr>
          <w:rFonts w:ascii="Times New Roman"/>
          <w:b w:val="false"/>
          <w:i w:val="false"/>
          <w:color w:val="000000"/>
          <w:sz w:val="28"/>
        </w:rPr>
        <w:t>
      микрорайон Таугуль площадка 4-3.</w:t>
      </w:r>
    </w:p>
    <w:bookmarkEnd w:id="387"/>
    <w:bookmarkStart w:name="z396" w:id="388"/>
    <w:p>
      <w:pPr>
        <w:spacing w:after="0"/>
        <w:ind w:left="0"/>
        <w:jc w:val="both"/>
      </w:pPr>
      <w:r>
        <w:rPr>
          <w:rFonts w:ascii="Times New Roman"/>
          <w:b w:val="false"/>
          <w:i w:val="false"/>
          <w:color w:val="000000"/>
          <w:sz w:val="28"/>
        </w:rPr>
        <w:t>
      улица Сарыарка-31, 31/1, 31/2, 31/3, 31/4, 31/5, 31/6, 31/7, 31/8, 31/9.</w:t>
      </w:r>
    </w:p>
    <w:bookmarkEnd w:id="388"/>
    <w:bookmarkStart w:name="z397" w:id="389"/>
    <w:p>
      <w:pPr>
        <w:spacing w:after="0"/>
        <w:ind w:left="0"/>
        <w:jc w:val="left"/>
      </w:pPr>
      <w:r>
        <w:rPr>
          <w:rFonts w:ascii="Times New Roman"/>
          <w:b/>
          <w:i w:val="false"/>
          <w:color w:val="000000"/>
        </w:rPr>
        <w:t xml:space="preserve"> Избирательный участок №43</w:t>
      </w:r>
    </w:p>
    <w:bookmarkEnd w:id="389"/>
    <w:bookmarkStart w:name="z398" w:id="390"/>
    <w:p>
      <w:pPr>
        <w:spacing w:after="0"/>
        <w:ind w:left="0"/>
        <w:jc w:val="both"/>
      </w:pPr>
      <w:r>
        <w:rPr>
          <w:rFonts w:ascii="Times New Roman"/>
          <w:b w:val="false"/>
          <w:i w:val="false"/>
          <w:color w:val="000000"/>
          <w:sz w:val="28"/>
        </w:rPr>
        <w:t>
      Центр: Коммунальное государственное казенное предприятие на право хозяйственного ведения "Областной центр психического здоровья" Управление Здравоохранения Карагандинской области, улица Муканова, 35.</w:t>
      </w:r>
    </w:p>
    <w:bookmarkEnd w:id="390"/>
    <w:bookmarkStart w:name="z399" w:id="391"/>
    <w:p>
      <w:pPr>
        <w:spacing w:after="0"/>
        <w:ind w:left="0"/>
        <w:jc w:val="both"/>
      </w:pPr>
      <w:r>
        <w:rPr>
          <w:rFonts w:ascii="Times New Roman"/>
          <w:b w:val="false"/>
          <w:i w:val="false"/>
          <w:color w:val="000000"/>
          <w:sz w:val="28"/>
        </w:rPr>
        <w:t>
      Границы:</w:t>
      </w:r>
    </w:p>
    <w:bookmarkEnd w:id="391"/>
    <w:bookmarkStart w:name="z400" w:id="392"/>
    <w:p>
      <w:pPr>
        <w:spacing w:after="0"/>
        <w:ind w:left="0"/>
        <w:jc w:val="both"/>
      </w:pPr>
      <w:r>
        <w:rPr>
          <w:rFonts w:ascii="Times New Roman"/>
          <w:b w:val="false"/>
          <w:i w:val="false"/>
          <w:color w:val="000000"/>
          <w:sz w:val="28"/>
        </w:rPr>
        <w:t>
      улица Муканова-35.</w:t>
      </w:r>
    </w:p>
    <w:bookmarkEnd w:id="392"/>
    <w:bookmarkStart w:name="z401" w:id="393"/>
    <w:p>
      <w:pPr>
        <w:spacing w:after="0"/>
        <w:ind w:left="0"/>
        <w:jc w:val="left"/>
      </w:pPr>
      <w:r>
        <w:rPr>
          <w:rFonts w:ascii="Times New Roman"/>
          <w:b/>
          <w:i w:val="false"/>
          <w:color w:val="000000"/>
        </w:rPr>
        <w:t xml:space="preserve"> Избирательный участок №44</w:t>
      </w:r>
    </w:p>
    <w:bookmarkEnd w:id="393"/>
    <w:bookmarkStart w:name="z402" w:id="394"/>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высший политехнический колледж" управления образования Карагандинской области, проспект Бухар жырау, 9.</w:t>
      </w:r>
    </w:p>
    <w:bookmarkEnd w:id="394"/>
    <w:bookmarkStart w:name="z403" w:id="395"/>
    <w:p>
      <w:pPr>
        <w:spacing w:after="0"/>
        <w:ind w:left="0"/>
        <w:jc w:val="both"/>
      </w:pPr>
      <w:r>
        <w:rPr>
          <w:rFonts w:ascii="Times New Roman"/>
          <w:b w:val="false"/>
          <w:i w:val="false"/>
          <w:color w:val="000000"/>
          <w:sz w:val="28"/>
        </w:rPr>
        <w:t>
      Границы:</w:t>
      </w:r>
    </w:p>
    <w:bookmarkEnd w:id="395"/>
    <w:bookmarkStart w:name="z404" w:id="396"/>
    <w:p>
      <w:pPr>
        <w:spacing w:after="0"/>
        <w:ind w:left="0"/>
        <w:jc w:val="both"/>
      </w:pPr>
      <w:r>
        <w:rPr>
          <w:rFonts w:ascii="Times New Roman"/>
          <w:b w:val="false"/>
          <w:i w:val="false"/>
          <w:color w:val="000000"/>
          <w:sz w:val="28"/>
        </w:rPr>
        <w:t>
      переулок Кислородный – 1, 2, 3, 4, 5, 6, 7, 8, 9, 10, 11, 12, 13, 14, 16, 17, 18, 20, 22, 21, 23, 24, 25, 26, 27, 28, 29, 30, 31, 32, 33, 34;</w:t>
      </w:r>
    </w:p>
    <w:bookmarkEnd w:id="396"/>
    <w:bookmarkStart w:name="z405" w:id="397"/>
    <w:p>
      <w:pPr>
        <w:spacing w:after="0"/>
        <w:ind w:left="0"/>
        <w:jc w:val="both"/>
      </w:pPr>
      <w:r>
        <w:rPr>
          <w:rFonts w:ascii="Times New Roman"/>
          <w:b w:val="false"/>
          <w:i w:val="false"/>
          <w:color w:val="000000"/>
          <w:sz w:val="28"/>
        </w:rPr>
        <w:t>
      переулок Сборный – 1, 2, 3, 4, 5, 6, 7, 8, 10, 11, 12, 13, 14, 16, 17, 18, 19, 20;</w:t>
      </w:r>
    </w:p>
    <w:bookmarkEnd w:id="397"/>
    <w:bookmarkStart w:name="z406" w:id="398"/>
    <w:p>
      <w:pPr>
        <w:spacing w:after="0"/>
        <w:ind w:left="0"/>
        <w:jc w:val="both"/>
      </w:pPr>
      <w:r>
        <w:rPr>
          <w:rFonts w:ascii="Times New Roman"/>
          <w:b w:val="false"/>
          <w:i w:val="false"/>
          <w:color w:val="000000"/>
          <w:sz w:val="28"/>
        </w:rPr>
        <w:t>
      переулок Сельский – 2, 3, 4, 5, 6, 7, 8, 9, 10, 11, 12, 13, 14, 15, 16, 17, 18, 19, 20, 56;</w:t>
      </w:r>
    </w:p>
    <w:bookmarkEnd w:id="398"/>
    <w:bookmarkStart w:name="z407" w:id="399"/>
    <w:p>
      <w:pPr>
        <w:spacing w:after="0"/>
        <w:ind w:left="0"/>
        <w:jc w:val="both"/>
      </w:pPr>
      <w:r>
        <w:rPr>
          <w:rFonts w:ascii="Times New Roman"/>
          <w:b w:val="false"/>
          <w:i w:val="false"/>
          <w:color w:val="000000"/>
          <w:sz w:val="28"/>
        </w:rPr>
        <w:t>
      переулок Химический – 1, 2, 3, 4, 5, 6;</w:t>
      </w:r>
    </w:p>
    <w:bookmarkEnd w:id="399"/>
    <w:bookmarkStart w:name="z408" w:id="400"/>
    <w:p>
      <w:pPr>
        <w:spacing w:after="0"/>
        <w:ind w:left="0"/>
        <w:jc w:val="both"/>
      </w:pPr>
      <w:r>
        <w:rPr>
          <w:rFonts w:ascii="Times New Roman"/>
          <w:b w:val="false"/>
          <w:i w:val="false"/>
          <w:color w:val="000000"/>
          <w:sz w:val="28"/>
        </w:rPr>
        <w:t>
      проспект Бухар жырау – 1/1, 1/2, 1/4, 1/5, 1/7, 1/8, 1/9, 1/9а, 1/10, 1/11, 5, 7, 11, 11б, 13, 17, 21, 23, 25, 27, 29, 31, 33, 35, 39;</w:t>
      </w:r>
    </w:p>
    <w:bookmarkEnd w:id="400"/>
    <w:bookmarkStart w:name="z409" w:id="401"/>
    <w:p>
      <w:pPr>
        <w:spacing w:after="0"/>
        <w:ind w:left="0"/>
        <w:jc w:val="both"/>
      </w:pPr>
      <w:r>
        <w:rPr>
          <w:rFonts w:ascii="Times New Roman"/>
          <w:b w:val="false"/>
          <w:i w:val="false"/>
          <w:color w:val="000000"/>
          <w:sz w:val="28"/>
        </w:rPr>
        <w:t>
      улица Болотникова – 1, 2, 3, 4, 5, 6, 7, 8, 9, 10, 11, 12, 13, 14, 15, 16, 17, 18, 19, 20, 21, 22, 23, 24, 25, 26, 27, 28, 29, 30, 31, 32, 33;</w:t>
      </w:r>
    </w:p>
    <w:bookmarkEnd w:id="401"/>
    <w:bookmarkStart w:name="z410" w:id="402"/>
    <w:p>
      <w:pPr>
        <w:spacing w:after="0"/>
        <w:ind w:left="0"/>
        <w:jc w:val="both"/>
      </w:pPr>
      <w:r>
        <w:rPr>
          <w:rFonts w:ascii="Times New Roman"/>
          <w:b w:val="false"/>
          <w:i w:val="false"/>
          <w:color w:val="000000"/>
          <w:sz w:val="28"/>
        </w:rPr>
        <w:t>
      улица Воинов Интернационалистов – 2, 4, 14, 18, 20, 22, 22а, 24;</w:t>
      </w:r>
    </w:p>
    <w:bookmarkEnd w:id="402"/>
    <w:bookmarkStart w:name="z411" w:id="403"/>
    <w:p>
      <w:pPr>
        <w:spacing w:after="0"/>
        <w:ind w:left="0"/>
        <w:jc w:val="both"/>
      </w:pPr>
      <w:r>
        <w:rPr>
          <w:rFonts w:ascii="Times New Roman"/>
          <w:b w:val="false"/>
          <w:i w:val="false"/>
          <w:color w:val="000000"/>
          <w:sz w:val="28"/>
        </w:rPr>
        <w:t>
      улица Инженерная – 2, 4, 6, 8, 8/2, 10;</w:t>
      </w:r>
    </w:p>
    <w:bookmarkEnd w:id="403"/>
    <w:bookmarkStart w:name="z412" w:id="404"/>
    <w:p>
      <w:pPr>
        <w:spacing w:after="0"/>
        <w:ind w:left="0"/>
        <w:jc w:val="both"/>
      </w:pPr>
      <w:r>
        <w:rPr>
          <w:rFonts w:ascii="Times New Roman"/>
          <w:b w:val="false"/>
          <w:i w:val="false"/>
          <w:color w:val="000000"/>
          <w:sz w:val="28"/>
        </w:rPr>
        <w:t>
      улица Ипподромная – 1, 1/1, 2, 3, 3а, 4, 5, 5а;</w:t>
      </w:r>
    </w:p>
    <w:bookmarkEnd w:id="404"/>
    <w:bookmarkStart w:name="z413" w:id="405"/>
    <w:p>
      <w:pPr>
        <w:spacing w:after="0"/>
        <w:ind w:left="0"/>
        <w:jc w:val="both"/>
      </w:pPr>
      <w:r>
        <w:rPr>
          <w:rFonts w:ascii="Times New Roman"/>
          <w:b w:val="false"/>
          <w:i w:val="false"/>
          <w:color w:val="000000"/>
          <w:sz w:val="28"/>
        </w:rPr>
        <w:t>
      улица Казахстанская – 9, 15, 16, 18, 18а;</w:t>
      </w:r>
    </w:p>
    <w:bookmarkEnd w:id="405"/>
    <w:bookmarkStart w:name="z414" w:id="406"/>
    <w:p>
      <w:pPr>
        <w:spacing w:after="0"/>
        <w:ind w:left="0"/>
        <w:jc w:val="both"/>
      </w:pPr>
      <w:r>
        <w:rPr>
          <w:rFonts w:ascii="Times New Roman"/>
          <w:b w:val="false"/>
          <w:i w:val="false"/>
          <w:color w:val="000000"/>
          <w:sz w:val="28"/>
        </w:rPr>
        <w:t>
      улица Коммунальная – 1, 1а, 1б, 3;</w:t>
      </w:r>
    </w:p>
    <w:bookmarkEnd w:id="406"/>
    <w:bookmarkStart w:name="z415" w:id="407"/>
    <w:p>
      <w:pPr>
        <w:spacing w:after="0"/>
        <w:ind w:left="0"/>
        <w:jc w:val="both"/>
      </w:pPr>
      <w:r>
        <w:rPr>
          <w:rFonts w:ascii="Times New Roman"/>
          <w:b w:val="false"/>
          <w:i w:val="false"/>
          <w:color w:val="000000"/>
          <w:sz w:val="28"/>
        </w:rPr>
        <w:t>
      улица Механическая – 2, 4, 6, 8, 8а, 10;</w:t>
      </w:r>
    </w:p>
    <w:bookmarkEnd w:id="407"/>
    <w:bookmarkStart w:name="z416" w:id="408"/>
    <w:p>
      <w:pPr>
        <w:spacing w:after="0"/>
        <w:ind w:left="0"/>
        <w:jc w:val="both"/>
      </w:pPr>
      <w:r>
        <w:rPr>
          <w:rFonts w:ascii="Times New Roman"/>
          <w:b w:val="false"/>
          <w:i w:val="false"/>
          <w:color w:val="000000"/>
          <w:sz w:val="28"/>
        </w:rPr>
        <w:t>
      улица Московская – 2, 3, 5, 7, 9, 10, 11, 12, 13, 14, 15, 16, 17, 18, 19, 20, 21, 22, 23;</w:t>
      </w:r>
    </w:p>
    <w:bookmarkEnd w:id="408"/>
    <w:bookmarkStart w:name="z417" w:id="409"/>
    <w:p>
      <w:pPr>
        <w:spacing w:after="0"/>
        <w:ind w:left="0"/>
        <w:jc w:val="both"/>
      </w:pPr>
      <w:r>
        <w:rPr>
          <w:rFonts w:ascii="Times New Roman"/>
          <w:b w:val="false"/>
          <w:i w:val="false"/>
          <w:color w:val="000000"/>
          <w:sz w:val="28"/>
        </w:rPr>
        <w:t>
      улица Моторная – 1, 2, 3/1, 4, 6, 8, 10, 12, 14, 14а;</w:t>
      </w:r>
    </w:p>
    <w:bookmarkEnd w:id="409"/>
    <w:bookmarkStart w:name="z418" w:id="410"/>
    <w:p>
      <w:pPr>
        <w:spacing w:after="0"/>
        <w:ind w:left="0"/>
        <w:jc w:val="both"/>
      </w:pPr>
      <w:r>
        <w:rPr>
          <w:rFonts w:ascii="Times New Roman"/>
          <w:b w:val="false"/>
          <w:i w:val="false"/>
          <w:color w:val="000000"/>
          <w:sz w:val="28"/>
        </w:rPr>
        <w:t>
      улица Научная –13, 17, 19;</w:t>
      </w:r>
    </w:p>
    <w:bookmarkEnd w:id="410"/>
    <w:bookmarkStart w:name="z419" w:id="411"/>
    <w:p>
      <w:pPr>
        <w:spacing w:after="0"/>
        <w:ind w:left="0"/>
        <w:jc w:val="both"/>
      </w:pPr>
      <w:r>
        <w:rPr>
          <w:rFonts w:ascii="Times New Roman"/>
          <w:b w:val="false"/>
          <w:i w:val="false"/>
          <w:color w:val="000000"/>
          <w:sz w:val="28"/>
        </w:rPr>
        <w:t>
      улица Нарманбет Тулепова – 7, 8, 12, 12-1, 16;</w:t>
      </w:r>
    </w:p>
    <w:bookmarkEnd w:id="411"/>
    <w:bookmarkStart w:name="z420" w:id="412"/>
    <w:p>
      <w:pPr>
        <w:spacing w:after="0"/>
        <w:ind w:left="0"/>
        <w:jc w:val="both"/>
      </w:pPr>
      <w:r>
        <w:rPr>
          <w:rFonts w:ascii="Times New Roman"/>
          <w:b w:val="false"/>
          <w:i w:val="false"/>
          <w:color w:val="000000"/>
          <w:sz w:val="28"/>
        </w:rPr>
        <w:t>
      улица Рейсовая – 1, 1/6;</w:t>
      </w:r>
    </w:p>
    <w:bookmarkEnd w:id="412"/>
    <w:bookmarkStart w:name="z421" w:id="413"/>
    <w:p>
      <w:pPr>
        <w:spacing w:after="0"/>
        <w:ind w:left="0"/>
        <w:jc w:val="both"/>
      </w:pPr>
      <w:r>
        <w:rPr>
          <w:rFonts w:ascii="Times New Roman"/>
          <w:b w:val="false"/>
          <w:i w:val="false"/>
          <w:color w:val="000000"/>
          <w:sz w:val="28"/>
        </w:rPr>
        <w:t>
      улица Чкалова – 2, 4, 5, 6;</w:t>
      </w:r>
    </w:p>
    <w:bookmarkEnd w:id="413"/>
    <w:bookmarkStart w:name="z422" w:id="414"/>
    <w:p>
      <w:pPr>
        <w:spacing w:after="0"/>
        <w:ind w:left="0"/>
        <w:jc w:val="both"/>
      </w:pPr>
      <w:r>
        <w:rPr>
          <w:rFonts w:ascii="Times New Roman"/>
          <w:b w:val="false"/>
          <w:i w:val="false"/>
          <w:color w:val="000000"/>
          <w:sz w:val="28"/>
        </w:rPr>
        <w:t>
      улица Сопыжана Ашляева – 2, 3, 4, 5, 6, 7, 8, 9, 9а;</w:t>
      </w:r>
    </w:p>
    <w:bookmarkEnd w:id="414"/>
    <w:bookmarkStart w:name="z423" w:id="415"/>
    <w:p>
      <w:pPr>
        <w:spacing w:after="0"/>
        <w:ind w:left="0"/>
        <w:jc w:val="both"/>
      </w:pPr>
      <w:r>
        <w:rPr>
          <w:rFonts w:ascii="Times New Roman"/>
          <w:b w:val="false"/>
          <w:i w:val="false"/>
          <w:color w:val="000000"/>
          <w:sz w:val="28"/>
        </w:rPr>
        <w:t>
      улица Заводская – 1, 1а, 3, 3а, 5а, 5а-4;</w:t>
      </w:r>
    </w:p>
    <w:bookmarkEnd w:id="415"/>
    <w:bookmarkStart w:name="z424" w:id="416"/>
    <w:p>
      <w:pPr>
        <w:spacing w:after="0"/>
        <w:ind w:left="0"/>
        <w:jc w:val="both"/>
      </w:pPr>
      <w:r>
        <w:rPr>
          <w:rFonts w:ascii="Times New Roman"/>
          <w:b w:val="false"/>
          <w:i w:val="false"/>
          <w:color w:val="000000"/>
          <w:sz w:val="28"/>
        </w:rPr>
        <w:t>
      улица Металлургов – 1.</w:t>
      </w:r>
    </w:p>
    <w:bookmarkEnd w:id="416"/>
    <w:bookmarkStart w:name="z425" w:id="417"/>
    <w:p>
      <w:pPr>
        <w:spacing w:after="0"/>
        <w:ind w:left="0"/>
        <w:jc w:val="left"/>
      </w:pPr>
      <w:r>
        <w:rPr>
          <w:rFonts w:ascii="Times New Roman"/>
          <w:b/>
          <w:i w:val="false"/>
          <w:color w:val="000000"/>
        </w:rPr>
        <w:t xml:space="preserve"> Избирательный участок №45</w:t>
      </w:r>
    </w:p>
    <w:bookmarkEnd w:id="417"/>
    <w:bookmarkStart w:name="z426" w:id="41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№78" отдела образования города Караганды управления образования Карагандинской области, улица Баженова, 160.</w:t>
      </w:r>
    </w:p>
    <w:bookmarkEnd w:id="418"/>
    <w:bookmarkStart w:name="z427" w:id="419"/>
    <w:p>
      <w:pPr>
        <w:spacing w:after="0"/>
        <w:ind w:left="0"/>
        <w:jc w:val="both"/>
      </w:pPr>
      <w:r>
        <w:rPr>
          <w:rFonts w:ascii="Times New Roman"/>
          <w:b w:val="false"/>
          <w:i w:val="false"/>
          <w:color w:val="000000"/>
          <w:sz w:val="28"/>
        </w:rPr>
        <w:t>
      Границы:</w:t>
      </w:r>
    </w:p>
    <w:bookmarkEnd w:id="419"/>
    <w:bookmarkStart w:name="z428" w:id="420"/>
    <w:p>
      <w:pPr>
        <w:spacing w:after="0"/>
        <w:ind w:left="0"/>
        <w:jc w:val="both"/>
      </w:pPr>
      <w:r>
        <w:rPr>
          <w:rFonts w:ascii="Times New Roman"/>
          <w:b w:val="false"/>
          <w:i w:val="false"/>
          <w:color w:val="000000"/>
          <w:sz w:val="28"/>
        </w:rPr>
        <w:t>
      переулок Смелый – 34, 36, 37, 38, 39, 40, 41;</w:t>
      </w:r>
    </w:p>
    <w:bookmarkEnd w:id="420"/>
    <w:bookmarkStart w:name="z429" w:id="421"/>
    <w:p>
      <w:pPr>
        <w:spacing w:after="0"/>
        <w:ind w:left="0"/>
        <w:jc w:val="both"/>
      </w:pPr>
      <w:r>
        <w:rPr>
          <w:rFonts w:ascii="Times New Roman"/>
          <w:b w:val="false"/>
          <w:i w:val="false"/>
          <w:color w:val="000000"/>
          <w:sz w:val="28"/>
        </w:rPr>
        <w:t>
      улица Баженова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421"/>
    <w:bookmarkStart w:name="z430" w:id="422"/>
    <w:p>
      <w:pPr>
        <w:spacing w:after="0"/>
        <w:ind w:left="0"/>
        <w:jc w:val="both"/>
      </w:pPr>
      <w:r>
        <w:rPr>
          <w:rFonts w:ascii="Times New Roman"/>
          <w:b w:val="false"/>
          <w:i w:val="false"/>
          <w:color w:val="000000"/>
          <w:sz w:val="28"/>
        </w:rPr>
        <w:t>
      улица Ветеринарная – 1, 1а, 2, 2а, 3, 4, 5, 7, 8, 8а, 9, 10, 10а, 11, 11а, 12, 12а, 13, 14, 14а, 15, 16;</w:t>
      </w:r>
    </w:p>
    <w:bookmarkEnd w:id="422"/>
    <w:bookmarkStart w:name="z431" w:id="423"/>
    <w:p>
      <w:pPr>
        <w:spacing w:after="0"/>
        <w:ind w:left="0"/>
        <w:jc w:val="both"/>
      </w:pPr>
      <w:r>
        <w:rPr>
          <w:rFonts w:ascii="Times New Roman"/>
          <w:b w:val="false"/>
          <w:i w:val="false"/>
          <w:color w:val="000000"/>
          <w:sz w:val="28"/>
        </w:rPr>
        <w:t>
      улица Доватора – 1, 2, 3, 3/2, 3/3, 4, 5, 6, 7, 8, 9, 10, 11, 12, 13, 14, 15, 16, 17, 18, 19, 20, 21, 22, 23, 24, 25, 26, 27, 27а, 28, 29, 30, 31;</w:t>
      </w:r>
    </w:p>
    <w:bookmarkEnd w:id="423"/>
    <w:bookmarkStart w:name="z432" w:id="424"/>
    <w:p>
      <w:pPr>
        <w:spacing w:after="0"/>
        <w:ind w:left="0"/>
        <w:jc w:val="both"/>
      </w:pPr>
      <w:r>
        <w:rPr>
          <w:rFonts w:ascii="Times New Roman"/>
          <w:b w:val="false"/>
          <w:i w:val="false"/>
          <w:color w:val="000000"/>
          <w:sz w:val="28"/>
        </w:rPr>
        <w:t>
      улица Западная – 83, 85, 87, 87а, 88, 89, 89а, 90, 91, 92, 93, 94, 95, 96, 97, 97а, 98, 99, 100, 101, 102, 103, 104, 106, 108, 110, 111, 112, 113, 114, 115, 116, 117, 118, 119, 120, 121, 122, 123, 124, 125, 126, 127, 128, 130;</w:t>
      </w:r>
    </w:p>
    <w:bookmarkEnd w:id="424"/>
    <w:bookmarkStart w:name="z433" w:id="425"/>
    <w:p>
      <w:pPr>
        <w:spacing w:after="0"/>
        <w:ind w:left="0"/>
        <w:jc w:val="both"/>
      </w:pPr>
      <w:r>
        <w:rPr>
          <w:rFonts w:ascii="Times New Roman"/>
          <w:b w:val="false"/>
          <w:i w:val="false"/>
          <w:color w:val="000000"/>
          <w:sz w:val="28"/>
        </w:rPr>
        <w:t>
      улица 3ащитная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425"/>
    <w:bookmarkStart w:name="z434" w:id="426"/>
    <w:p>
      <w:pPr>
        <w:spacing w:after="0"/>
        <w:ind w:left="0"/>
        <w:jc w:val="both"/>
      </w:pPr>
      <w:r>
        <w:rPr>
          <w:rFonts w:ascii="Times New Roman"/>
          <w:b w:val="false"/>
          <w:i w:val="false"/>
          <w:color w:val="000000"/>
          <w:sz w:val="28"/>
        </w:rPr>
        <w:t>
      улица Кременского – 1, 1а, 2, 2a, 3, 4, 5, 6, 7, 8, 8a, 9, 10, 10a, 11, 11а, 12, 12a, 13, 14, 15, 16, 16a, 17, 18, 18a, 18б, 19, 20, 20а, 21;</w:t>
      </w:r>
    </w:p>
    <w:bookmarkEnd w:id="426"/>
    <w:bookmarkStart w:name="z435" w:id="427"/>
    <w:p>
      <w:pPr>
        <w:spacing w:after="0"/>
        <w:ind w:left="0"/>
        <w:jc w:val="both"/>
      </w:pPr>
      <w:r>
        <w:rPr>
          <w:rFonts w:ascii="Times New Roman"/>
          <w:b w:val="false"/>
          <w:i w:val="false"/>
          <w:color w:val="000000"/>
          <w:sz w:val="28"/>
        </w:rPr>
        <w:t>
      улица Коцюбинского – 1, 3, 5, 7, 9, 11, 13, 15, 17, 19, 21, 23, 25, 27, 31, 33, 35, 35а, 37, 37а, 39, 39а, 41, 41а, 43, 45;</w:t>
      </w:r>
    </w:p>
    <w:bookmarkEnd w:id="427"/>
    <w:bookmarkStart w:name="z436" w:id="428"/>
    <w:p>
      <w:pPr>
        <w:spacing w:after="0"/>
        <w:ind w:left="0"/>
        <w:jc w:val="both"/>
      </w:pPr>
      <w:r>
        <w:rPr>
          <w:rFonts w:ascii="Times New Roman"/>
          <w:b w:val="false"/>
          <w:i w:val="false"/>
          <w:color w:val="000000"/>
          <w:sz w:val="28"/>
        </w:rPr>
        <w:t>
      улица Омская – 1, 1а, 2, 2а, 2/2, 3, 5, 6, 7, 8, 8а, 9, 10, 10а, 11, 11а, 12, 12а, 13, 14, 14а, 15, 16, 16а, 17, 18, 18а, 18б, 19, 20, 20а;</w:t>
      </w:r>
    </w:p>
    <w:bookmarkEnd w:id="428"/>
    <w:bookmarkStart w:name="z437" w:id="429"/>
    <w:p>
      <w:pPr>
        <w:spacing w:after="0"/>
        <w:ind w:left="0"/>
        <w:jc w:val="both"/>
      </w:pPr>
      <w:r>
        <w:rPr>
          <w:rFonts w:ascii="Times New Roman"/>
          <w:b w:val="false"/>
          <w:i w:val="false"/>
          <w:color w:val="000000"/>
          <w:sz w:val="28"/>
        </w:rPr>
        <w:t>
      улица Планетная – 1, 1а, 2, 2а, 2б, 3, 3/2, 4, 5, 6, 7, 8, 8а, 9, 10, 10а, 11, 11а, 12, 12а, 13, 14, 14а, 15, 16а, 17, 18, 18а, 18б, 19, 20, 20а, 21, 22а, 23, 24, 24а, 25, 26, 26а, 27, 27а, 28, 28а, 29, 30, 30а, 31, 32, 33, 34, 35, 35а, 36а, 37, 37а, 38, 39, 39а, 40, 40а, 41, 41а, 42, 42а, 43, 44, 44а, 45, 45а, 46, 46а, 46б;</w:t>
      </w:r>
    </w:p>
    <w:bookmarkEnd w:id="429"/>
    <w:bookmarkStart w:name="z438" w:id="430"/>
    <w:p>
      <w:pPr>
        <w:spacing w:after="0"/>
        <w:ind w:left="0"/>
        <w:jc w:val="both"/>
      </w:pPr>
      <w:r>
        <w:rPr>
          <w:rFonts w:ascii="Times New Roman"/>
          <w:b w:val="false"/>
          <w:i w:val="false"/>
          <w:color w:val="000000"/>
          <w:sz w:val="28"/>
        </w:rPr>
        <w:t>
      улица Степная – 115, 116, 117, 118, 119, 120, 121, 122, 123, 124, 125, 126, 127, 128, 129, 130, 131, 132, 133, 134, 135, 136, 137, 138, 138а, 139, 141, 143, 144, 145, 146, 147;</w:t>
      </w:r>
    </w:p>
    <w:bookmarkEnd w:id="430"/>
    <w:bookmarkStart w:name="z439" w:id="431"/>
    <w:p>
      <w:pPr>
        <w:spacing w:after="0"/>
        <w:ind w:left="0"/>
        <w:jc w:val="both"/>
      </w:pPr>
      <w:r>
        <w:rPr>
          <w:rFonts w:ascii="Times New Roman"/>
          <w:b w:val="false"/>
          <w:i w:val="false"/>
          <w:color w:val="000000"/>
          <w:sz w:val="28"/>
        </w:rPr>
        <w:t>
      улица Нурмакова – 1, 1а, 2, 2а, 3, 4, 5, 6, 6/1, 7, 8, 8а, 9, 10, 10а, 11, 11а, 12, 12а, 13, 14, 14а, 15, 16, 16а, 17, 18, 18а, 18б, 19, 20, 20а, 21, 22, 22а, 23, 24, 24а, 25, 26, 26а, 27, 27а, 28, 28а, 29.</w:t>
      </w:r>
    </w:p>
    <w:bookmarkEnd w:id="431"/>
    <w:bookmarkStart w:name="z440" w:id="432"/>
    <w:p>
      <w:pPr>
        <w:spacing w:after="0"/>
        <w:ind w:left="0"/>
        <w:jc w:val="left"/>
      </w:pPr>
      <w:r>
        <w:rPr>
          <w:rFonts w:ascii="Times New Roman"/>
          <w:b/>
          <w:i w:val="false"/>
          <w:color w:val="000000"/>
        </w:rPr>
        <w:t xml:space="preserve"> Избирательный участок №46</w:t>
      </w:r>
    </w:p>
    <w:bookmarkEnd w:id="432"/>
    <w:bookmarkStart w:name="z441" w:id="433"/>
    <w:p>
      <w:pPr>
        <w:spacing w:after="0"/>
        <w:ind w:left="0"/>
        <w:jc w:val="both"/>
      </w:pPr>
      <w:r>
        <w:rPr>
          <w:rFonts w:ascii="Times New Roman"/>
          <w:b w:val="false"/>
          <w:i w:val="false"/>
          <w:color w:val="000000"/>
          <w:sz w:val="28"/>
        </w:rPr>
        <w:t>
      Центр: Коммунальное государственное предприятие "Карагандинский областной высший сестринский колледж" Карагандинской области" управления здравоохранения Карагандинской области, улица Чкалова, 9.</w:t>
      </w:r>
    </w:p>
    <w:bookmarkEnd w:id="433"/>
    <w:bookmarkStart w:name="z442" w:id="434"/>
    <w:p>
      <w:pPr>
        <w:spacing w:after="0"/>
        <w:ind w:left="0"/>
        <w:jc w:val="both"/>
      </w:pPr>
      <w:r>
        <w:rPr>
          <w:rFonts w:ascii="Times New Roman"/>
          <w:b w:val="false"/>
          <w:i w:val="false"/>
          <w:color w:val="000000"/>
          <w:sz w:val="28"/>
        </w:rPr>
        <w:t>
      Границы:</w:t>
      </w:r>
    </w:p>
    <w:bookmarkEnd w:id="434"/>
    <w:bookmarkStart w:name="z443" w:id="435"/>
    <w:p>
      <w:pPr>
        <w:spacing w:after="0"/>
        <w:ind w:left="0"/>
        <w:jc w:val="both"/>
      </w:pPr>
      <w:r>
        <w:rPr>
          <w:rFonts w:ascii="Times New Roman"/>
          <w:b w:val="false"/>
          <w:i w:val="false"/>
          <w:color w:val="000000"/>
          <w:sz w:val="28"/>
        </w:rPr>
        <w:t>
      улица Касым Аманжолова – 1, 3, 5/2, 7, 7/2, 9, 13;</w:t>
      </w:r>
    </w:p>
    <w:bookmarkEnd w:id="435"/>
    <w:bookmarkStart w:name="z444" w:id="436"/>
    <w:p>
      <w:pPr>
        <w:spacing w:after="0"/>
        <w:ind w:left="0"/>
        <w:jc w:val="both"/>
      </w:pPr>
      <w:r>
        <w:rPr>
          <w:rFonts w:ascii="Times New Roman"/>
          <w:b w:val="false"/>
          <w:i w:val="false"/>
          <w:color w:val="000000"/>
          <w:sz w:val="28"/>
        </w:rPr>
        <w:t>
      улица Крылова – 1, 2у, 4, 4а, 4/1, 6;</w:t>
      </w:r>
    </w:p>
    <w:bookmarkEnd w:id="436"/>
    <w:bookmarkStart w:name="z445" w:id="437"/>
    <w:p>
      <w:pPr>
        <w:spacing w:after="0"/>
        <w:ind w:left="0"/>
        <w:jc w:val="both"/>
      </w:pPr>
      <w:r>
        <w:rPr>
          <w:rFonts w:ascii="Times New Roman"/>
          <w:b w:val="false"/>
          <w:i w:val="false"/>
          <w:color w:val="000000"/>
          <w:sz w:val="28"/>
        </w:rPr>
        <w:t>
      улица Коммунальная – 6, 8, 8а, 10, 12а, 13, 14а, 16, 16а, 20, 22, 26;</w:t>
      </w:r>
    </w:p>
    <w:bookmarkEnd w:id="437"/>
    <w:bookmarkStart w:name="z446" w:id="438"/>
    <w:p>
      <w:pPr>
        <w:spacing w:after="0"/>
        <w:ind w:left="0"/>
        <w:jc w:val="both"/>
      </w:pPr>
      <w:r>
        <w:rPr>
          <w:rFonts w:ascii="Times New Roman"/>
          <w:b w:val="false"/>
          <w:i w:val="false"/>
          <w:color w:val="000000"/>
          <w:sz w:val="28"/>
        </w:rPr>
        <w:t>
      улица Казахстанская – 13, 19, 21, 23, 24/1, 25, 26, 28, 29, 31, 32, 33, 38;</w:t>
      </w:r>
    </w:p>
    <w:bookmarkEnd w:id="438"/>
    <w:bookmarkStart w:name="z447" w:id="439"/>
    <w:p>
      <w:pPr>
        <w:spacing w:after="0"/>
        <w:ind w:left="0"/>
        <w:jc w:val="both"/>
      </w:pPr>
      <w:r>
        <w:rPr>
          <w:rFonts w:ascii="Times New Roman"/>
          <w:b w:val="false"/>
          <w:i w:val="false"/>
          <w:color w:val="000000"/>
          <w:sz w:val="28"/>
        </w:rPr>
        <w:t>
      улица Челябинская – 1, 2, 3, 4, 4а, 5, 6, 7, 8, 9, 10, 11, 12, 13, 14, 14а, 15, 15/1, 16, 16а, 17, 17/1, 18, 19, 20, 21, 22, 23, 24, 25, 26, 28;</w:t>
      </w:r>
    </w:p>
    <w:bookmarkEnd w:id="439"/>
    <w:bookmarkStart w:name="z448" w:id="440"/>
    <w:p>
      <w:pPr>
        <w:spacing w:after="0"/>
        <w:ind w:left="0"/>
        <w:jc w:val="both"/>
      </w:pPr>
      <w:r>
        <w:rPr>
          <w:rFonts w:ascii="Times New Roman"/>
          <w:b w:val="false"/>
          <w:i w:val="false"/>
          <w:color w:val="000000"/>
          <w:sz w:val="28"/>
        </w:rPr>
        <w:t>
      улица Моторная – 18, 20, 22, 22а, 24, 24а, 26, 26а, 30, 32, 34, 36, 38, 40;</w:t>
      </w:r>
    </w:p>
    <w:bookmarkEnd w:id="440"/>
    <w:bookmarkStart w:name="z449" w:id="441"/>
    <w:p>
      <w:pPr>
        <w:spacing w:after="0"/>
        <w:ind w:left="0"/>
        <w:jc w:val="both"/>
      </w:pPr>
      <w:r>
        <w:rPr>
          <w:rFonts w:ascii="Times New Roman"/>
          <w:b w:val="false"/>
          <w:i w:val="false"/>
          <w:color w:val="000000"/>
          <w:sz w:val="28"/>
        </w:rPr>
        <w:t>
      улица Армейская – 2, 3, 4, 5, 6, 8, 9, 10, 11, 12, 13, 17, 18, 19, 20, 21, 22, 23, 24, 25, 26, 27, 28, 28а, 29, 31, 33, 36, 37, 38, 39, 40, 41, 42, 43, 44, 45, 46, 47, 48, 49, 50, 51, 52, 54, 55, 56, 57, 58, 59, 61, 64, 65, 67;</w:t>
      </w:r>
    </w:p>
    <w:bookmarkEnd w:id="441"/>
    <w:bookmarkStart w:name="z450" w:id="442"/>
    <w:p>
      <w:pPr>
        <w:spacing w:after="0"/>
        <w:ind w:left="0"/>
        <w:jc w:val="both"/>
      </w:pPr>
      <w:r>
        <w:rPr>
          <w:rFonts w:ascii="Times New Roman"/>
          <w:b w:val="false"/>
          <w:i w:val="false"/>
          <w:color w:val="000000"/>
          <w:sz w:val="28"/>
        </w:rPr>
        <w:t>
      улица Заводская – 4, 6, 16, 20, 22, 24, 26, 28, 30, 32, 119, 121, 125, 134;</w:t>
      </w:r>
    </w:p>
    <w:bookmarkEnd w:id="442"/>
    <w:bookmarkStart w:name="z451" w:id="443"/>
    <w:p>
      <w:pPr>
        <w:spacing w:after="0"/>
        <w:ind w:left="0"/>
        <w:jc w:val="both"/>
      </w:pPr>
      <w:r>
        <w:rPr>
          <w:rFonts w:ascii="Times New Roman"/>
          <w:b w:val="false"/>
          <w:i w:val="false"/>
          <w:color w:val="000000"/>
          <w:sz w:val="28"/>
        </w:rPr>
        <w:t>
      улица Бажова – 1, 2, 3, 4, 5, 6, 7, 8, 9, 10, 11, 12, 13, 14, 15;</w:t>
      </w:r>
    </w:p>
    <w:bookmarkEnd w:id="443"/>
    <w:bookmarkStart w:name="z452" w:id="444"/>
    <w:p>
      <w:pPr>
        <w:spacing w:after="0"/>
        <w:ind w:left="0"/>
        <w:jc w:val="both"/>
      </w:pPr>
      <w:r>
        <w:rPr>
          <w:rFonts w:ascii="Times New Roman"/>
          <w:b w:val="false"/>
          <w:i w:val="false"/>
          <w:color w:val="000000"/>
          <w:sz w:val="28"/>
        </w:rPr>
        <w:t>
      улица Ленинградская – 3, 4, 5, 7, 8, 9, 10, 11, 12, 15, 16, 19, 20, 21, 22, 24, 26, 27а, 28, 28а, 30, 31, 32, 33, 34, 35, 36, 37, 38, 39, 40, 41, 42, 44, 45, 46, 47, 48, 49, 50, 51, 52, 53, 54, 55, 56, 57, 58, 59, 60, 61, 62, 63, 64, 65, 66, 67, 68, 69, 70, 71, 72, 73, 74, 75, 76, 79;</w:t>
      </w:r>
    </w:p>
    <w:bookmarkEnd w:id="444"/>
    <w:bookmarkStart w:name="z453" w:id="445"/>
    <w:p>
      <w:pPr>
        <w:spacing w:after="0"/>
        <w:ind w:left="0"/>
        <w:jc w:val="both"/>
      </w:pPr>
      <w:r>
        <w:rPr>
          <w:rFonts w:ascii="Times New Roman"/>
          <w:b w:val="false"/>
          <w:i w:val="false"/>
          <w:color w:val="000000"/>
          <w:sz w:val="28"/>
        </w:rPr>
        <w:t>
      улица Горноспасательная – 3, 4, 5, 6, 9, 10, 11, 12, 14, 16, 18, 20, 22, 24, 24а, 25, 26, 26а, 27, 27а, 28, 28а, 29, 30, 31, 32, 33, 50, 67, 117а;</w:t>
      </w:r>
    </w:p>
    <w:bookmarkEnd w:id="445"/>
    <w:bookmarkStart w:name="z454" w:id="446"/>
    <w:p>
      <w:pPr>
        <w:spacing w:after="0"/>
        <w:ind w:left="0"/>
        <w:jc w:val="both"/>
      </w:pPr>
      <w:r>
        <w:rPr>
          <w:rFonts w:ascii="Times New Roman"/>
          <w:b w:val="false"/>
          <w:i w:val="false"/>
          <w:color w:val="000000"/>
          <w:sz w:val="28"/>
        </w:rPr>
        <w:t>
      улица Нарманбет Тулепов – 11, 13, 15, 17, 18, 19, 21, 22, 23, 25, 26, 27, 27а, 28, 28а, 29, 30, 31, 32, 33, 35, 36, 37, 38, 39, 40, 41, 42, 43, 44, 45, 46, 47, 48, 49, 50, 51, 52, 53;</w:t>
      </w:r>
    </w:p>
    <w:bookmarkEnd w:id="446"/>
    <w:bookmarkStart w:name="z455" w:id="447"/>
    <w:p>
      <w:pPr>
        <w:spacing w:after="0"/>
        <w:ind w:left="0"/>
        <w:jc w:val="both"/>
      </w:pPr>
      <w:r>
        <w:rPr>
          <w:rFonts w:ascii="Times New Roman"/>
          <w:b w:val="false"/>
          <w:i w:val="false"/>
          <w:color w:val="000000"/>
          <w:sz w:val="28"/>
        </w:rPr>
        <w:t>
      улица Ровенская – 13, 15, 17, 19, 21, 23, 25, 27, 29, 31, 33, 35, 37, 39, 41, 43, 45, 47, 49, 51, 53, 55, 57, 59, 61, 63, 65;</w:t>
      </w:r>
    </w:p>
    <w:bookmarkEnd w:id="447"/>
    <w:bookmarkStart w:name="z456" w:id="448"/>
    <w:p>
      <w:pPr>
        <w:spacing w:after="0"/>
        <w:ind w:left="0"/>
        <w:jc w:val="both"/>
      </w:pPr>
      <w:r>
        <w:rPr>
          <w:rFonts w:ascii="Times New Roman"/>
          <w:b w:val="false"/>
          <w:i w:val="false"/>
          <w:color w:val="000000"/>
          <w:sz w:val="28"/>
        </w:rPr>
        <w:t>
      улица Рыночная – 13, 18, 19, 20, 22, 23, 24, 25, 26, 27, 27а, 28, 28а, 29, 30, 31;</w:t>
      </w:r>
    </w:p>
    <w:bookmarkEnd w:id="448"/>
    <w:bookmarkStart w:name="z457" w:id="449"/>
    <w:p>
      <w:pPr>
        <w:spacing w:after="0"/>
        <w:ind w:left="0"/>
        <w:jc w:val="both"/>
      </w:pPr>
      <w:r>
        <w:rPr>
          <w:rFonts w:ascii="Times New Roman"/>
          <w:b w:val="false"/>
          <w:i w:val="false"/>
          <w:color w:val="000000"/>
          <w:sz w:val="28"/>
        </w:rPr>
        <w:t>
      улица Жилстроевская – 32, 34, 36;</w:t>
      </w:r>
    </w:p>
    <w:bookmarkEnd w:id="449"/>
    <w:bookmarkStart w:name="z458" w:id="450"/>
    <w:p>
      <w:pPr>
        <w:spacing w:after="0"/>
        <w:ind w:left="0"/>
        <w:jc w:val="both"/>
      </w:pPr>
      <w:r>
        <w:rPr>
          <w:rFonts w:ascii="Times New Roman"/>
          <w:b w:val="false"/>
          <w:i w:val="false"/>
          <w:color w:val="000000"/>
          <w:sz w:val="28"/>
        </w:rPr>
        <w:t>
      переулок Календарный – 1, 2, 3, 4, 5, 6;</w:t>
      </w:r>
    </w:p>
    <w:bookmarkEnd w:id="450"/>
    <w:bookmarkStart w:name="z459" w:id="451"/>
    <w:p>
      <w:pPr>
        <w:spacing w:after="0"/>
        <w:ind w:left="0"/>
        <w:jc w:val="both"/>
      </w:pPr>
      <w:r>
        <w:rPr>
          <w:rFonts w:ascii="Times New Roman"/>
          <w:b w:val="false"/>
          <w:i w:val="false"/>
          <w:color w:val="000000"/>
          <w:sz w:val="28"/>
        </w:rPr>
        <w:t>
      переулок Ремесленный – 2, 3, 4, 5, 6, 6а, 7, 8, 9, 10, 14, 15, 16, 17, 18, 19, 21, 22, 23, 24, 25, 26, 27, 27а, 28, 28а, 29, 30;</w:t>
      </w:r>
    </w:p>
    <w:bookmarkEnd w:id="451"/>
    <w:bookmarkStart w:name="z460" w:id="452"/>
    <w:p>
      <w:pPr>
        <w:spacing w:after="0"/>
        <w:ind w:left="0"/>
        <w:jc w:val="both"/>
      </w:pPr>
      <w:r>
        <w:rPr>
          <w:rFonts w:ascii="Times New Roman"/>
          <w:b w:val="false"/>
          <w:i w:val="false"/>
          <w:color w:val="000000"/>
          <w:sz w:val="28"/>
        </w:rPr>
        <w:t>
      переулок Невский – 2, 3, 4, 5, 6, 7, 10, 11, 12, 13, 14, 16, 17, 18;</w:t>
      </w:r>
    </w:p>
    <w:bookmarkEnd w:id="452"/>
    <w:bookmarkStart w:name="z461" w:id="453"/>
    <w:p>
      <w:pPr>
        <w:spacing w:after="0"/>
        <w:ind w:left="0"/>
        <w:jc w:val="both"/>
      </w:pPr>
      <w:r>
        <w:rPr>
          <w:rFonts w:ascii="Times New Roman"/>
          <w:b w:val="false"/>
          <w:i w:val="false"/>
          <w:color w:val="000000"/>
          <w:sz w:val="28"/>
        </w:rPr>
        <w:t>
      улица Жилстроевская – 1, 2, 2а, 3, 4, 5, 6, 7, 8, 9, 10, 11, 12, 13, 14, 15, 16, 17, 18, 18а, 18б, 19, 20, 20а, 21, 22, 22а, 22б, 23, 24, 24а, 24б, 25, 25а, 26а, 27, 27а, 28, 30, 29, 29а, 31, 31а, 33, 33а, 35, 37, 38, 39, 40, 41, 42, 43, 44, 45, 46, 47, 48, 49, 50, 52, 54, 56, 58, 60, 62, 64, 66;</w:t>
      </w:r>
    </w:p>
    <w:bookmarkEnd w:id="453"/>
    <w:bookmarkStart w:name="z462" w:id="454"/>
    <w:p>
      <w:pPr>
        <w:spacing w:after="0"/>
        <w:ind w:left="0"/>
        <w:jc w:val="both"/>
      </w:pPr>
      <w:r>
        <w:rPr>
          <w:rFonts w:ascii="Times New Roman"/>
          <w:b w:val="false"/>
          <w:i w:val="false"/>
          <w:color w:val="000000"/>
          <w:sz w:val="28"/>
        </w:rPr>
        <w:t>
      улица Давыдова – 2, 3, 4, 5, 6, 7, 8, 9, 10, 11, 12, 13, 14, 15, 16, 17, 18, 19, 20, 21, 22, 23, 24, 25, 26, 27, 28, 29, 30, 31, 32, 33, 34, 35, 36, 36а, 37, 38, 39, 40, 41, 42, 43, 44, 45, 46, 47, 48, 48а, 49, 51, 54, 56, 58, 60;</w:t>
      </w:r>
    </w:p>
    <w:bookmarkEnd w:id="454"/>
    <w:bookmarkStart w:name="z463" w:id="455"/>
    <w:p>
      <w:pPr>
        <w:spacing w:after="0"/>
        <w:ind w:left="0"/>
        <w:jc w:val="both"/>
      </w:pPr>
      <w:r>
        <w:rPr>
          <w:rFonts w:ascii="Times New Roman"/>
          <w:b w:val="false"/>
          <w:i w:val="false"/>
          <w:color w:val="000000"/>
          <w:sz w:val="28"/>
        </w:rPr>
        <w:t>
      улица Мусина – 1, 2, 3, 4, 5, 6, 7, 8, 9, 10, 11, 12, 13, 14, 15, 16, 17, 18, 19, 20, 21, 22, 23, 24, 25, 26, 27, 28, 29, 30, 31, 32, 33, 34, 35, 36, 37, 38, 39, 40, 41, 42, 43, 44, 45, 46, 47, 48, 49, 51, 52, 53, 54.</w:t>
      </w:r>
    </w:p>
    <w:bookmarkEnd w:id="455"/>
    <w:bookmarkStart w:name="z464" w:id="456"/>
    <w:p>
      <w:pPr>
        <w:spacing w:after="0"/>
        <w:ind w:left="0"/>
        <w:jc w:val="left"/>
      </w:pPr>
      <w:r>
        <w:rPr>
          <w:rFonts w:ascii="Times New Roman"/>
          <w:b/>
          <w:i w:val="false"/>
          <w:color w:val="000000"/>
        </w:rPr>
        <w:t xml:space="preserve"> Избирательный участок №47</w:t>
      </w:r>
    </w:p>
    <w:bookmarkEnd w:id="456"/>
    <w:bookmarkStart w:name="z465" w:id="45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№6" отдела образования города Караганды управления образования Карагандинской области, улица Крылова, 8.</w:t>
      </w:r>
    </w:p>
    <w:bookmarkEnd w:id="457"/>
    <w:bookmarkStart w:name="z466" w:id="458"/>
    <w:p>
      <w:pPr>
        <w:spacing w:after="0"/>
        <w:ind w:left="0"/>
        <w:jc w:val="both"/>
      </w:pPr>
      <w:r>
        <w:rPr>
          <w:rFonts w:ascii="Times New Roman"/>
          <w:b w:val="false"/>
          <w:i w:val="false"/>
          <w:color w:val="000000"/>
          <w:sz w:val="28"/>
        </w:rPr>
        <w:t>
      Границы:</w:t>
      </w:r>
    </w:p>
    <w:bookmarkEnd w:id="458"/>
    <w:bookmarkStart w:name="z467" w:id="459"/>
    <w:p>
      <w:pPr>
        <w:spacing w:after="0"/>
        <w:ind w:left="0"/>
        <w:jc w:val="both"/>
      </w:pPr>
      <w:r>
        <w:rPr>
          <w:rFonts w:ascii="Times New Roman"/>
          <w:b w:val="false"/>
          <w:i w:val="false"/>
          <w:color w:val="000000"/>
          <w:sz w:val="28"/>
        </w:rPr>
        <w:t>
      переулок Музейный – 5, 6;</w:t>
      </w:r>
    </w:p>
    <w:bookmarkEnd w:id="459"/>
    <w:bookmarkStart w:name="z468" w:id="460"/>
    <w:p>
      <w:pPr>
        <w:spacing w:after="0"/>
        <w:ind w:left="0"/>
        <w:jc w:val="both"/>
      </w:pPr>
      <w:r>
        <w:rPr>
          <w:rFonts w:ascii="Times New Roman"/>
          <w:b w:val="false"/>
          <w:i w:val="false"/>
          <w:color w:val="000000"/>
          <w:sz w:val="28"/>
        </w:rPr>
        <w:t>
      улица Касым Аманжолова – 6, 8, 8у, 8/1, 10, 12/1, 12/2, 15, 15/2, 15/3, 15/4, 16ж, 17, 17/2, 17/4, 19, 21, 23, 30, 42;</w:t>
      </w:r>
    </w:p>
    <w:bookmarkEnd w:id="460"/>
    <w:bookmarkStart w:name="z469" w:id="461"/>
    <w:p>
      <w:pPr>
        <w:spacing w:after="0"/>
        <w:ind w:left="0"/>
        <w:jc w:val="both"/>
      </w:pPr>
      <w:r>
        <w:rPr>
          <w:rFonts w:ascii="Times New Roman"/>
          <w:b w:val="false"/>
          <w:i w:val="false"/>
          <w:color w:val="000000"/>
          <w:sz w:val="28"/>
        </w:rPr>
        <w:t>
      улица Крылова – 3, 3/1, 5, 5/1, 5/2, 7, 8, 9, 9а, 10, 11, 11/1, 12, 14, 16, 16/1, 16/2, 17, 17/1, 17/2, 18, 18/1, 18/2, 18/3, 18/4, 18/5, 19, 20, 20б, 21, 21а, 21б, 21з, 21е, 22, 24, 24а, 25, 25/2, 26;</w:t>
      </w:r>
    </w:p>
    <w:bookmarkEnd w:id="461"/>
    <w:bookmarkStart w:name="z470" w:id="462"/>
    <w:p>
      <w:pPr>
        <w:spacing w:after="0"/>
        <w:ind w:left="0"/>
        <w:jc w:val="both"/>
      </w:pPr>
      <w:r>
        <w:rPr>
          <w:rFonts w:ascii="Times New Roman"/>
          <w:b w:val="false"/>
          <w:i w:val="false"/>
          <w:color w:val="000000"/>
          <w:sz w:val="28"/>
        </w:rPr>
        <w:t>
      улица Мичурина – 1, 3, 5, 7, 7/1, 7-2, 9, 15, 21, 23, 24/3, 27/2, 29, 29/1, 29/2, 31, 60/2, 70/2, 71/2, 72/2;</w:t>
      </w:r>
    </w:p>
    <w:bookmarkEnd w:id="462"/>
    <w:bookmarkStart w:name="z471" w:id="463"/>
    <w:p>
      <w:pPr>
        <w:spacing w:after="0"/>
        <w:ind w:left="0"/>
        <w:jc w:val="both"/>
      </w:pPr>
      <w:r>
        <w:rPr>
          <w:rFonts w:ascii="Times New Roman"/>
          <w:b w:val="false"/>
          <w:i w:val="false"/>
          <w:color w:val="000000"/>
          <w:sz w:val="28"/>
        </w:rPr>
        <w:t>
      проспект Сакена Сейфуллина –1, 3, 7, 7а, 7б, 7г, 13, 21.</w:t>
      </w:r>
    </w:p>
    <w:bookmarkEnd w:id="463"/>
    <w:bookmarkStart w:name="z472" w:id="464"/>
    <w:p>
      <w:pPr>
        <w:spacing w:after="0"/>
        <w:ind w:left="0"/>
        <w:jc w:val="left"/>
      </w:pPr>
      <w:r>
        <w:rPr>
          <w:rFonts w:ascii="Times New Roman"/>
          <w:b/>
          <w:i w:val="false"/>
          <w:color w:val="000000"/>
        </w:rPr>
        <w:t xml:space="preserve"> Избирательный участок № 49</w:t>
      </w:r>
    </w:p>
    <w:bookmarkEnd w:id="464"/>
    <w:bookmarkStart w:name="z473" w:id="465"/>
    <w:p>
      <w:pPr>
        <w:spacing w:after="0"/>
        <w:ind w:left="0"/>
        <w:jc w:val="both"/>
      </w:pPr>
      <w:r>
        <w:rPr>
          <w:rFonts w:ascii="Times New Roman"/>
          <w:b w:val="false"/>
          <w:i w:val="false"/>
          <w:color w:val="000000"/>
          <w:sz w:val="28"/>
        </w:rPr>
        <w:t>
      Центр: Коммунальное государственное казенное предприятие на право хозяйственного ведения больница имени профессора Х.Ж.Макажанова, управления здравоохранения Карагандинской области, улица Муканова, 5/3.</w:t>
      </w:r>
    </w:p>
    <w:bookmarkEnd w:id="465"/>
    <w:bookmarkStart w:name="z474" w:id="466"/>
    <w:p>
      <w:pPr>
        <w:spacing w:after="0"/>
        <w:ind w:left="0"/>
        <w:jc w:val="both"/>
      </w:pPr>
      <w:r>
        <w:rPr>
          <w:rFonts w:ascii="Times New Roman"/>
          <w:b w:val="false"/>
          <w:i w:val="false"/>
          <w:color w:val="000000"/>
          <w:sz w:val="28"/>
        </w:rPr>
        <w:t>
      Границы:</w:t>
      </w:r>
    </w:p>
    <w:bookmarkEnd w:id="466"/>
    <w:bookmarkStart w:name="z475" w:id="467"/>
    <w:p>
      <w:pPr>
        <w:spacing w:after="0"/>
        <w:ind w:left="0"/>
        <w:jc w:val="both"/>
      </w:pPr>
      <w:r>
        <w:rPr>
          <w:rFonts w:ascii="Times New Roman"/>
          <w:b w:val="false"/>
          <w:i w:val="false"/>
          <w:color w:val="000000"/>
          <w:sz w:val="28"/>
        </w:rPr>
        <w:t>
      улица Муканова-5/3.</w:t>
      </w:r>
    </w:p>
    <w:bookmarkEnd w:id="467"/>
    <w:bookmarkStart w:name="z476" w:id="468"/>
    <w:p>
      <w:pPr>
        <w:spacing w:after="0"/>
        <w:ind w:left="0"/>
        <w:jc w:val="left"/>
      </w:pPr>
      <w:r>
        <w:rPr>
          <w:rFonts w:ascii="Times New Roman"/>
          <w:b/>
          <w:i w:val="false"/>
          <w:color w:val="000000"/>
        </w:rPr>
        <w:t xml:space="preserve"> Избирательный участок №50</w:t>
      </w:r>
    </w:p>
    <w:bookmarkEnd w:id="468"/>
    <w:bookmarkStart w:name="z477" w:id="469"/>
    <w:p>
      <w:pPr>
        <w:spacing w:after="0"/>
        <w:ind w:left="0"/>
        <w:jc w:val="both"/>
      </w:pPr>
      <w:r>
        <w:rPr>
          <w:rFonts w:ascii="Times New Roman"/>
          <w:b w:val="false"/>
          <w:i w:val="false"/>
          <w:color w:val="000000"/>
          <w:sz w:val="28"/>
        </w:rPr>
        <w:t>
      Центр: Товарищество с ограниченной ответственностью "Нейрореабилитационный центр "Луч", улица Ермекова 102/8.</w:t>
      </w:r>
    </w:p>
    <w:bookmarkEnd w:id="469"/>
    <w:bookmarkStart w:name="z478" w:id="470"/>
    <w:p>
      <w:pPr>
        <w:spacing w:after="0"/>
        <w:ind w:left="0"/>
        <w:jc w:val="both"/>
      </w:pPr>
      <w:r>
        <w:rPr>
          <w:rFonts w:ascii="Times New Roman"/>
          <w:b w:val="false"/>
          <w:i w:val="false"/>
          <w:color w:val="000000"/>
          <w:sz w:val="28"/>
        </w:rPr>
        <w:t>
      Границы:</w:t>
      </w:r>
    </w:p>
    <w:bookmarkEnd w:id="470"/>
    <w:bookmarkStart w:name="z479" w:id="471"/>
    <w:p>
      <w:pPr>
        <w:spacing w:after="0"/>
        <w:ind w:left="0"/>
        <w:jc w:val="both"/>
      </w:pPr>
      <w:r>
        <w:rPr>
          <w:rFonts w:ascii="Times New Roman"/>
          <w:b w:val="false"/>
          <w:i w:val="false"/>
          <w:color w:val="000000"/>
          <w:sz w:val="28"/>
        </w:rPr>
        <w:t>
      улица Ермекова-102/8.</w:t>
      </w:r>
    </w:p>
    <w:bookmarkEnd w:id="471"/>
    <w:bookmarkStart w:name="z480" w:id="472"/>
    <w:p>
      <w:pPr>
        <w:spacing w:after="0"/>
        <w:ind w:left="0"/>
        <w:jc w:val="left"/>
      </w:pPr>
      <w:r>
        <w:rPr>
          <w:rFonts w:ascii="Times New Roman"/>
          <w:b/>
          <w:i w:val="false"/>
          <w:color w:val="000000"/>
        </w:rPr>
        <w:t xml:space="preserve"> Избирательный участок №52</w:t>
      </w:r>
    </w:p>
    <w:bookmarkEnd w:id="472"/>
    <w:bookmarkStart w:name="z481" w:id="47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№21" отдела образования города Караганды управления образования Карагандинской области, улица Казахстанская, 40.</w:t>
      </w:r>
    </w:p>
    <w:bookmarkEnd w:id="473"/>
    <w:bookmarkStart w:name="z482" w:id="474"/>
    <w:p>
      <w:pPr>
        <w:spacing w:after="0"/>
        <w:ind w:left="0"/>
        <w:jc w:val="both"/>
      </w:pPr>
      <w:r>
        <w:rPr>
          <w:rFonts w:ascii="Times New Roman"/>
          <w:b w:val="false"/>
          <w:i w:val="false"/>
          <w:color w:val="000000"/>
          <w:sz w:val="28"/>
        </w:rPr>
        <w:t>
      Границы:</w:t>
      </w:r>
    </w:p>
    <w:bookmarkEnd w:id="474"/>
    <w:bookmarkStart w:name="z483" w:id="475"/>
    <w:p>
      <w:pPr>
        <w:spacing w:after="0"/>
        <w:ind w:left="0"/>
        <w:jc w:val="both"/>
      </w:pPr>
      <w:r>
        <w:rPr>
          <w:rFonts w:ascii="Times New Roman"/>
          <w:b w:val="false"/>
          <w:i w:val="false"/>
          <w:color w:val="000000"/>
          <w:sz w:val="28"/>
        </w:rPr>
        <w:t>
      проспект Сакена Сейфуллина - 43, 45, 47, 49, 51, 53, 63, 69, 71, 73, 75, 99/1, 99/2, 99/3, 99/4, 99/5, 99/6, 99/13, 99/16, 99/17;</w:t>
      </w:r>
    </w:p>
    <w:bookmarkEnd w:id="475"/>
    <w:bookmarkStart w:name="z484" w:id="476"/>
    <w:p>
      <w:pPr>
        <w:spacing w:after="0"/>
        <w:ind w:left="0"/>
        <w:jc w:val="both"/>
      </w:pPr>
      <w:r>
        <w:rPr>
          <w:rFonts w:ascii="Times New Roman"/>
          <w:b w:val="false"/>
          <w:i w:val="false"/>
          <w:color w:val="000000"/>
          <w:sz w:val="28"/>
        </w:rPr>
        <w:t>
      улица Путейская – 1, 2, 3, 4, 5, 6, 7, 8, 9, 10, 11, 12, 13, 13а, 14, 19;</w:t>
      </w:r>
    </w:p>
    <w:bookmarkEnd w:id="476"/>
    <w:bookmarkStart w:name="z485" w:id="477"/>
    <w:p>
      <w:pPr>
        <w:spacing w:after="0"/>
        <w:ind w:left="0"/>
        <w:jc w:val="both"/>
      </w:pPr>
      <w:r>
        <w:rPr>
          <w:rFonts w:ascii="Times New Roman"/>
          <w:b w:val="false"/>
          <w:i w:val="false"/>
          <w:color w:val="000000"/>
          <w:sz w:val="28"/>
        </w:rPr>
        <w:t>
      улица Бадина –1, 2, 3, 4, 6, 7, 8, 13, 14, 16, 17, 17б, 17в, 20, 21, 22, 23, 24, 25, 26, 27, 28, 29, 30, 30а, 31, 33, 35, 36, 37, 38, 39, 41, 43, 44, 45, 47, 49, 51, 53, 55, 57, 59, 61, 63, 65, 67;</w:t>
      </w:r>
    </w:p>
    <w:bookmarkEnd w:id="477"/>
    <w:bookmarkStart w:name="z486" w:id="478"/>
    <w:p>
      <w:pPr>
        <w:spacing w:after="0"/>
        <w:ind w:left="0"/>
        <w:jc w:val="both"/>
      </w:pPr>
      <w:r>
        <w:rPr>
          <w:rFonts w:ascii="Times New Roman"/>
          <w:b w:val="false"/>
          <w:i w:val="false"/>
          <w:color w:val="000000"/>
          <w:sz w:val="28"/>
        </w:rPr>
        <w:t>
      улица Посадочная – 1, 2, 3, 4, 5, 6, 7, 8, 9, 10, 11, 12, 13, 13а, 14, 15, 17, 19, 21, 23;</w:t>
      </w:r>
    </w:p>
    <w:bookmarkEnd w:id="478"/>
    <w:bookmarkStart w:name="z487" w:id="479"/>
    <w:p>
      <w:pPr>
        <w:spacing w:after="0"/>
        <w:ind w:left="0"/>
        <w:jc w:val="both"/>
      </w:pPr>
      <w:r>
        <w:rPr>
          <w:rFonts w:ascii="Times New Roman"/>
          <w:b w:val="false"/>
          <w:i w:val="false"/>
          <w:color w:val="000000"/>
          <w:sz w:val="28"/>
        </w:rPr>
        <w:t>
      улица Арбатская – 2, 3, 4, 4а, 5, 5а, 7, 7а, 8, 9, 10, 11, 11а, 12, 13, 13а, 13б, 14, 14а, 15, 15а, 16, 17, 18, 19, 20, 22, 23, 24, 25, 26, 27, 27а, 28а, 29, 30, 31, 32, 33, 33/2, 34, 35, 36, 37, 38, 40, 45, 49, 51, 53, 55;</w:t>
      </w:r>
    </w:p>
    <w:bookmarkEnd w:id="479"/>
    <w:bookmarkStart w:name="z488" w:id="480"/>
    <w:p>
      <w:pPr>
        <w:spacing w:after="0"/>
        <w:ind w:left="0"/>
        <w:jc w:val="both"/>
      </w:pPr>
      <w:r>
        <w:rPr>
          <w:rFonts w:ascii="Times New Roman"/>
          <w:b w:val="false"/>
          <w:i w:val="false"/>
          <w:color w:val="000000"/>
          <w:sz w:val="28"/>
        </w:rPr>
        <w:t>
      улица Нахимова – 2, 3, 3a, 4, 5, 5a, 6, 7, 7a, 8, 9, 9a, 10, 11, 11а, 12, 13, 13a, 15, 15a, 17, 17a, 19, 19a, 21, 21а, 23, 23а, 24, 25, 25а, 26, 27а, 28, 29, 30, 31, 31а, 32, 33, 34, 38, 44, 46;</w:t>
      </w:r>
    </w:p>
    <w:bookmarkEnd w:id="480"/>
    <w:bookmarkStart w:name="z489" w:id="481"/>
    <w:p>
      <w:pPr>
        <w:spacing w:after="0"/>
        <w:ind w:left="0"/>
        <w:jc w:val="both"/>
      </w:pPr>
      <w:r>
        <w:rPr>
          <w:rFonts w:ascii="Times New Roman"/>
          <w:b w:val="false"/>
          <w:i w:val="false"/>
          <w:color w:val="000000"/>
          <w:sz w:val="28"/>
        </w:rPr>
        <w:t>
      улица Дальняя – 1, 2, 3, 4, 5, 6, 7, 8, 9, 10, 11, 12, 16, 24, 25а, 26, 26а, 27, 27а, 28а, 29, 29а, 33, 39;</w:t>
      </w:r>
    </w:p>
    <w:bookmarkEnd w:id="481"/>
    <w:bookmarkStart w:name="z490" w:id="482"/>
    <w:p>
      <w:pPr>
        <w:spacing w:after="0"/>
        <w:ind w:left="0"/>
        <w:jc w:val="both"/>
      </w:pPr>
      <w:r>
        <w:rPr>
          <w:rFonts w:ascii="Times New Roman"/>
          <w:b w:val="false"/>
          <w:i w:val="false"/>
          <w:color w:val="000000"/>
          <w:sz w:val="28"/>
        </w:rPr>
        <w:t>
      улица Баженова – 1, 1а, 2, 2а, 3, 3а, 4, 4а, 5, 5а, 6, 6а, 7, 7а, 8, 8а, 9, 9а, 10, 10а, 11, 11а, 12, 13, 13а, 14, 15, 16, 17, 18, 19, 20, 21, 22, 23, 24, 25, 26, 27, 28, 29, 30, 31, 32, 33, 34, 35, 36, 37, 38;</w:t>
      </w:r>
    </w:p>
    <w:bookmarkEnd w:id="482"/>
    <w:bookmarkStart w:name="z491" w:id="483"/>
    <w:p>
      <w:pPr>
        <w:spacing w:after="0"/>
        <w:ind w:left="0"/>
        <w:jc w:val="both"/>
      </w:pPr>
      <w:r>
        <w:rPr>
          <w:rFonts w:ascii="Times New Roman"/>
          <w:b w:val="false"/>
          <w:i w:val="false"/>
          <w:color w:val="000000"/>
          <w:sz w:val="28"/>
        </w:rPr>
        <w:t>
      улица Москвина – 1, 1а, 1/3, 2, 2а, 3, 3а, 4, 4а, 5, 5а, 6, 6а, 7, 7а, 8, 8а, 9, 9а, 10, 10а, 11, 11а, 11б, 12, 12а, 14, 14а, 16, 20, 21, 22, 23, 24, 25, 29, 30, 31, 35, 37;</w:t>
      </w:r>
    </w:p>
    <w:bookmarkEnd w:id="483"/>
    <w:bookmarkStart w:name="z492" w:id="484"/>
    <w:p>
      <w:pPr>
        <w:spacing w:after="0"/>
        <w:ind w:left="0"/>
        <w:jc w:val="both"/>
      </w:pPr>
      <w:r>
        <w:rPr>
          <w:rFonts w:ascii="Times New Roman"/>
          <w:b w:val="false"/>
          <w:i w:val="false"/>
          <w:color w:val="000000"/>
          <w:sz w:val="28"/>
        </w:rPr>
        <w:t>
      улица Степная – 1, 1а, 1б, 3, 5;</w:t>
      </w:r>
    </w:p>
    <w:bookmarkEnd w:id="484"/>
    <w:bookmarkStart w:name="z493" w:id="485"/>
    <w:p>
      <w:pPr>
        <w:spacing w:after="0"/>
        <w:ind w:left="0"/>
        <w:jc w:val="both"/>
      </w:pPr>
      <w:r>
        <w:rPr>
          <w:rFonts w:ascii="Times New Roman"/>
          <w:b w:val="false"/>
          <w:i w:val="false"/>
          <w:color w:val="000000"/>
          <w:sz w:val="28"/>
        </w:rPr>
        <w:t>
      улица Охотская – 2, 3, 3а, 5, 9, 11, 15, 17, 21а, 22, 24, 24а, 26, 26а, 28, 28а, 29, 30, 30а, 31, 31а, 32, 32а, 33, 33а, 34, 35, 36, 37, 37а, 38а, 39;</w:t>
      </w:r>
    </w:p>
    <w:bookmarkEnd w:id="485"/>
    <w:bookmarkStart w:name="z494" w:id="486"/>
    <w:p>
      <w:pPr>
        <w:spacing w:after="0"/>
        <w:ind w:left="0"/>
        <w:jc w:val="both"/>
      </w:pPr>
      <w:r>
        <w:rPr>
          <w:rFonts w:ascii="Times New Roman"/>
          <w:b w:val="false"/>
          <w:i w:val="false"/>
          <w:color w:val="000000"/>
          <w:sz w:val="28"/>
        </w:rPr>
        <w:t>
      улица Потемкина – 10, 12, 14, 16, 18, 24, 28а, 32, 35, 35а, 37, 37а, 39, 39а, 40, 41, 41а, 43, 43а, 44, 45, 45а, 46, 48, 50, 50-1, 52, 54;</w:t>
      </w:r>
    </w:p>
    <w:bookmarkEnd w:id="486"/>
    <w:bookmarkStart w:name="z495" w:id="487"/>
    <w:p>
      <w:pPr>
        <w:spacing w:after="0"/>
        <w:ind w:left="0"/>
        <w:jc w:val="both"/>
      </w:pPr>
      <w:r>
        <w:rPr>
          <w:rFonts w:ascii="Times New Roman"/>
          <w:b w:val="false"/>
          <w:i w:val="false"/>
          <w:color w:val="000000"/>
          <w:sz w:val="28"/>
        </w:rPr>
        <w:t>
      переулок Радио – 13, 14, 15, 16, 17, 18, 19, 20;</w:t>
      </w:r>
    </w:p>
    <w:bookmarkEnd w:id="487"/>
    <w:bookmarkStart w:name="z496" w:id="488"/>
    <w:p>
      <w:pPr>
        <w:spacing w:after="0"/>
        <w:ind w:left="0"/>
        <w:jc w:val="both"/>
      </w:pPr>
      <w:r>
        <w:rPr>
          <w:rFonts w:ascii="Times New Roman"/>
          <w:b w:val="false"/>
          <w:i w:val="false"/>
          <w:color w:val="000000"/>
          <w:sz w:val="28"/>
        </w:rPr>
        <w:t>
      улица Казахстанская –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488"/>
    <w:bookmarkStart w:name="z497" w:id="489"/>
    <w:p>
      <w:pPr>
        <w:spacing w:after="0"/>
        <w:ind w:left="0"/>
        <w:jc w:val="both"/>
      </w:pPr>
      <w:r>
        <w:rPr>
          <w:rFonts w:ascii="Times New Roman"/>
          <w:b w:val="false"/>
          <w:i w:val="false"/>
          <w:color w:val="000000"/>
          <w:sz w:val="28"/>
        </w:rPr>
        <w:t>
      улица Горноспасательная –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489"/>
    <w:bookmarkStart w:name="z498" w:id="490"/>
    <w:p>
      <w:pPr>
        <w:spacing w:after="0"/>
        <w:ind w:left="0"/>
        <w:jc w:val="both"/>
      </w:pPr>
      <w:r>
        <w:rPr>
          <w:rFonts w:ascii="Times New Roman"/>
          <w:b w:val="false"/>
          <w:i w:val="false"/>
          <w:color w:val="000000"/>
          <w:sz w:val="28"/>
        </w:rPr>
        <w:t>
      улица Заводская – 34, 35, 36, 37, 38, 39, 40, 41, 42, 43, 44, 45, 46, 47, 48, 49, 50, 51, 52, 53, 54, 55, 56, 57, 58, 59, 60, 61, 62, 63, 64, 65, 66, 67, 68, 70, 72, 74, 76, 78, 80, 84, 86, 88, 90, 92, 94, 96, 98, 100, 102, 104, 106, 108, 108/1, 110, 112, 114, 118, 120, 122, 123, 124, 126, 128, 130, 132, 134а, 134б, 138, 140, 142, 144;</w:t>
      </w:r>
    </w:p>
    <w:bookmarkEnd w:id="490"/>
    <w:bookmarkStart w:name="z499" w:id="491"/>
    <w:p>
      <w:pPr>
        <w:spacing w:after="0"/>
        <w:ind w:left="0"/>
        <w:jc w:val="both"/>
      </w:pPr>
      <w:r>
        <w:rPr>
          <w:rFonts w:ascii="Times New Roman"/>
          <w:b w:val="false"/>
          <w:i w:val="false"/>
          <w:color w:val="000000"/>
          <w:sz w:val="28"/>
        </w:rPr>
        <w:t>
      улица Гладкова – 1, 2, 3, 4, 5, 6, 6/2, 7, 7а, 8, 9, 10, 11, 12, 13, 14, 15, 16, 17, 18, 19, 20, 21, 22, 23, 25, 26, 27, 28, 29, 30, 31, 32, 33, 34, 35, 36, 37, 38, 39, 40, 42, 47, 49, 51, 52, 53, 54, 55, 56, 57, 58, 59, 60, 61, 62, 63, 64, 65, 66, 68, 72, 74, 76;</w:t>
      </w:r>
    </w:p>
    <w:bookmarkEnd w:id="491"/>
    <w:bookmarkStart w:name="z500" w:id="492"/>
    <w:p>
      <w:pPr>
        <w:spacing w:after="0"/>
        <w:ind w:left="0"/>
        <w:jc w:val="both"/>
      </w:pPr>
      <w:r>
        <w:rPr>
          <w:rFonts w:ascii="Times New Roman"/>
          <w:b w:val="false"/>
          <w:i w:val="false"/>
          <w:color w:val="000000"/>
          <w:sz w:val="28"/>
        </w:rPr>
        <w:t>
      улица Балакирева – 1, 2, 3, 4, 5, 6, 7, 8, 9, 10, 11, 12, 13, 14;</w:t>
      </w:r>
    </w:p>
    <w:bookmarkEnd w:id="492"/>
    <w:bookmarkStart w:name="z501" w:id="493"/>
    <w:p>
      <w:pPr>
        <w:spacing w:after="0"/>
        <w:ind w:left="0"/>
        <w:jc w:val="both"/>
      </w:pPr>
      <w:r>
        <w:rPr>
          <w:rFonts w:ascii="Times New Roman"/>
          <w:b w:val="false"/>
          <w:i w:val="false"/>
          <w:color w:val="000000"/>
          <w:sz w:val="28"/>
        </w:rPr>
        <w:t>
      улица Ангелиной – 1, 3, 4, 5, 5/1, 6, 7, 8, 9, 10, 11, 12, 13, 14, 15, 16, 17, 19;</w:t>
      </w:r>
    </w:p>
    <w:bookmarkEnd w:id="493"/>
    <w:bookmarkStart w:name="z502" w:id="494"/>
    <w:p>
      <w:pPr>
        <w:spacing w:after="0"/>
        <w:ind w:left="0"/>
        <w:jc w:val="both"/>
      </w:pPr>
      <w:r>
        <w:rPr>
          <w:rFonts w:ascii="Times New Roman"/>
          <w:b w:val="false"/>
          <w:i w:val="false"/>
          <w:color w:val="000000"/>
          <w:sz w:val="28"/>
        </w:rPr>
        <w:t>
      переулок Проточный – 1, 2, 3, 4, 5, 6, 7, 8, 9, 10, 11, 12, 13, 14, 15;</w:t>
      </w:r>
    </w:p>
    <w:bookmarkEnd w:id="494"/>
    <w:bookmarkStart w:name="z503" w:id="495"/>
    <w:p>
      <w:pPr>
        <w:spacing w:after="0"/>
        <w:ind w:left="0"/>
        <w:jc w:val="both"/>
      </w:pPr>
      <w:r>
        <w:rPr>
          <w:rFonts w:ascii="Times New Roman"/>
          <w:b w:val="false"/>
          <w:i w:val="false"/>
          <w:color w:val="000000"/>
          <w:sz w:val="28"/>
        </w:rPr>
        <w:t>
      переулок Руднева – 3, 4, 5, 6, 7, 8, 9, 10, 11;</w:t>
      </w:r>
    </w:p>
    <w:bookmarkEnd w:id="495"/>
    <w:bookmarkStart w:name="z504" w:id="496"/>
    <w:p>
      <w:pPr>
        <w:spacing w:after="0"/>
        <w:ind w:left="0"/>
        <w:jc w:val="both"/>
      </w:pPr>
      <w:r>
        <w:rPr>
          <w:rFonts w:ascii="Times New Roman"/>
          <w:b w:val="false"/>
          <w:i w:val="false"/>
          <w:color w:val="000000"/>
          <w:sz w:val="28"/>
        </w:rPr>
        <w:t>
      улица Лескова – 2, 4, 6, 7, 8, 9, 10, 11, 12, 13, 14, 15, 16, 17, 18, 19, 20, 21, 22, 23, 27, 27а, 28, 28а, 29, 34, 35, 36, 37, 38, 39, 40, 41, 42, 43, 44, 45, 46, 47, 48, 49, 50, 51, 52, 53, 54, 55, 56, 57;</w:t>
      </w:r>
    </w:p>
    <w:bookmarkEnd w:id="496"/>
    <w:bookmarkStart w:name="z505" w:id="497"/>
    <w:p>
      <w:pPr>
        <w:spacing w:after="0"/>
        <w:ind w:left="0"/>
        <w:jc w:val="both"/>
      </w:pPr>
      <w:r>
        <w:rPr>
          <w:rFonts w:ascii="Times New Roman"/>
          <w:b w:val="false"/>
          <w:i w:val="false"/>
          <w:color w:val="000000"/>
          <w:sz w:val="28"/>
        </w:rPr>
        <w:t>
      улица Ровенская – 2, 4, 6, 8, 10, 12, 14, 16, 18, 18а, 20, 20а, 22, 24, 24а, 26, 26а, 28, 28а, 30, 32, 34, 36, 38, 40, 42, 44, 46, 48, 50, 52, 52а, 54, 54а, 56, 56а, 58, 58а, 60, 60а, 62, 62а, 64, 66;</w:t>
      </w:r>
    </w:p>
    <w:bookmarkEnd w:id="497"/>
    <w:bookmarkStart w:name="z506" w:id="498"/>
    <w:p>
      <w:pPr>
        <w:spacing w:after="0"/>
        <w:ind w:left="0"/>
        <w:jc w:val="both"/>
      </w:pPr>
      <w:r>
        <w:rPr>
          <w:rFonts w:ascii="Times New Roman"/>
          <w:b w:val="false"/>
          <w:i w:val="false"/>
          <w:color w:val="000000"/>
          <w:sz w:val="28"/>
        </w:rPr>
        <w:t>
      переулок Сквозной – 1, 2, 3, 4, 5, 6, 7, 8, 9, 10, 11, 12, 13, 14, 15, 16;</w:t>
      </w:r>
    </w:p>
    <w:bookmarkEnd w:id="498"/>
    <w:bookmarkStart w:name="z507" w:id="499"/>
    <w:p>
      <w:pPr>
        <w:spacing w:after="0"/>
        <w:ind w:left="0"/>
        <w:jc w:val="both"/>
      </w:pPr>
      <w:r>
        <w:rPr>
          <w:rFonts w:ascii="Times New Roman"/>
          <w:b w:val="false"/>
          <w:i w:val="false"/>
          <w:color w:val="000000"/>
          <w:sz w:val="28"/>
        </w:rPr>
        <w:t>
      переулок Яблочный – 1, 2, 3, 4, 5, 6, 7, 8, 9, 10, 11, 12, 13, 14, 15, 16, 18, 23;</w:t>
      </w:r>
    </w:p>
    <w:bookmarkEnd w:id="499"/>
    <w:bookmarkStart w:name="z508" w:id="500"/>
    <w:p>
      <w:pPr>
        <w:spacing w:after="0"/>
        <w:ind w:left="0"/>
        <w:jc w:val="both"/>
      </w:pPr>
      <w:r>
        <w:rPr>
          <w:rFonts w:ascii="Times New Roman"/>
          <w:b w:val="false"/>
          <w:i w:val="false"/>
          <w:color w:val="000000"/>
          <w:sz w:val="28"/>
        </w:rPr>
        <w:t>
      улица Нарманбет Тулепов – 54, 55, 56, 57, 58, 59, 60, 61, 62, 63, 64, 65, 66, 67, 68, 69, 70, 71, 72, 73, 74, 75, 76, 77, 78, 78/2, 79, 80, 81, 82, 83, 84, 85, 86, 87, 88, 89, 90, 91, 91а, 92, 93, 94, 95, 96, 97, 98, 99, 100, 101, 102, 103, 105, 107, 109;</w:t>
      </w:r>
    </w:p>
    <w:bookmarkEnd w:id="500"/>
    <w:bookmarkStart w:name="z509" w:id="501"/>
    <w:p>
      <w:pPr>
        <w:spacing w:after="0"/>
        <w:ind w:left="0"/>
        <w:jc w:val="both"/>
      </w:pPr>
      <w:r>
        <w:rPr>
          <w:rFonts w:ascii="Times New Roman"/>
          <w:b w:val="false"/>
          <w:i w:val="false"/>
          <w:color w:val="000000"/>
          <w:sz w:val="28"/>
        </w:rPr>
        <w:t>
      улица Механическая – 73, 75, 77, 81, 83, 85, 85/1, 87, 87а, 89, 89а, 91, 91а;</w:t>
      </w:r>
    </w:p>
    <w:bookmarkEnd w:id="501"/>
    <w:bookmarkStart w:name="z510" w:id="502"/>
    <w:p>
      <w:pPr>
        <w:spacing w:after="0"/>
        <w:ind w:left="0"/>
        <w:jc w:val="both"/>
      </w:pPr>
      <w:r>
        <w:rPr>
          <w:rFonts w:ascii="Times New Roman"/>
          <w:b w:val="false"/>
          <w:i w:val="false"/>
          <w:color w:val="000000"/>
          <w:sz w:val="28"/>
        </w:rPr>
        <w:t>
      шоссе Саранское – 10, 64, 98, 103, 110, 112, 117, 118, 120;</w:t>
      </w:r>
    </w:p>
    <w:bookmarkEnd w:id="502"/>
    <w:bookmarkStart w:name="z511" w:id="503"/>
    <w:p>
      <w:pPr>
        <w:spacing w:after="0"/>
        <w:ind w:left="0"/>
        <w:jc w:val="both"/>
      </w:pPr>
      <w:r>
        <w:rPr>
          <w:rFonts w:ascii="Times New Roman"/>
          <w:b w:val="false"/>
          <w:i w:val="false"/>
          <w:color w:val="000000"/>
          <w:sz w:val="28"/>
        </w:rPr>
        <w:t>
      переулок Проектный – 1, 2, 3, 4, 5, 6, 6/2, 7, 7а, 8, 8б, 9, 10, 11, 13, 14, 15, 16, 17, 18, 19, 20, 21, 22, 23, 24, 25, 26, 27, 27а, 28, 28а;</w:t>
      </w:r>
    </w:p>
    <w:bookmarkEnd w:id="503"/>
    <w:bookmarkStart w:name="z512" w:id="504"/>
    <w:p>
      <w:pPr>
        <w:spacing w:after="0"/>
        <w:ind w:left="0"/>
        <w:jc w:val="both"/>
      </w:pPr>
      <w:r>
        <w:rPr>
          <w:rFonts w:ascii="Times New Roman"/>
          <w:b w:val="false"/>
          <w:i w:val="false"/>
          <w:color w:val="000000"/>
          <w:sz w:val="28"/>
        </w:rPr>
        <w:t>
      улица Янки Купалы – 1, 2, 3, 4, 5, 6, 7, 8, 9, 10, 11, 12;</w:t>
      </w:r>
    </w:p>
    <w:bookmarkEnd w:id="504"/>
    <w:bookmarkStart w:name="z513" w:id="505"/>
    <w:p>
      <w:pPr>
        <w:spacing w:after="0"/>
        <w:ind w:left="0"/>
        <w:jc w:val="both"/>
      </w:pPr>
      <w:r>
        <w:rPr>
          <w:rFonts w:ascii="Times New Roman"/>
          <w:b w:val="false"/>
          <w:i w:val="false"/>
          <w:color w:val="000000"/>
          <w:sz w:val="28"/>
        </w:rPr>
        <w:t>
      улица Хаби - Халиулина – 1, 10, 10а, 17, 20, 27, 27а, 28, 28а, 29, 30, 31, 32, 33, 35, 36, 37, 38, 39, 40, 41, 42, 43, 44;</w:t>
      </w:r>
    </w:p>
    <w:bookmarkEnd w:id="505"/>
    <w:bookmarkStart w:name="z514" w:id="506"/>
    <w:p>
      <w:pPr>
        <w:spacing w:after="0"/>
        <w:ind w:left="0"/>
        <w:jc w:val="both"/>
      </w:pPr>
      <w:r>
        <w:rPr>
          <w:rFonts w:ascii="Times New Roman"/>
          <w:b w:val="false"/>
          <w:i w:val="false"/>
          <w:color w:val="000000"/>
          <w:sz w:val="28"/>
        </w:rPr>
        <w:t>
      улица Рыночная – 32, 33, 33а, 34, 34а, 35, 36, 37, 38, 39, 40, 41, 42, 43, 43а, 44, 44а, 45, 46, 47, 48, 49, 50, 51, 52, 53, 53а, 55, 59, 61, 63, 65, 67, 68, 69;</w:t>
      </w:r>
    </w:p>
    <w:bookmarkEnd w:id="506"/>
    <w:bookmarkStart w:name="z515" w:id="507"/>
    <w:p>
      <w:pPr>
        <w:spacing w:after="0"/>
        <w:ind w:left="0"/>
        <w:jc w:val="both"/>
      </w:pPr>
      <w:r>
        <w:rPr>
          <w:rFonts w:ascii="Times New Roman"/>
          <w:b w:val="false"/>
          <w:i w:val="false"/>
          <w:color w:val="000000"/>
          <w:sz w:val="28"/>
        </w:rPr>
        <w:t>
      переулок Выборный – 1, 2, 3, 4, 5, 6, 7, 8, 9, 10, 11, 12, 13, 14;</w:t>
      </w:r>
    </w:p>
    <w:bookmarkEnd w:id="507"/>
    <w:bookmarkStart w:name="z516" w:id="508"/>
    <w:p>
      <w:pPr>
        <w:spacing w:after="0"/>
        <w:ind w:left="0"/>
        <w:jc w:val="both"/>
      </w:pPr>
      <w:r>
        <w:rPr>
          <w:rFonts w:ascii="Times New Roman"/>
          <w:b w:val="false"/>
          <w:i w:val="false"/>
          <w:color w:val="000000"/>
          <w:sz w:val="28"/>
        </w:rPr>
        <w:t>
      улица Алтайская – 1, 2, 3, 4, 7, 8, 11, 12, 13, 14, 15, 16, 17, 19, 21, 23, 25, 27, 27а, 28а, 29, 31, 34, 35, 36, 37, 38, 40, 41, 42;</w:t>
      </w:r>
    </w:p>
    <w:bookmarkEnd w:id="508"/>
    <w:bookmarkStart w:name="z517" w:id="509"/>
    <w:p>
      <w:pPr>
        <w:spacing w:after="0"/>
        <w:ind w:left="0"/>
        <w:jc w:val="both"/>
      </w:pPr>
      <w:r>
        <w:rPr>
          <w:rFonts w:ascii="Times New Roman"/>
          <w:b w:val="false"/>
          <w:i w:val="false"/>
          <w:color w:val="000000"/>
          <w:sz w:val="28"/>
        </w:rPr>
        <w:t>
      переулок Алтайский – 118, 120, 122;</w:t>
      </w:r>
    </w:p>
    <w:bookmarkEnd w:id="509"/>
    <w:bookmarkStart w:name="z518" w:id="510"/>
    <w:p>
      <w:pPr>
        <w:spacing w:after="0"/>
        <w:ind w:left="0"/>
        <w:jc w:val="both"/>
      </w:pPr>
      <w:r>
        <w:rPr>
          <w:rFonts w:ascii="Times New Roman"/>
          <w:b w:val="false"/>
          <w:i w:val="false"/>
          <w:color w:val="000000"/>
          <w:sz w:val="28"/>
        </w:rPr>
        <w:t>
      переулок Дорожный – 1, 2, 3, 4, 5, 6, 7, 8, 9, 10, 11, 12, 13, 14, 15, 16, 17, 18, 19, 20.</w:t>
      </w:r>
    </w:p>
    <w:bookmarkEnd w:id="510"/>
    <w:bookmarkStart w:name="z519" w:id="511"/>
    <w:p>
      <w:pPr>
        <w:spacing w:after="0"/>
        <w:ind w:left="0"/>
        <w:jc w:val="left"/>
      </w:pPr>
      <w:r>
        <w:rPr>
          <w:rFonts w:ascii="Times New Roman"/>
          <w:b/>
          <w:i w:val="false"/>
          <w:color w:val="000000"/>
        </w:rPr>
        <w:t xml:space="preserve"> Избирательный участок №53</w:t>
      </w:r>
    </w:p>
    <w:bookmarkEnd w:id="511"/>
    <w:bookmarkStart w:name="z520" w:id="51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№83 имени Габидена Мустафина" отдела образования города Караганды управления образования Карагандинской области, проспект Сакена Сейфуллина, 8.</w:t>
      </w:r>
    </w:p>
    <w:bookmarkEnd w:id="512"/>
    <w:bookmarkStart w:name="z521" w:id="513"/>
    <w:p>
      <w:pPr>
        <w:spacing w:after="0"/>
        <w:ind w:left="0"/>
        <w:jc w:val="both"/>
      </w:pPr>
      <w:r>
        <w:rPr>
          <w:rFonts w:ascii="Times New Roman"/>
          <w:b w:val="false"/>
          <w:i w:val="false"/>
          <w:color w:val="000000"/>
          <w:sz w:val="28"/>
        </w:rPr>
        <w:t>
      Границы:</w:t>
      </w:r>
    </w:p>
    <w:bookmarkEnd w:id="513"/>
    <w:bookmarkStart w:name="z522" w:id="514"/>
    <w:p>
      <w:pPr>
        <w:spacing w:after="0"/>
        <w:ind w:left="0"/>
        <w:jc w:val="both"/>
      </w:pPr>
      <w:r>
        <w:rPr>
          <w:rFonts w:ascii="Times New Roman"/>
          <w:b w:val="false"/>
          <w:i w:val="false"/>
          <w:color w:val="000000"/>
          <w:sz w:val="28"/>
        </w:rPr>
        <w:t>
      Проспект Сакена Сейфуллина- 10, 10А, 10/1.</w:t>
      </w:r>
    </w:p>
    <w:bookmarkEnd w:id="514"/>
    <w:bookmarkStart w:name="z523" w:id="515"/>
    <w:p>
      <w:pPr>
        <w:spacing w:after="0"/>
        <w:ind w:left="0"/>
        <w:jc w:val="both"/>
      </w:pPr>
      <w:r>
        <w:rPr>
          <w:rFonts w:ascii="Times New Roman"/>
          <w:b w:val="false"/>
          <w:i w:val="false"/>
          <w:color w:val="000000"/>
          <w:sz w:val="28"/>
        </w:rPr>
        <w:t>
      улица Крылова – 40/2, 42, 42/3, 42/4, 44, 46, 48, 50, 63/3, 71/2, 79, 83а, 93а, 94а;</w:t>
      </w:r>
    </w:p>
    <w:bookmarkEnd w:id="515"/>
    <w:bookmarkStart w:name="z524" w:id="516"/>
    <w:p>
      <w:pPr>
        <w:spacing w:after="0"/>
        <w:ind w:left="0"/>
        <w:jc w:val="both"/>
      </w:pPr>
      <w:r>
        <w:rPr>
          <w:rFonts w:ascii="Times New Roman"/>
          <w:b w:val="false"/>
          <w:i w:val="false"/>
          <w:color w:val="000000"/>
          <w:sz w:val="28"/>
        </w:rPr>
        <w:t>
      улица Касым Аманжолова - 59, 65/3, 65/4, 65/5, 67, 67/3, 69, 71а, 71, 76/1, 76/2, 78;</w:t>
      </w:r>
    </w:p>
    <w:bookmarkEnd w:id="516"/>
    <w:bookmarkStart w:name="z525" w:id="517"/>
    <w:p>
      <w:pPr>
        <w:spacing w:after="0"/>
        <w:ind w:left="0"/>
        <w:jc w:val="both"/>
      </w:pPr>
      <w:r>
        <w:rPr>
          <w:rFonts w:ascii="Times New Roman"/>
          <w:b w:val="false"/>
          <w:i w:val="false"/>
          <w:color w:val="000000"/>
          <w:sz w:val="28"/>
        </w:rPr>
        <w:t>
      улица Мичурина – 21/1, 21/2, 21/3, 28, 62/2, 62/3, 64/2.</w:t>
      </w:r>
    </w:p>
    <w:bookmarkEnd w:id="517"/>
    <w:bookmarkStart w:name="z526" w:id="518"/>
    <w:p>
      <w:pPr>
        <w:spacing w:after="0"/>
        <w:ind w:left="0"/>
        <w:jc w:val="left"/>
      </w:pPr>
      <w:r>
        <w:rPr>
          <w:rFonts w:ascii="Times New Roman"/>
          <w:b/>
          <w:i w:val="false"/>
          <w:color w:val="000000"/>
        </w:rPr>
        <w:t xml:space="preserve"> Избирательный участок №54</w:t>
      </w:r>
    </w:p>
    <w:bookmarkEnd w:id="518"/>
    <w:bookmarkStart w:name="z527" w:id="51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№83 имени Габидена Мустафина" отдела образования города Караганды управления образования Карагандинской области, проспект Сакена Сейфуллина, 8.</w:t>
      </w:r>
    </w:p>
    <w:bookmarkEnd w:id="519"/>
    <w:bookmarkStart w:name="z528" w:id="520"/>
    <w:p>
      <w:pPr>
        <w:spacing w:after="0"/>
        <w:ind w:left="0"/>
        <w:jc w:val="both"/>
      </w:pPr>
      <w:r>
        <w:rPr>
          <w:rFonts w:ascii="Times New Roman"/>
          <w:b w:val="false"/>
          <w:i w:val="false"/>
          <w:color w:val="000000"/>
          <w:sz w:val="28"/>
        </w:rPr>
        <w:t>
      Границы:</w:t>
      </w:r>
    </w:p>
    <w:bookmarkEnd w:id="520"/>
    <w:bookmarkStart w:name="z529" w:id="521"/>
    <w:p>
      <w:pPr>
        <w:spacing w:after="0"/>
        <w:ind w:left="0"/>
        <w:jc w:val="both"/>
      </w:pPr>
      <w:r>
        <w:rPr>
          <w:rFonts w:ascii="Times New Roman"/>
          <w:b w:val="false"/>
          <w:i w:val="false"/>
          <w:color w:val="000000"/>
          <w:sz w:val="28"/>
        </w:rPr>
        <w:t>
      улица Касым Аманжолова - 1а, 1у, 2а, 2у, 3а, 3у, 4а, 4у, 7у, 9у, 31, 33, 33/1, 34, 35/1, 37, 39, 40/4, 41, 41/2, 43, 43/2, 43/3, 43/4, 45, 49, 51, 55, 55/2, 55а, 57, 61, 63, 78/5, 80, 82, 82/3, 82/4, 83/2, 84, 84/2, 84/3, 86, 86/2, 86/3, 88, 88/2, 88/3, 90/1, 90/2, 90/3, 90/4, 92/1, 92/2, 92/3, 92/4, 92/5, 92у, 94/1, 94/2, 94/3, 94/4, 94/7, 94у, 96у, 96/2, 98/7, 102, 102/1, 148а-1, 148а-2, 160;</w:t>
      </w:r>
    </w:p>
    <w:bookmarkEnd w:id="521"/>
    <w:bookmarkStart w:name="z530" w:id="522"/>
    <w:p>
      <w:pPr>
        <w:spacing w:after="0"/>
        <w:ind w:left="0"/>
        <w:jc w:val="both"/>
      </w:pPr>
      <w:r>
        <w:rPr>
          <w:rFonts w:ascii="Times New Roman"/>
          <w:b w:val="false"/>
          <w:i w:val="false"/>
          <w:color w:val="000000"/>
          <w:sz w:val="28"/>
        </w:rPr>
        <w:t>
      улица Мичурина - 21а, 23А, 23Б;</w:t>
      </w:r>
    </w:p>
    <w:bookmarkEnd w:id="522"/>
    <w:bookmarkStart w:name="z531" w:id="523"/>
    <w:p>
      <w:pPr>
        <w:spacing w:after="0"/>
        <w:ind w:left="0"/>
        <w:jc w:val="both"/>
      </w:pPr>
      <w:r>
        <w:rPr>
          <w:rFonts w:ascii="Times New Roman"/>
          <w:b w:val="false"/>
          <w:i w:val="false"/>
          <w:color w:val="000000"/>
          <w:sz w:val="28"/>
        </w:rPr>
        <w:t>
      улица Крылова - 32, 34, 36, 38, 43, 49.</w:t>
      </w:r>
    </w:p>
    <w:bookmarkEnd w:id="523"/>
    <w:bookmarkStart w:name="z532" w:id="524"/>
    <w:p>
      <w:pPr>
        <w:spacing w:after="0"/>
        <w:ind w:left="0"/>
        <w:jc w:val="left"/>
      </w:pPr>
      <w:r>
        <w:rPr>
          <w:rFonts w:ascii="Times New Roman"/>
          <w:b/>
          <w:i w:val="false"/>
          <w:color w:val="000000"/>
        </w:rPr>
        <w:t xml:space="preserve"> Избирательный участок №55</w:t>
      </w:r>
    </w:p>
    <w:bookmarkEnd w:id="524"/>
    <w:bookmarkStart w:name="z533" w:id="525"/>
    <w:p>
      <w:pPr>
        <w:spacing w:after="0"/>
        <w:ind w:left="0"/>
        <w:jc w:val="both"/>
      </w:pPr>
      <w:r>
        <w:rPr>
          <w:rFonts w:ascii="Times New Roman"/>
          <w:b w:val="false"/>
          <w:i w:val="false"/>
          <w:color w:val="000000"/>
          <w:sz w:val="28"/>
        </w:rPr>
        <w:t>
      Центр: Коммунальное государственное учреждение "Вечерняя школа №100" отдела образования города Караганды управления образования Карагандинской области, улица Седова, 6.</w:t>
      </w:r>
    </w:p>
    <w:bookmarkEnd w:id="525"/>
    <w:bookmarkStart w:name="z534" w:id="526"/>
    <w:p>
      <w:pPr>
        <w:spacing w:after="0"/>
        <w:ind w:left="0"/>
        <w:jc w:val="both"/>
      </w:pPr>
      <w:r>
        <w:rPr>
          <w:rFonts w:ascii="Times New Roman"/>
          <w:b w:val="false"/>
          <w:i w:val="false"/>
          <w:color w:val="000000"/>
          <w:sz w:val="28"/>
        </w:rPr>
        <w:t>
      Границы:</w:t>
      </w:r>
    </w:p>
    <w:bookmarkEnd w:id="526"/>
    <w:bookmarkStart w:name="z535" w:id="527"/>
    <w:p>
      <w:pPr>
        <w:spacing w:after="0"/>
        <w:ind w:left="0"/>
        <w:jc w:val="both"/>
      </w:pPr>
      <w:r>
        <w:rPr>
          <w:rFonts w:ascii="Times New Roman"/>
          <w:b w:val="false"/>
          <w:i w:val="false"/>
          <w:color w:val="000000"/>
          <w:sz w:val="28"/>
        </w:rPr>
        <w:t>
      улица Крылова – 51, 51/2, 52, 53, 53/2, 53/4, 53/5, 53/6, 54, 55, 55/1, 55/2, 56, 57/2, 58, 58/2, 59, 59/2, 59/3, 59/5, 60, 60/2, 61, 62, 64, 66, 67, 75, 75б, 75д, 77, 77а, 79а, 79б, 79/2, 85/2, 87б, 90, 91, 92у, 93, 94, 95, 98, 100;</w:t>
      </w:r>
    </w:p>
    <w:bookmarkEnd w:id="527"/>
    <w:bookmarkStart w:name="z536" w:id="528"/>
    <w:p>
      <w:pPr>
        <w:spacing w:after="0"/>
        <w:ind w:left="0"/>
        <w:jc w:val="both"/>
      </w:pPr>
      <w:r>
        <w:rPr>
          <w:rFonts w:ascii="Times New Roman"/>
          <w:b w:val="false"/>
          <w:i w:val="false"/>
          <w:color w:val="000000"/>
          <w:sz w:val="28"/>
        </w:rPr>
        <w:t>
      улица Бадина – 133, 135, 137, 139, 141, 143, 145, 147, 149, 151а, 151б, 153, 157, 159, 159а, 161, 163, 163а, 165, 167, 169, 171, 173, 175, 177, 179, 181, 183;</w:t>
      </w:r>
    </w:p>
    <w:bookmarkEnd w:id="528"/>
    <w:bookmarkStart w:name="z537" w:id="529"/>
    <w:p>
      <w:pPr>
        <w:spacing w:after="0"/>
        <w:ind w:left="0"/>
        <w:jc w:val="both"/>
      </w:pPr>
      <w:r>
        <w:rPr>
          <w:rFonts w:ascii="Times New Roman"/>
          <w:b w:val="false"/>
          <w:i w:val="false"/>
          <w:color w:val="000000"/>
          <w:sz w:val="28"/>
        </w:rPr>
        <w:t>
      улица Дальняя – 57, 58, 59, 60, 61, 62, 63, 64, 65, 65а, 66, 66а, 67, 68, 68а, 69, 70, 71, 72, 73, 74, 74а, 75, 76, 77, 78, 80, 82, 83, 84, 85, 86, 87, 88, 89, 90, 91, 91/1, 92, 93, 94, 95, 96, 97, 97а, 98, 99, 100, 101, 102, 103, 104, 105, 107, 108, 109, 111, 110, 113, 115, 116, 119, 121, 124, 125, 126, 132, 138, 141;</w:t>
      </w:r>
    </w:p>
    <w:bookmarkEnd w:id="529"/>
    <w:bookmarkStart w:name="z538" w:id="530"/>
    <w:p>
      <w:pPr>
        <w:spacing w:after="0"/>
        <w:ind w:left="0"/>
        <w:jc w:val="both"/>
      </w:pPr>
      <w:r>
        <w:rPr>
          <w:rFonts w:ascii="Times New Roman"/>
          <w:b w:val="false"/>
          <w:i w:val="false"/>
          <w:color w:val="000000"/>
          <w:sz w:val="28"/>
        </w:rPr>
        <w:t>
      улица Нуринская – 1, 1а, 2, 3, 3а, 4, 5, 5а, 6, 7, 8, 9, 9а, 10, 11, 11а, 12, 13, 14, 15, 16, 17, 18, 19, 20, 21, 22, 23, 28а, 32, 33, 35, 35а, 38, 38а, 39а, 40, 41, 42а, 44, 45, 45а, 47, 46, 48, 49, 50, 52, 54, 56, 58, 58/1, 60, 62, 64, 66;</w:t>
      </w:r>
    </w:p>
    <w:bookmarkEnd w:id="530"/>
    <w:bookmarkStart w:name="z539" w:id="531"/>
    <w:p>
      <w:pPr>
        <w:spacing w:after="0"/>
        <w:ind w:left="0"/>
        <w:jc w:val="both"/>
      </w:pPr>
      <w:r>
        <w:rPr>
          <w:rFonts w:ascii="Times New Roman"/>
          <w:b w:val="false"/>
          <w:i w:val="false"/>
          <w:color w:val="000000"/>
          <w:sz w:val="28"/>
        </w:rPr>
        <w:t>
      улица Дубовская – 3, 5, 7, 11, 12, 13, 13а, 14, 15, 16, 17, 18, 18а, 19, 19а, 20, 21, 21б, 22, 23, 24, 25, 26, 27/1, 28, 28а, 29, 31, 33, 34, 35, 36а, 36б, 37, 37а, 39, 41, 43, 45, 47, 47/1, 49, 51, 53, 55, 57, 59, 61, 63, 65, 69/8;</w:t>
      </w:r>
    </w:p>
    <w:bookmarkEnd w:id="531"/>
    <w:bookmarkStart w:name="z540" w:id="532"/>
    <w:p>
      <w:pPr>
        <w:spacing w:after="0"/>
        <w:ind w:left="0"/>
        <w:jc w:val="both"/>
      </w:pPr>
      <w:r>
        <w:rPr>
          <w:rFonts w:ascii="Times New Roman"/>
          <w:b w:val="false"/>
          <w:i w:val="false"/>
          <w:color w:val="000000"/>
          <w:sz w:val="28"/>
        </w:rPr>
        <w:t>
      улица Западная – 58, 60, 62, 63, 64, 65, 66, 67, 68, 69, 70, 71, 72, 73, 74, 74а, 75, 76, 77, 78, 79, 81;</w:t>
      </w:r>
    </w:p>
    <w:bookmarkEnd w:id="532"/>
    <w:bookmarkStart w:name="z541" w:id="533"/>
    <w:p>
      <w:pPr>
        <w:spacing w:after="0"/>
        <w:ind w:left="0"/>
        <w:jc w:val="both"/>
      </w:pPr>
      <w:r>
        <w:rPr>
          <w:rFonts w:ascii="Times New Roman"/>
          <w:b w:val="false"/>
          <w:i w:val="false"/>
          <w:color w:val="000000"/>
          <w:sz w:val="28"/>
        </w:rPr>
        <w:t>
      улица Москвина - 80, 82, 84, 85а, 86, 88, 88а, 90, 92, 94, 109, 117;</w:t>
      </w:r>
    </w:p>
    <w:bookmarkEnd w:id="533"/>
    <w:bookmarkStart w:name="z542" w:id="534"/>
    <w:p>
      <w:pPr>
        <w:spacing w:after="0"/>
        <w:ind w:left="0"/>
        <w:jc w:val="both"/>
      </w:pPr>
      <w:r>
        <w:rPr>
          <w:rFonts w:ascii="Times New Roman"/>
          <w:b w:val="false"/>
          <w:i w:val="false"/>
          <w:color w:val="000000"/>
          <w:sz w:val="28"/>
        </w:rPr>
        <w:t>
      улица Баженова – 96, 97, 98, 99, 101, 102, 103, 104, 108, 114, 138а;</w:t>
      </w:r>
    </w:p>
    <w:bookmarkEnd w:id="534"/>
    <w:bookmarkStart w:name="z543" w:id="535"/>
    <w:p>
      <w:pPr>
        <w:spacing w:after="0"/>
        <w:ind w:left="0"/>
        <w:jc w:val="both"/>
      </w:pPr>
      <w:r>
        <w:rPr>
          <w:rFonts w:ascii="Times New Roman"/>
          <w:b w:val="false"/>
          <w:i w:val="false"/>
          <w:color w:val="000000"/>
          <w:sz w:val="28"/>
        </w:rPr>
        <w:t>
      улица Строительная – 105, 106, 107, 108, 109, 110, 111, 112, 113, 114, 115, 116, 117, 118, 119, 120, 121, 122, 123, 124, 125, 126, 127, 128, 129, 130, 131, 132, 133, 134, 135, 136, 137, 138, 139, 140, 141, 142, 143, 143а, 144, 145, 145а;</w:t>
      </w:r>
    </w:p>
    <w:bookmarkEnd w:id="535"/>
    <w:bookmarkStart w:name="z544" w:id="536"/>
    <w:p>
      <w:pPr>
        <w:spacing w:after="0"/>
        <w:ind w:left="0"/>
        <w:jc w:val="both"/>
      </w:pPr>
      <w:r>
        <w:rPr>
          <w:rFonts w:ascii="Times New Roman"/>
          <w:b w:val="false"/>
          <w:i w:val="false"/>
          <w:color w:val="000000"/>
          <w:sz w:val="28"/>
        </w:rPr>
        <w:t>
      улица Григорий Потанина – 2, 3, 4, 6, 8, 10, 12, 14, 16, 18, 20, 22, 24, 26, 28, 30, 32, 48;</w:t>
      </w:r>
    </w:p>
    <w:bookmarkEnd w:id="536"/>
    <w:bookmarkStart w:name="z545" w:id="537"/>
    <w:p>
      <w:pPr>
        <w:spacing w:after="0"/>
        <w:ind w:left="0"/>
        <w:jc w:val="both"/>
      </w:pPr>
      <w:r>
        <w:rPr>
          <w:rFonts w:ascii="Times New Roman"/>
          <w:b w:val="false"/>
          <w:i w:val="false"/>
          <w:color w:val="000000"/>
          <w:sz w:val="28"/>
        </w:rPr>
        <w:t>
      улица Жанибекова – 44, 46, 47, 47/1, 47/2, 48, 50, 52, 53, 54, 55, 56, 58, 59, 59а, 59/3, 60, 62, 61, 61/2, 64, 66 66/10, 67/1, 67/2, 68, 68/2, 75, 75а, 75б, 75в, 77, 82, 83, 84, 86/2, 90/1, 90/2, 90/3, 92/2, 92/3, 94/5, 94/6, 94/7, 96/1, 96/3, 96/4, 98, 98/1, 98/3, 98/6, 99, 100/2, 100/3, 100/6, 105а, 106, 106а, 106б, 107а, 108, 113, 115, 117, 118, 119, 119/1, 120, 121, 122, 124, 125, 126, 130, 132, 132/2, 134, 134/1, 136, 140/3, 143, 144;</w:t>
      </w:r>
    </w:p>
    <w:bookmarkEnd w:id="537"/>
    <w:bookmarkStart w:name="z546" w:id="538"/>
    <w:p>
      <w:pPr>
        <w:spacing w:after="0"/>
        <w:ind w:left="0"/>
        <w:jc w:val="both"/>
      </w:pPr>
      <w:r>
        <w:rPr>
          <w:rFonts w:ascii="Times New Roman"/>
          <w:b w:val="false"/>
          <w:i w:val="false"/>
          <w:color w:val="000000"/>
          <w:sz w:val="28"/>
        </w:rPr>
        <w:t>
      переулок Гурьевский – 2, 2а, 3, 4, 5, 6, 7, 8, 9, 10, 11, 11а, 12, 13, 14, 15, 16, 17, 18, 19, 20, 21, 22, 23, 24, 25, 26, 27;</w:t>
      </w:r>
    </w:p>
    <w:bookmarkEnd w:id="538"/>
    <w:bookmarkStart w:name="z547" w:id="539"/>
    <w:p>
      <w:pPr>
        <w:spacing w:after="0"/>
        <w:ind w:left="0"/>
        <w:jc w:val="both"/>
      </w:pPr>
      <w:r>
        <w:rPr>
          <w:rFonts w:ascii="Times New Roman"/>
          <w:b w:val="false"/>
          <w:i w:val="false"/>
          <w:color w:val="000000"/>
          <w:sz w:val="28"/>
        </w:rPr>
        <w:t>
      переулок Путевой – 1, 2, 3, 4, 5, 6, 7,8, 9, 10, 11, 12, 12а, 13, 13а, 14, 15, 16, 17, 18, 19, 20, 21;</w:t>
      </w:r>
    </w:p>
    <w:bookmarkEnd w:id="539"/>
    <w:bookmarkStart w:name="z548" w:id="540"/>
    <w:p>
      <w:pPr>
        <w:spacing w:after="0"/>
        <w:ind w:left="0"/>
        <w:jc w:val="both"/>
      </w:pPr>
      <w:r>
        <w:rPr>
          <w:rFonts w:ascii="Times New Roman"/>
          <w:b w:val="false"/>
          <w:i w:val="false"/>
          <w:color w:val="000000"/>
          <w:sz w:val="28"/>
        </w:rPr>
        <w:t>
      улица Астраханская – 1а, 1б, 2, 4, 5, 6а, 7, 8, 9, 10, 11, 12, 13, 15, 16, 17, 18, 19, 23, 23а, 27, 29, 31, 32, 33, 34, 35, 36, 37, 38, 39, 41, 43, 45;</w:t>
      </w:r>
    </w:p>
    <w:bookmarkEnd w:id="540"/>
    <w:bookmarkStart w:name="z549" w:id="541"/>
    <w:p>
      <w:pPr>
        <w:spacing w:after="0"/>
        <w:ind w:left="0"/>
        <w:jc w:val="both"/>
      </w:pPr>
      <w:r>
        <w:rPr>
          <w:rFonts w:ascii="Times New Roman"/>
          <w:b w:val="false"/>
          <w:i w:val="false"/>
          <w:color w:val="000000"/>
          <w:sz w:val="28"/>
        </w:rPr>
        <w:t>
      переулок Бульварный – 63, 80;</w:t>
      </w:r>
    </w:p>
    <w:bookmarkEnd w:id="541"/>
    <w:bookmarkStart w:name="z550" w:id="542"/>
    <w:p>
      <w:pPr>
        <w:spacing w:after="0"/>
        <w:ind w:left="0"/>
        <w:jc w:val="both"/>
      </w:pPr>
      <w:r>
        <w:rPr>
          <w:rFonts w:ascii="Times New Roman"/>
          <w:b w:val="false"/>
          <w:i w:val="false"/>
          <w:color w:val="000000"/>
          <w:sz w:val="28"/>
        </w:rPr>
        <w:t>
      переулок Радио – 1, 2, 3, 4, 5, 6, 7, 8, 8\1, 9, 10, 11, 11а, 12;</w:t>
      </w:r>
    </w:p>
    <w:bookmarkEnd w:id="542"/>
    <w:bookmarkStart w:name="z551" w:id="543"/>
    <w:p>
      <w:pPr>
        <w:spacing w:after="0"/>
        <w:ind w:left="0"/>
        <w:jc w:val="both"/>
      </w:pPr>
      <w:r>
        <w:rPr>
          <w:rFonts w:ascii="Times New Roman"/>
          <w:b w:val="false"/>
          <w:i w:val="false"/>
          <w:color w:val="000000"/>
          <w:sz w:val="28"/>
        </w:rPr>
        <w:t>
      улица Ломоносова – 1, 2, 3, 4, 5, 6, 7, 8, 9, 10, 11, 11а, 12, 1З, 14, 15, 16, 17, 18, 19, 20, 21, 22, 23, 24, 25, 25а, 26, 27, 27а, 28, 28а, 29, 30, 30/1, 31, 32, 33, 34, 35, 35а, 36, 37, 37а, 38, 39, 39а, 40, 41, 41а, 42, 42а, 43, 43а.</w:t>
      </w:r>
    </w:p>
    <w:bookmarkEnd w:id="543"/>
    <w:bookmarkStart w:name="z552" w:id="544"/>
    <w:p>
      <w:pPr>
        <w:spacing w:after="0"/>
        <w:ind w:left="0"/>
        <w:jc w:val="left"/>
      </w:pPr>
      <w:r>
        <w:rPr>
          <w:rFonts w:ascii="Times New Roman"/>
          <w:b/>
          <w:i w:val="false"/>
          <w:color w:val="000000"/>
        </w:rPr>
        <w:t xml:space="preserve"> Избирательный участок №56</w:t>
      </w:r>
    </w:p>
    <w:bookmarkEnd w:id="544"/>
    <w:bookmarkStart w:name="z553" w:id="545"/>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"Многопрофильная больница №3", управления здравоохранения Карагандинской области, улица Касым Аманжолова, 189.</w:t>
      </w:r>
    </w:p>
    <w:bookmarkEnd w:id="545"/>
    <w:bookmarkStart w:name="z554" w:id="546"/>
    <w:p>
      <w:pPr>
        <w:spacing w:after="0"/>
        <w:ind w:left="0"/>
        <w:jc w:val="both"/>
      </w:pPr>
      <w:r>
        <w:rPr>
          <w:rFonts w:ascii="Times New Roman"/>
          <w:b w:val="false"/>
          <w:i w:val="false"/>
          <w:color w:val="000000"/>
          <w:sz w:val="28"/>
        </w:rPr>
        <w:t>
      Границы:</w:t>
      </w:r>
    </w:p>
    <w:bookmarkEnd w:id="546"/>
    <w:bookmarkStart w:name="z555" w:id="547"/>
    <w:p>
      <w:pPr>
        <w:spacing w:after="0"/>
        <w:ind w:left="0"/>
        <w:jc w:val="both"/>
      </w:pPr>
      <w:r>
        <w:rPr>
          <w:rFonts w:ascii="Times New Roman"/>
          <w:b w:val="false"/>
          <w:i w:val="false"/>
          <w:color w:val="000000"/>
          <w:sz w:val="28"/>
        </w:rPr>
        <w:t>
      улица Касым Аманжолова-189.</w:t>
      </w:r>
    </w:p>
    <w:bookmarkEnd w:id="547"/>
    <w:bookmarkStart w:name="z556" w:id="548"/>
    <w:p>
      <w:pPr>
        <w:spacing w:after="0"/>
        <w:ind w:left="0"/>
        <w:jc w:val="left"/>
      </w:pPr>
      <w:r>
        <w:rPr>
          <w:rFonts w:ascii="Times New Roman"/>
          <w:b/>
          <w:i w:val="false"/>
          <w:color w:val="000000"/>
        </w:rPr>
        <w:t xml:space="preserve"> Избирательный участок №57</w:t>
      </w:r>
    </w:p>
    <w:bookmarkEnd w:id="548"/>
    <w:bookmarkStart w:name="z557" w:id="549"/>
    <w:p>
      <w:pPr>
        <w:spacing w:after="0"/>
        <w:ind w:left="0"/>
        <w:jc w:val="both"/>
      </w:pPr>
      <w:r>
        <w:rPr>
          <w:rFonts w:ascii="Times New Roman"/>
          <w:b w:val="false"/>
          <w:i w:val="false"/>
          <w:color w:val="000000"/>
          <w:sz w:val="28"/>
        </w:rPr>
        <w:t>
      Центр: Коммунальное государственное учреждение "Многопрофильная больница № 2" управления здравоохранения Карагандинской области", улица Крылова, 23.</w:t>
      </w:r>
    </w:p>
    <w:bookmarkEnd w:id="549"/>
    <w:bookmarkStart w:name="z558" w:id="550"/>
    <w:p>
      <w:pPr>
        <w:spacing w:after="0"/>
        <w:ind w:left="0"/>
        <w:jc w:val="both"/>
      </w:pPr>
      <w:r>
        <w:rPr>
          <w:rFonts w:ascii="Times New Roman"/>
          <w:b w:val="false"/>
          <w:i w:val="false"/>
          <w:color w:val="000000"/>
          <w:sz w:val="28"/>
        </w:rPr>
        <w:t>
      Границы:</w:t>
      </w:r>
    </w:p>
    <w:bookmarkEnd w:id="550"/>
    <w:bookmarkStart w:name="z559" w:id="551"/>
    <w:p>
      <w:pPr>
        <w:spacing w:after="0"/>
        <w:ind w:left="0"/>
        <w:jc w:val="both"/>
      </w:pPr>
      <w:r>
        <w:rPr>
          <w:rFonts w:ascii="Times New Roman"/>
          <w:b w:val="false"/>
          <w:i w:val="false"/>
          <w:color w:val="000000"/>
          <w:sz w:val="28"/>
        </w:rPr>
        <w:t>
      улица Крылова-23.</w:t>
      </w:r>
    </w:p>
    <w:bookmarkEnd w:id="551"/>
    <w:bookmarkStart w:name="z560" w:id="552"/>
    <w:p>
      <w:pPr>
        <w:spacing w:after="0"/>
        <w:ind w:left="0"/>
        <w:jc w:val="left"/>
      </w:pPr>
      <w:r>
        <w:rPr>
          <w:rFonts w:ascii="Times New Roman"/>
          <w:b/>
          <w:i w:val="false"/>
          <w:color w:val="000000"/>
        </w:rPr>
        <w:t xml:space="preserve"> Избирательный участок №58</w:t>
      </w:r>
    </w:p>
    <w:bookmarkEnd w:id="552"/>
    <w:bookmarkStart w:name="z561" w:id="553"/>
    <w:p>
      <w:pPr>
        <w:spacing w:after="0"/>
        <w:ind w:left="0"/>
        <w:jc w:val="both"/>
      </w:pPr>
      <w:r>
        <w:rPr>
          <w:rFonts w:ascii="Times New Roman"/>
          <w:b w:val="false"/>
          <w:i w:val="false"/>
          <w:color w:val="000000"/>
          <w:sz w:val="28"/>
        </w:rPr>
        <w:t>
      Центр: Коммунальное государственное учреждение "Карагандинский колледж питания и сервиса" управления образования Карагандинской области, улица Баженова, 164.</w:t>
      </w:r>
    </w:p>
    <w:bookmarkEnd w:id="553"/>
    <w:bookmarkStart w:name="z562" w:id="554"/>
    <w:p>
      <w:pPr>
        <w:spacing w:after="0"/>
        <w:ind w:left="0"/>
        <w:jc w:val="both"/>
      </w:pPr>
      <w:r>
        <w:rPr>
          <w:rFonts w:ascii="Times New Roman"/>
          <w:b w:val="false"/>
          <w:i w:val="false"/>
          <w:color w:val="000000"/>
          <w:sz w:val="28"/>
        </w:rPr>
        <w:t>
      Границы:</w:t>
      </w:r>
    </w:p>
    <w:bookmarkEnd w:id="554"/>
    <w:bookmarkStart w:name="z563" w:id="555"/>
    <w:p>
      <w:pPr>
        <w:spacing w:after="0"/>
        <w:ind w:left="0"/>
        <w:jc w:val="both"/>
      </w:pPr>
      <w:r>
        <w:rPr>
          <w:rFonts w:ascii="Times New Roman"/>
          <w:b w:val="false"/>
          <w:i w:val="false"/>
          <w:color w:val="000000"/>
          <w:sz w:val="28"/>
        </w:rPr>
        <w:t>
      улица Буровая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555"/>
    <w:bookmarkStart w:name="z564" w:id="556"/>
    <w:p>
      <w:pPr>
        <w:spacing w:after="0"/>
        <w:ind w:left="0"/>
        <w:jc w:val="both"/>
      </w:pPr>
      <w:r>
        <w:rPr>
          <w:rFonts w:ascii="Times New Roman"/>
          <w:b w:val="false"/>
          <w:i w:val="false"/>
          <w:color w:val="000000"/>
          <w:sz w:val="28"/>
        </w:rPr>
        <w:t>
      улица Новонижняя – 1, 2, 2а, 3, 4, 5, 6, 7, 8, 9, 10, 11, 11а, 12, 13, 14, 15, 16, 17, 18, 19, 20а, 21, 22, 23, 24, 25, 26, 27, 27а, 28, 28а, 29, 31, 33, 35, 35a, 36, 37, 37a, 38, 39, 39a, 41, 41a, 42, 42a, 43, 44, 45, 45a, 46, 47, 48, 49, 50, 51, 52, 53, 54, 55, 56, 57, 58, 59, 60, 61, 62, 63, 64;</w:t>
      </w:r>
    </w:p>
    <w:bookmarkEnd w:id="556"/>
    <w:bookmarkStart w:name="z565" w:id="557"/>
    <w:p>
      <w:pPr>
        <w:spacing w:after="0"/>
        <w:ind w:left="0"/>
        <w:jc w:val="both"/>
      </w:pPr>
      <w:r>
        <w:rPr>
          <w:rFonts w:ascii="Times New Roman"/>
          <w:b w:val="false"/>
          <w:i w:val="false"/>
          <w:color w:val="000000"/>
          <w:sz w:val="28"/>
        </w:rPr>
        <w:t>
      улица Радищева – 1а, 2, 2a, 3, 9, 10, 11, 11а, 12, 14, 15, 16, 17, 18, 19, 20a, 21, 22, 23, 24, 25, 26, 27, 27a, 28, 28a, 29, 30, 31, 32, 33, 34, 35, 35a, 36, 37, 37a, 38, 39, 39a, 40, 41, 41a, 42, 42a, 43, 44;</w:t>
      </w:r>
    </w:p>
    <w:bookmarkEnd w:id="557"/>
    <w:bookmarkStart w:name="z566" w:id="558"/>
    <w:p>
      <w:pPr>
        <w:spacing w:after="0"/>
        <w:ind w:left="0"/>
        <w:jc w:val="both"/>
      </w:pPr>
      <w:r>
        <w:rPr>
          <w:rFonts w:ascii="Times New Roman"/>
          <w:b w:val="false"/>
          <w:i w:val="false"/>
          <w:color w:val="000000"/>
          <w:sz w:val="28"/>
        </w:rPr>
        <w:t>
      улица Речная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558"/>
    <w:bookmarkStart w:name="z567" w:id="559"/>
    <w:p>
      <w:pPr>
        <w:spacing w:after="0"/>
        <w:ind w:left="0"/>
        <w:jc w:val="both"/>
      </w:pPr>
      <w:r>
        <w:rPr>
          <w:rFonts w:ascii="Times New Roman"/>
          <w:b w:val="false"/>
          <w:i w:val="false"/>
          <w:color w:val="000000"/>
          <w:sz w:val="28"/>
        </w:rPr>
        <w:t>
      переулок Кольцевой – 1, 2, 3, 4, 5, 6, 7, 8, 9, 10, 11, 11а, 12, 13, 14, 15, 16, 17, 18, 19, 20, 21, 22, 23, 24, 25, 26, 27, 27a, 28, 28a, 29, 30, 31, 32, 33, 34, 35, 35а, 36, 37, 37а, 38, 39, 39а, 40, 41, 41а, 42, 42а, 43, 44;</w:t>
      </w:r>
    </w:p>
    <w:bookmarkEnd w:id="559"/>
    <w:bookmarkStart w:name="z568" w:id="560"/>
    <w:p>
      <w:pPr>
        <w:spacing w:after="0"/>
        <w:ind w:left="0"/>
        <w:jc w:val="both"/>
      </w:pPr>
      <w:r>
        <w:rPr>
          <w:rFonts w:ascii="Times New Roman"/>
          <w:b w:val="false"/>
          <w:i w:val="false"/>
          <w:color w:val="000000"/>
          <w:sz w:val="28"/>
        </w:rPr>
        <w:t>
      улица Грибоедова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560"/>
    <w:bookmarkStart w:name="z569" w:id="561"/>
    <w:p>
      <w:pPr>
        <w:spacing w:after="0"/>
        <w:ind w:left="0"/>
        <w:jc w:val="both"/>
      </w:pPr>
      <w:r>
        <w:rPr>
          <w:rFonts w:ascii="Times New Roman"/>
          <w:b w:val="false"/>
          <w:i w:val="false"/>
          <w:color w:val="000000"/>
          <w:sz w:val="28"/>
        </w:rPr>
        <w:t>
      улица Колумба – 3, 4, 5, 6, 7, 8, 8а, 9, 10, 10а, 11, 11а, 12, 12а, 13, 14, 14а, 15, 16, 16а, 17, 18, 18а, 18б, 19, 20, 20а, 21, 22;</w:t>
      </w:r>
    </w:p>
    <w:bookmarkEnd w:id="561"/>
    <w:bookmarkStart w:name="z570" w:id="562"/>
    <w:p>
      <w:pPr>
        <w:spacing w:after="0"/>
        <w:ind w:left="0"/>
        <w:jc w:val="both"/>
      </w:pPr>
      <w:r>
        <w:rPr>
          <w:rFonts w:ascii="Times New Roman"/>
          <w:b w:val="false"/>
          <w:i w:val="false"/>
          <w:color w:val="000000"/>
          <w:sz w:val="28"/>
        </w:rPr>
        <w:t>
      переулок Рылеева – 1, 1а, 2, 2а, 3, 4, 5, 6, 7, 8, 8а, 9, 10, 10а, 11, 11а, 12, 12а, 13, 14, 14а, 15, 16, 16а, 17, 18, 18а, 18б, 19, 20, 20а, 22, 22а, 24, 24а, 26, 26а, 27а, 28, 28а, 30, 30а, 32, 34, 35а, 36, 36а, 37а, 38, 39а, 40, 40а, 41а, 42;</w:t>
      </w:r>
    </w:p>
    <w:bookmarkEnd w:id="562"/>
    <w:bookmarkStart w:name="z571" w:id="563"/>
    <w:p>
      <w:pPr>
        <w:spacing w:after="0"/>
        <w:ind w:left="0"/>
        <w:jc w:val="both"/>
      </w:pPr>
      <w:r>
        <w:rPr>
          <w:rFonts w:ascii="Times New Roman"/>
          <w:b w:val="false"/>
          <w:i w:val="false"/>
          <w:color w:val="000000"/>
          <w:sz w:val="28"/>
        </w:rPr>
        <w:t>
      переулок Рядовой – 1а, 2а, 3, 4, 5, 6, 8, 8а, 9, 10, 10а, 11, 11а, 12, 12а, 13, 14, 14а, 15, 16, 16а, 17, 18, 18а, 18б, 20;</w:t>
      </w:r>
    </w:p>
    <w:bookmarkEnd w:id="563"/>
    <w:bookmarkStart w:name="z572" w:id="564"/>
    <w:p>
      <w:pPr>
        <w:spacing w:after="0"/>
        <w:ind w:left="0"/>
        <w:jc w:val="both"/>
      </w:pPr>
      <w:r>
        <w:rPr>
          <w:rFonts w:ascii="Times New Roman"/>
          <w:b w:val="false"/>
          <w:i w:val="false"/>
          <w:color w:val="000000"/>
          <w:sz w:val="28"/>
        </w:rPr>
        <w:t>
      улица Бадина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564"/>
    <w:bookmarkStart w:name="z573" w:id="565"/>
    <w:p>
      <w:pPr>
        <w:spacing w:after="0"/>
        <w:ind w:left="0"/>
        <w:jc w:val="both"/>
      </w:pPr>
      <w:r>
        <w:rPr>
          <w:rFonts w:ascii="Times New Roman"/>
          <w:b w:val="false"/>
          <w:i w:val="false"/>
          <w:color w:val="000000"/>
          <w:sz w:val="28"/>
        </w:rPr>
        <w:t>
      улица Прогресса – 1, 1/3,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565"/>
    <w:bookmarkStart w:name="z574" w:id="566"/>
    <w:p>
      <w:pPr>
        <w:spacing w:after="0"/>
        <w:ind w:left="0"/>
        <w:jc w:val="left"/>
      </w:pPr>
      <w:r>
        <w:rPr>
          <w:rFonts w:ascii="Times New Roman"/>
          <w:b/>
          <w:i w:val="false"/>
          <w:color w:val="000000"/>
        </w:rPr>
        <w:t xml:space="preserve"> Избирательный участок №59</w:t>
      </w:r>
    </w:p>
    <w:bookmarkEnd w:id="566"/>
    <w:bookmarkStart w:name="z575" w:id="567"/>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№37" отдела образования города Караганды управления образования Карагандинской области, улица Брюллова, 7.</w:t>
      </w:r>
    </w:p>
    <w:bookmarkEnd w:id="567"/>
    <w:bookmarkStart w:name="z576" w:id="568"/>
    <w:p>
      <w:pPr>
        <w:spacing w:after="0"/>
        <w:ind w:left="0"/>
        <w:jc w:val="both"/>
      </w:pPr>
      <w:r>
        <w:rPr>
          <w:rFonts w:ascii="Times New Roman"/>
          <w:b w:val="false"/>
          <w:i w:val="false"/>
          <w:color w:val="000000"/>
          <w:sz w:val="28"/>
        </w:rPr>
        <w:t>
      Границы:</w:t>
      </w:r>
    </w:p>
    <w:bookmarkEnd w:id="568"/>
    <w:bookmarkStart w:name="z577" w:id="569"/>
    <w:p>
      <w:pPr>
        <w:spacing w:after="0"/>
        <w:ind w:left="0"/>
        <w:jc w:val="both"/>
      </w:pPr>
      <w:r>
        <w:rPr>
          <w:rFonts w:ascii="Times New Roman"/>
          <w:b w:val="false"/>
          <w:i w:val="false"/>
          <w:color w:val="000000"/>
          <w:sz w:val="28"/>
        </w:rPr>
        <w:t>
      улица Мицкевича – 1, 1а, 2, 2а, 3, 3а, 4, 4а, 5а, 6, 7, 8, 8а, 9, 10, 10а, 11, 11а, 12, 12а, 13, 14, 14а, 15, 16, 16а, 17, 18, 18а, 18б, 19, 20, 20а, 21, 22, 22а, 23, 24, 24а, 25, 26, 26а, 27, 27а, 28, 28а, 29, 30, 30а, 31, 32, 33, 33/2, 34, 35, 35а, 35/2, 35/3;</w:t>
      </w:r>
    </w:p>
    <w:bookmarkEnd w:id="569"/>
    <w:bookmarkStart w:name="z578" w:id="570"/>
    <w:p>
      <w:pPr>
        <w:spacing w:after="0"/>
        <w:ind w:left="0"/>
        <w:jc w:val="both"/>
      </w:pPr>
      <w:r>
        <w:rPr>
          <w:rFonts w:ascii="Times New Roman"/>
          <w:b w:val="false"/>
          <w:i w:val="false"/>
          <w:color w:val="000000"/>
          <w:sz w:val="28"/>
        </w:rPr>
        <w:t>
      улица Осевая – 1, 1а, 2, 2а, 3, 4, 5, 6, 7, 8, 8а, 9, 10, 10а, 11, 11а, 12, 12а, 13, 14, 14а, 15, 16, 16а, 17, 18, 18а, 18б, 19, 20, 20а, 21, 22, 22а, 23, 24, 24а, 25, 26, 26а, 27, 27а, 28, 28а, 29, 30, 30а, 31, 32, 33, 34, 35, 35а, 36, 37, 38, 39;</w:t>
      </w:r>
    </w:p>
    <w:bookmarkEnd w:id="570"/>
    <w:bookmarkStart w:name="z579" w:id="571"/>
    <w:p>
      <w:pPr>
        <w:spacing w:after="0"/>
        <w:ind w:left="0"/>
        <w:jc w:val="both"/>
      </w:pPr>
      <w:r>
        <w:rPr>
          <w:rFonts w:ascii="Times New Roman"/>
          <w:b w:val="false"/>
          <w:i w:val="false"/>
          <w:color w:val="000000"/>
          <w:sz w:val="28"/>
        </w:rPr>
        <w:t>
      улица Кошубаева – 1, 1а, 2, 2а, 3, 4, 5, 6, 7, 8, 8а, 9, 10, 10а, 11, 11а, 12, 12а, 14, 14а, 16, 16а, 18, 18а, 18б, 19, 19а, 20, 20а, 21, 22, 22а, 23, 24, 24а, 25, 25а, 26, 26а, 27, 27а, 28, 28а, 29, 29а, 30, 30а, 31, 32, 33, 34, 35, 35а, 35б, 36, 36а, 36/2, 38;</w:t>
      </w:r>
    </w:p>
    <w:bookmarkEnd w:id="571"/>
    <w:bookmarkStart w:name="z580" w:id="572"/>
    <w:p>
      <w:pPr>
        <w:spacing w:after="0"/>
        <w:ind w:left="0"/>
        <w:jc w:val="both"/>
      </w:pPr>
      <w:r>
        <w:rPr>
          <w:rFonts w:ascii="Times New Roman"/>
          <w:b w:val="false"/>
          <w:i w:val="false"/>
          <w:color w:val="000000"/>
          <w:sz w:val="28"/>
        </w:rPr>
        <w:t>
      улица Петровского – 1, 1а, 2, 2а, 3, 4, 4а, 5, 6, 6а, 7, 8, 8а, 9, 9а-1, 10, 10а, 11, 11а, 12, 12а, 13, 14а, 15, 16, 16а, 17, 18, 18а, 18б, 19, 20, 20а, 21, 22, 22а, 23, 24, 24а, 25, 26, 26а, 27, 27а, 28, 28а, 29, 30, 30а, 31, 32, 33, 34, 35, 35а;</w:t>
      </w:r>
    </w:p>
    <w:bookmarkEnd w:id="572"/>
    <w:bookmarkStart w:name="z581" w:id="573"/>
    <w:p>
      <w:pPr>
        <w:spacing w:after="0"/>
        <w:ind w:left="0"/>
        <w:jc w:val="both"/>
      </w:pPr>
      <w:r>
        <w:rPr>
          <w:rFonts w:ascii="Times New Roman"/>
          <w:b w:val="false"/>
          <w:i w:val="false"/>
          <w:color w:val="000000"/>
          <w:sz w:val="28"/>
        </w:rPr>
        <w:t>
      улица Брюллова – 8, 8а, 9, 10, 10а, 11, 11а, 12, 12а, 13, 14, 14а, 15, 16, 16а, 17, 18, 18а, 18б, 19, 20, 20а, 21, 22, 22а, 23, 24, 24а, 25, 26, 27, 28, 29, 30, 31, 32, 33, 34, 35, 36, 37, 38;</w:t>
      </w:r>
    </w:p>
    <w:bookmarkEnd w:id="573"/>
    <w:bookmarkStart w:name="z582" w:id="574"/>
    <w:p>
      <w:pPr>
        <w:spacing w:after="0"/>
        <w:ind w:left="0"/>
        <w:jc w:val="both"/>
      </w:pPr>
      <w:r>
        <w:rPr>
          <w:rFonts w:ascii="Times New Roman"/>
          <w:b w:val="false"/>
          <w:i w:val="false"/>
          <w:color w:val="000000"/>
          <w:sz w:val="28"/>
        </w:rPr>
        <w:t>
      улица Колоса – 1, 1а, 2а, 3, 7, 8а, 10, 10а, 10/4, 11а, 12, 12а, 14, 14а, 16, 16а, 16/2, 18, 18а, 18б, 20, 20а, 22, 22а, 24, 24а, 26, 28, 30, 32, 34, 36;</w:t>
      </w:r>
    </w:p>
    <w:bookmarkEnd w:id="574"/>
    <w:bookmarkStart w:name="z583" w:id="575"/>
    <w:p>
      <w:pPr>
        <w:spacing w:after="0"/>
        <w:ind w:left="0"/>
        <w:jc w:val="both"/>
      </w:pPr>
      <w:r>
        <w:rPr>
          <w:rFonts w:ascii="Times New Roman"/>
          <w:b w:val="false"/>
          <w:i w:val="false"/>
          <w:color w:val="000000"/>
          <w:sz w:val="28"/>
        </w:rPr>
        <w:t>
      улица Муромская – 24, 25, 26, 27, 28, 29, 30, 31, 32, 33, 34, 35, 37;</w:t>
      </w:r>
    </w:p>
    <w:bookmarkEnd w:id="575"/>
    <w:bookmarkStart w:name="z584" w:id="576"/>
    <w:p>
      <w:pPr>
        <w:spacing w:after="0"/>
        <w:ind w:left="0"/>
        <w:jc w:val="both"/>
      </w:pPr>
      <w:r>
        <w:rPr>
          <w:rFonts w:ascii="Times New Roman"/>
          <w:b w:val="false"/>
          <w:i w:val="false"/>
          <w:color w:val="000000"/>
          <w:sz w:val="28"/>
        </w:rPr>
        <w:t>
      улица Аварийная – 1, 1а, 2, 2а, 3, 4, 5, 6, 7, 8, 8а, 9, 10, 10а, 11, 11а, 12, 12а, 13, 14, 14а, 15, 16, 16а, 17, 18, 18а, 18б, 19, 20, 20а, 21, 22, 22а, 23, 24, 24а, 25, 26, 26а, 27, 27а, 28, 28а, 29, 30, 30а, 31, 32, 33, 34, 35, 35а.</w:t>
      </w:r>
    </w:p>
    <w:bookmarkEnd w:id="576"/>
    <w:bookmarkStart w:name="z585" w:id="577"/>
    <w:p>
      <w:pPr>
        <w:spacing w:after="0"/>
        <w:ind w:left="0"/>
        <w:jc w:val="left"/>
      </w:pPr>
      <w:r>
        <w:rPr>
          <w:rFonts w:ascii="Times New Roman"/>
          <w:b/>
          <w:i w:val="false"/>
          <w:color w:val="000000"/>
        </w:rPr>
        <w:t xml:space="preserve"> Избирательный участок №60</w:t>
      </w:r>
    </w:p>
    <w:bookmarkEnd w:id="577"/>
    <w:bookmarkStart w:name="z586" w:id="578"/>
    <w:p>
      <w:pPr>
        <w:spacing w:after="0"/>
        <w:ind w:left="0"/>
        <w:jc w:val="both"/>
      </w:pPr>
      <w:r>
        <w:rPr>
          <w:rFonts w:ascii="Times New Roman"/>
          <w:b w:val="false"/>
          <w:i w:val="false"/>
          <w:color w:val="000000"/>
          <w:sz w:val="28"/>
        </w:rPr>
        <w:t>
      Центр: Коммунальное государственное казенное предприятие "Областная комплексная специализированная детско-юношеская спортивная школа" управления физической культуры и спорта Карагандинской области, проспект Бухар жырау, 53.</w:t>
      </w:r>
    </w:p>
    <w:bookmarkEnd w:id="578"/>
    <w:bookmarkStart w:name="z587" w:id="579"/>
    <w:p>
      <w:pPr>
        <w:spacing w:after="0"/>
        <w:ind w:left="0"/>
        <w:jc w:val="both"/>
      </w:pPr>
      <w:r>
        <w:rPr>
          <w:rFonts w:ascii="Times New Roman"/>
          <w:b w:val="false"/>
          <w:i w:val="false"/>
          <w:color w:val="000000"/>
          <w:sz w:val="28"/>
        </w:rPr>
        <w:t>
      Границы:</w:t>
      </w:r>
    </w:p>
    <w:bookmarkEnd w:id="579"/>
    <w:bookmarkStart w:name="z588" w:id="580"/>
    <w:p>
      <w:pPr>
        <w:spacing w:after="0"/>
        <w:ind w:left="0"/>
        <w:jc w:val="both"/>
      </w:pPr>
      <w:r>
        <w:rPr>
          <w:rFonts w:ascii="Times New Roman"/>
          <w:b w:val="false"/>
          <w:i w:val="false"/>
          <w:color w:val="000000"/>
          <w:sz w:val="28"/>
        </w:rPr>
        <w:t>
      проспект Бухар жырау – 15, 41, 41/1, 41/2, 43, 45, 45/2, 51, 57, 59, 61, 61а, 63, 63/2, 63/3, 63/4, 65, 67, 69;</w:t>
      </w:r>
    </w:p>
    <w:bookmarkEnd w:id="580"/>
    <w:bookmarkStart w:name="z589" w:id="581"/>
    <w:p>
      <w:pPr>
        <w:spacing w:after="0"/>
        <w:ind w:left="0"/>
        <w:jc w:val="both"/>
      </w:pPr>
      <w:r>
        <w:rPr>
          <w:rFonts w:ascii="Times New Roman"/>
          <w:b w:val="false"/>
          <w:i w:val="false"/>
          <w:color w:val="000000"/>
          <w:sz w:val="28"/>
        </w:rPr>
        <w:t>
      улица Комиссарова – 32, 32а, 34;</w:t>
      </w:r>
    </w:p>
    <w:bookmarkEnd w:id="581"/>
    <w:bookmarkStart w:name="z590" w:id="582"/>
    <w:p>
      <w:pPr>
        <w:spacing w:after="0"/>
        <w:ind w:left="0"/>
        <w:jc w:val="both"/>
      </w:pPr>
      <w:r>
        <w:rPr>
          <w:rFonts w:ascii="Times New Roman"/>
          <w:b w:val="false"/>
          <w:i w:val="false"/>
          <w:color w:val="000000"/>
          <w:sz w:val="28"/>
        </w:rPr>
        <w:t>
      улица Воинов Интернационалистов – 24, 26, 28;</w:t>
      </w:r>
    </w:p>
    <w:bookmarkEnd w:id="582"/>
    <w:bookmarkStart w:name="z591" w:id="583"/>
    <w:p>
      <w:pPr>
        <w:spacing w:after="0"/>
        <w:ind w:left="0"/>
        <w:jc w:val="both"/>
      </w:pPr>
      <w:r>
        <w:rPr>
          <w:rFonts w:ascii="Times New Roman"/>
          <w:b w:val="false"/>
          <w:i w:val="false"/>
          <w:color w:val="000000"/>
          <w:sz w:val="28"/>
        </w:rPr>
        <w:t>
      улица Ержанова – 3.</w:t>
      </w:r>
    </w:p>
    <w:bookmarkEnd w:id="583"/>
    <w:bookmarkStart w:name="z592" w:id="584"/>
    <w:p>
      <w:pPr>
        <w:spacing w:after="0"/>
        <w:ind w:left="0"/>
        <w:jc w:val="left"/>
      </w:pPr>
      <w:r>
        <w:rPr>
          <w:rFonts w:ascii="Times New Roman"/>
          <w:b/>
          <w:i w:val="false"/>
          <w:color w:val="000000"/>
        </w:rPr>
        <w:t xml:space="preserve"> Избирательный участок №61</w:t>
      </w:r>
    </w:p>
    <w:bookmarkEnd w:id="584"/>
    <w:bookmarkStart w:name="z593" w:id="58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№48" отдела образования города Караганды управления образования Карагандинской области, улица Ержанова, 13.</w:t>
      </w:r>
    </w:p>
    <w:bookmarkEnd w:id="585"/>
    <w:bookmarkStart w:name="z594" w:id="586"/>
    <w:p>
      <w:pPr>
        <w:spacing w:after="0"/>
        <w:ind w:left="0"/>
        <w:jc w:val="both"/>
      </w:pPr>
      <w:r>
        <w:rPr>
          <w:rFonts w:ascii="Times New Roman"/>
          <w:b w:val="false"/>
          <w:i w:val="false"/>
          <w:color w:val="000000"/>
          <w:sz w:val="28"/>
        </w:rPr>
        <w:t>
      Границы:</w:t>
      </w:r>
    </w:p>
    <w:bookmarkEnd w:id="586"/>
    <w:bookmarkStart w:name="z595" w:id="587"/>
    <w:p>
      <w:pPr>
        <w:spacing w:after="0"/>
        <w:ind w:left="0"/>
        <w:jc w:val="both"/>
      </w:pPr>
      <w:r>
        <w:rPr>
          <w:rFonts w:ascii="Times New Roman"/>
          <w:b w:val="false"/>
          <w:i w:val="false"/>
          <w:color w:val="000000"/>
          <w:sz w:val="28"/>
        </w:rPr>
        <w:t>
      проспект Бухар жырау – 73/2, 75/2, 77/2;</w:t>
      </w:r>
    </w:p>
    <w:bookmarkEnd w:id="587"/>
    <w:bookmarkStart w:name="z596" w:id="588"/>
    <w:p>
      <w:pPr>
        <w:spacing w:after="0"/>
        <w:ind w:left="0"/>
        <w:jc w:val="both"/>
      </w:pPr>
      <w:r>
        <w:rPr>
          <w:rFonts w:ascii="Times New Roman"/>
          <w:b w:val="false"/>
          <w:i w:val="false"/>
          <w:color w:val="000000"/>
          <w:sz w:val="28"/>
        </w:rPr>
        <w:t>
      улица Ержанова – 4, 4у, 10, 10а, 12, 12а, 12/2, 14, 16, 17, 18/6, 19, 20, 22, 24, 26, 27, 28, 29, 30, 31, 32, 32/2, 34, 34/1, 34/2, 34/3, 36, 38, 40, 42, 46.</w:t>
      </w:r>
    </w:p>
    <w:bookmarkEnd w:id="588"/>
    <w:bookmarkStart w:name="z597" w:id="589"/>
    <w:p>
      <w:pPr>
        <w:spacing w:after="0"/>
        <w:ind w:left="0"/>
        <w:jc w:val="left"/>
      </w:pPr>
      <w:r>
        <w:rPr>
          <w:rFonts w:ascii="Times New Roman"/>
          <w:b/>
          <w:i w:val="false"/>
          <w:color w:val="000000"/>
        </w:rPr>
        <w:t xml:space="preserve"> Избирательный участок №62</w:t>
      </w:r>
    </w:p>
    <w:bookmarkEnd w:id="589"/>
    <w:bookmarkStart w:name="z598" w:id="590"/>
    <w:p>
      <w:pPr>
        <w:spacing w:after="0"/>
        <w:ind w:left="0"/>
        <w:jc w:val="both"/>
      </w:pPr>
      <w:r>
        <w:rPr>
          <w:rFonts w:ascii="Times New Roman"/>
          <w:b w:val="false"/>
          <w:i w:val="false"/>
          <w:color w:val="000000"/>
          <w:sz w:val="28"/>
        </w:rPr>
        <w:t>
      Центр: Коммунальное государственное учреждение "Гимназия №97" отдела образования города Караганды управления образования Карагандинской области, улица Ержанова, 15.</w:t>
      </w:r>
    </w:p>
    <w:bookmarkEnd w:id="590"/>
    <w:bookmarkStart w:name="z599" w:id="591"/>
    <w:p>
      <w:pPr>
        <w:spacing w:after="0"/>
        <w:ind w:left="0"/>
        <w:jc w:val="both"/>
      </w:pPr>
      <w:r>
        <w:rPr>
          <w:rFonts w:ascii="Times New Roman"/>
          <w:b w:val="false"/>
          <w:i w:val="false"/>
          <w:color w:val="000000"/>
          <w:sz w:val="28"/>
        </w:rPr>
        <w:t>
      Границы:</w:t>
      </w:r>
    </w:p>
    <w:bookmarkEnd w:id="591"/>
    <w:bookmarkStart w:name="z600" w:id="592"/>
    <w:p>
      <w:pPr>
        <w:spacing w:after="0"/>
        <w:ind w:left="0"/>
        <w:jc w:val="both"/>
      </w:pPr>
      <w:r>
        <w:rPr>
          <w:rFonts w:ascii="Times New Roman"/>
          <w:b w:val="false"/>
          <w:i w:val="false"/>
          <w:color w:val="000000"/>
          <w:sz w:val="28"/>
        </w:rPr>
        <w:t>
      улица Ержанова – 2а, 21, 23, 23/2, 25, 35, 37, 39, 39а, 41, 41/2, 43, 45, 47, 47/2, 49, 51, 53, 53/2, 53/3б, 53/4, 53/5, 53/9, 55, 56/6, 57, 59, 61, 63.</w:t>
      </w:r>
    </w:p>
    <w:bookmarkEnd w:id="592"/>
    <w:bookmarkStart w:name="z601" w:id="593"/>
    <w:p>
      <w:pPr>
        <w:spacing w:after="0"/>
        <w:ind w:left="0"/>
        <w:jc w:val="left"/>
      </w:pPr>
      <w:r>
        <w:rPr>
          <w:rFonts w:ascii="Times New Roman"/>
          <w:b/>
          <w:i w:val="false"/>
          <w:color w:val="000000"/>
        </w:rPr>
        <w:t xml:space="preserve"> Избирательный участок №63</w:t>
      </w:r>
    </w:p>
    <w:bookmarkEnd w:id="593"/>
    <w:bookmarkStart w:name="z602" w:id="594"/>
    <w:p>
      <w:pPr>
        <w:spacing w:after="0"/>
        <w:ind w:left="0"/>
        <w:jc w:val="both"/>
      </w:pPr>
      <w:r>
        <w:rPr>
          <w:rFonts w:ascii="Times New Roman"/>
          <w:b w:val="false"/>
          <w:i w:val="false"/>
          <w:color w:val="000000"/>
          <w:sz w:val="28"/>
        </w:rPr>
        <w:t>
      Центр: Коммунальное государственное учреждение "Карагандинский машиностроительный колледж" управления образования Карагандинской области, улица Ермекова, 27.</w:t>
      </w:r>
    </w:p>
    <w:bookmarkEnd w:id="594"/>
    <w:bookmarkStart w:name="z603" w:id="595"/>
    <w:p>
      <w:pPr>
        <w:spacing w:after="0"/>
        <w:ind w:left="0"/>
        <w:jc w:val="both"/>
      </w:pPr>
      <w:r>
        <w:rPr>
          <w:rFonts w:ascii="Times New Roman"/>
          <w:b w:val="false"/>
          <w:i w:val="false"/>
          <w:color w:val="000000"/>
          <w:sz w:val="28"/>
        </w:rPr>
        <w:t>
      Границы:</w:t>
      </w:r>
    </w:p>
    <w:bookmarkEnd w:id="595"/>
    <w:bookmarkStart w:name="z604" w:id="596"/>
    <w:p>
      <w:pPr>
        <w:spacing w:after="0"/>
        <w:ind w:left="0"/>
        <w:jc w:val="both"/>
      </w:pPr>
      <w:r>
        <w:rPr>
          <w:rFonts w:ascii="Times New Roman"/>
          <w:b w:val="false"/>
          <w:i w:val="false"/>
          <w:color w:val="000000"/>
          <w:sz w:val="28"/>
        </w:rPr>
        <w:t>
      проспект Бухар жырау – 75, 77, 79, 79/2;</w:t>
      </w:r>
    </w:p>
    <w:bookmarkEnd w:id="596"/>
    <w:bookmarkStart w:name="z605" w:id="597"/>
    <w:p>
      <w:pPr>
        <w:spacing w:after="0"/>
        <w:ind w:left="0"/>
        <w:jc w:val="both"/>
      </w:pPr>
      <w:r>
        <w:rPr>
          <w:rFonts w:ascii="Times New Roman"/>
          <w:b w:val="false"/>
          <w:i w:val="false"/>
          <w:color w:val="000000"/>
          <w:sz w:val="28"/>
        </w:rPr>
        <w:t>
      6 микрорайон – 1, 2, 3, 4, 5, 9а;</w:t>
      </w:r>
    </w:p>
    <w:bookmarkEnd w:id="597"/>
    <w:bookmarkStart w:name="z606" w:id="598"/>
    <w:p>
      <w:pPr>
        <w:spacing w:after="0"/>
        <w:ind w:left="0"/>
        <w:jc w:val="both"/>
      </w:pPr>
      <w:r>
        <w:rPr>
          <w:rFonts w:ascii="Times New Roman"/>
          <w:b w:val="false"/>
          <w:i w:val="false"/>
          <w:color w:val="000000"/>
          <w:sz w:val="28"/>
        </w:rPr>
        <w:t>
      улица Ермекова – 29/2, 29/3, 31, 54, 56, 58, 60, 62.</w:t>
      </w:r>
    </w:p>
    <w:bookmarkEnd w:id="598"/>
    <w:bookmarkStart w:name="z607" w:id="599"/>
    <w:p>
      <w:pPr>
        <w:spacing w:after="0"/>
        <w:ind w:left="0"/>
        <w:jc w:val="left"/>
      </w:pPr>
      <w:r>
        <w:rPr>
          <w:rFonts w:ascii="Times New Roman"/>
          <w:b/>
          <w:i w:val="false"/>
          <w:color w:val="000000"/>
        </w:rPr>
        <w:t xml:space="preserve"> Избирательный участок №64</w:t>
      </w:r>
    </w:p>
    <w:bookmarkEnd w:id="599"/>
    <w:bookmarkStart w:name="z608" w:id="600"/>
    <w:p>
      <w:pPr>
        <w:spacing w:after="0"/>
        <w:ind w:left="0"/>
        <w:jc w:val="both"/>
      </w:pPr>
      <w:r>
        <w:rPr>
          <w:rFonts w:ascii="Times New Roman"/>
          <w:b w:val="false"/>
          <w:i w:val="false"/>
          <w:color w:val="000000"/>
          <w:sz w:val="28"/>
        </w:rPr>
        <w:t>
      Центр: Коммунальное государственное учреждение "Гимназия №97" отдела образования города Караганды управления образования Карагандинской области, улица Ержанова, 15.</w:t>
      </w:r>
    </w:p>
    <w:bookmarkEnd w:id="600"/>
    <w:bookmarkStart w:name="z609" w:id="601"/>
    <w:p>
      <w:pPr>
        <w:spacing w:after="0"/>
        <w:ind w:left="0"/>
        <w:jc w:val="both"/>
      </w:pPr>
      <w:r>
        <w:rPr>
          <w:rFonts w:ascii="Times New Roman"/>
          <w:b w:val="false"/>
          <w:i w:val="false"/>
          <w:color w:val="000000"/>
          <w:sz w:val="28"/>
        </w:rPr>
        <w:t>
      Границы:</w:t>
      </w:r>
    </w:p>
    <w:bookmarkEnd w:id="601"/>
    <w:bookmarkStart w:name="z610" w:id="602"/>
    <w:p>
      <w:pPr>
        <w:spacing w:after="0"/>
        <w:ind w:left="0"/>
        <w:jc w:val="both"/>
      </w:pPr>
      <w:r>
        <w:rPr>
          <w:rFonts w:ascii="Times New Roman"/>
          <w:b w:val="false"/>
          <w:i w:val="false"/>
          <w:color w:val="000000"/>
          <w:sz w:val="28"/>
        </w:rPr>
        <w:t>
      улица Ермекова – 35, 35/2, 35/3, 35/4, 37, 39, 41, 43, 45, 47, 49, 51, 53, 64, 64/2, 66, 66/2, 68, 68/2, 70, 70/2, 72, 74, 76, 76/2, 78, 78/2, 78/3, 80, 80/2, 82, 82/2, 84, 84/2, 86, 86/2, 88, 88/2, 90, 90/2, 92, 92/2;</w:t>
      </w:r>
    </w:p>
    <w:bookmarkEnd w:id="602"/>
    <w:bookmarkStart w:name="z611" w:id="603"/>
    <w:p>
      <w:pPr>
        <w:spacing w:after="0"/>
        <w:ind w:left="0"/>
        <w:jc w:val="both"/>
      </w:pPr>
      <w:r>
        <w:rPr>
          <w:rFonts w:ascii="Times New Roman"/>
          <w:b w:val="false"/>
          <w:i w:val="false"/>
          <w:color w:val="000000"/>
          <w:sz w:val="28"/>
        </w:rPr>
        <w:t>
      улица Новоселов – 329, 331, 333, 335, 337, 339, 340, 341, 342, 343, 343/2, 344, 345, 346, 347, 348, 349, 350, 351, 352, 354, 356, 357, 358, 360, 362, 363, 363/1, 363/2, 374;</w:t>
      </w:r>
    </w:p>
    <w:bookmarkEnd w:id="603"/>
    <w:bookmarkStart w:name="z612" w:id="604"/>
    <w:p>
      <w:pPr>
        <w:spacing w:after="0"/>
        <w:ind w:left="0"/>
        <w:jc w:val="both"/>
      </w:pPr>
      <w:r>
        <w:rPr>
          <w:rFonts w:ascii="Times New Roman"/>
          <w:b w:val="false"/>
          <w:i w:val="false"/>
          <w:color w:val="000000"/>
          <w:sz w:val="28"/>
        </w:rPr>
        <w:t>
      улица Полетаева – 1, 2, 3, 4, 5, 6, 7, 8, 9, 10, 11, 13, 15;</w:t>
      </w:r>
    </w:p>
    <w:bookmarkEnd w:id="604"/>
    <w:bookmarkStart w:name="z613" w:id="605"/>
    <w:p>
      <w:pPr>
        <w:spacing w:after="0"/>
        <w:ind w:left="0"/>
        <w:jc w:val="both"/>
      </w:pPr>
      <w:r>
        <w:rPr>
          <w:rFonts w:ascii="Times New Roman"/>
          <w:b w:val="false"/>
          <w:i w:val="false"/>
          <w:color w:val="000000"/>
          <w:sz w:val="28"/>
        </w:rPr>
        <w:t>
      улица Газалиева – 1, 2, 3, 5, 7, 7а, 9, 14, 15, 27/1.</w:t>
      </w:r>
    </w:p>
    <w:bookmarkEnd w:id="605"/>
    <w:bookmarkStart w:name="z614" w:id="606"/>
    <w:p>
      <w:pPr>
        <w:spacing w:after="0"/>
        <w:ind w:left="0"/>
        <w:jc w:val="left"/>
      </w:pPr>
      <w:r>
        <w:rPr>
          <w:rFonts w:ascii="Times New Roman"/>
          <w:b/>
          <w:i w:val="false"/>
          <w:color w:val="000000"/>
        </w:rPr>
        <w:t xml:space="preserve"> Избирательный участок №65</w:t>
      </w:r>
    </w:p>
    <w:bookmarkEnd w:id="606"/>
    <w:bookmarkStart w:name="z615" w:id="60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№10" отдела образования города Караганды управления образования Карагандинской области, улица Ермекова, 102.</w:t>
      </w:r>
    </w:p>
    <w:bookmarkEnd w:id="607"/>
    <w:bookmarkStart w:name="z616" w:id="608"/>
    <w:p>
      <w:pPr>
        <w:spacing w:after="0"/>
        <w:ind w:left="0"/>
        <w:jc w:val="both"/>
      </w:pPr>
      <w:r>
        <w:rPr>
          <w:rFonts w:ascii="Times New Roman"/>
          <w:b w:val="false"/>
          <w:i w:val="false"/>
          <w:color w:val="000000"/>
          <w:sz w:val="28"/>
        </w:rPr>
        <w:t>
      Границы:</w:t>
      </w:r>
    </w:p>
    <w:bookmarkEnd w:id="608"/>
    <w:bookmarkStart w:name="z617" w:id="609"/>
    <w:p>
      <w:pPr>
        <w:spacing w:after="0"/>
        <w:ind w:left="0"/>
        <w:jc w:val="both"/>
      </w:pPr>
      <w:r>
        <w:rPr>
          <w:rFonts w:ascii="Times New Roman"/>
          <w:b w:val="false"/>
          <w:i w:val="false"/>
          <w:color w:val="000000"/>
          <w:sz w:val="28"/>
        </w:rPr>
        <w:t>
      улица Ермекова – 63/2, 65/1, 65/2, 67, 73/2, 73/3, 77, 77/2, 77/3, 80/2, 81, 83, 83/2, 83/3, 85, 91/1, 91/2, 91/4, 91/5, 91/6, 91/7, 98/3,106/1, 106/2, 106/3, 106/4, 106/5, 106/6, 109 участок 1-3, жилой массив 100 дом 15, 22; 106А;</w:t>
      </w:r>
    </w:p>
    <w:bookmarkEnd w:id="609"/>
    <w:bookmarkStart w:name="z618" w:id="610"/>
    <w:p>
      <w:pPr>
        <w:spacing w:after="0"/>
        <w:ind w:left="0"/>
        <w:jc w:val="both"/>
      </w:pPr>
      <w:r>
        <w:rPr>
          <w:rFonts w:ascii="Times New Roman"/>
          <w:b w:val="false"/>
          <w:i w:val="false"/>
          <w:color w:val="000000"/>
          <w:sz w:val="28"/>
        </w:rPr>
        <w:t>
      улица Садоводов – 1, 2, 2а, 3, 3-1, 3а, 4, 4/1, 4/2, 5, 5-2, 6, 7, 7б -1, 7б-2, 8, 9, 10, 10-1, 10-2, 11, 12, 13, 13/2, 20-1;</w:t>
      </w:r>
    </w:p>
    <w:bookmarkEnd w:id="610"/>
    <w:bookmarkStart w:name="z619" w:id="611"/>
    <w:p>
      <w:pPr>
        <w:spacing w:after="0"/>
        <w:ind w:left="0"/>
        <w:jc w:val="both"/>
      </w:pPr>
      <w:r>
        <w:rPr>
          <w:rFonts w:ascii="Times New Roman"/>
          <w:b w:val="false"/>
          <w:i w:val="false"/>
          <w:color w:val="000000"/>
          <w:sz w:val="28"/>
        </w:rPr>
        <w:t>
      улица Ботаническая – жилой массив 4 участок 1; 1, 2, 2а, 3, 3а, 4, 5, 5/2, 6, 7, 7а, 8, 8а, 9, 9а, 10, 11, 12, 12/1, 12/2, 12/3, 12/4, 12/5, 12/6, 12/8, 12/9, 12/12, 12/13, 13, 14, 15, 16, 17, 20, 23/3, 23/4, 24, 24/4, 30, 30а, 37, 38, 40, 41, 42, 43, 44, 44б, 50, 50/2;</w:t>
      </w:r>
    </w:p>
    <w:bookmarkEnd w:id="611"/>
    <w:bookmarkStart w:name="z620" w:id="612"/>
    <w:p>
      <w:pPr>
        <w:spacing w:after="0"/>
        <w:ind w:left="0"/>
        <w:jc w:val="both"/>
      </w:pPr>
      <w:r>
        <w:rPr>
          <w:rFonts w:ascii="Times New Roman"/>
          <w:b w:val="false"/>
          <w:i w:val="false"/>
          <w:color w:val="000000"/>
          <w:sz w:val="28"/>
        </w:rPr>
        <w:t>
      улица Ержанова – 4у, 5у, 52, 53/2, 53/4.</w:t>
      </w:r>
    </w:p>
    <w:bookmarkEnd w:id="612"/>
    <w:bookmarkStart w:name="z621" w:id="613"/>
    <w:p>
      <w:pPr>
        <w:spacing w:after="0"/>
        <w:ind w:left="0"/>
        <w:jc w:val="left"/>
      </w:pPr>
      <w:r>
        <w:rPr>
          <w:rFonts w:ascii="Times New Roman"/>
          <w:b/>
          <w:i w:val="false"/>
          <w:color w:val="000000"/>
        </w:rPr>
        <w:t xml:space="preserve"> Избирательный участок №66</w:t>
      </w:r>
    </w:p>
    <w:bookmarkEnd w:id="613"/>
    <w:bookmarkStart w:name="z622" w:id="614"/>
    <w:p>
      <w:pPr>
        <w:spacing w:after="0"/>
        <w:ind w:left="0"/>
        <w:jc w:val="both"/>
      </w:pPr>
      <w:r>
        <w:rPr>
          <w:rFonts w:ascii="Times New Roman"/>
          <w:b w:val="false"/>
          <w:i w:val="false"/>
          <w:color w:val="000000"/>
          <w:sz w:val="28"/>
        </w:rPr>
        <w:t>
      Центр: Частное учреждение "Карагандинский университет Казпотребсоюза", улица Академическая, 9.</w:t>
      </w:r>
    </w:p>
    <w:bookmarkEnd w:id="614"/>
    <w:bookmarkStart w:name="z623" w:id="615"/>
    <w:p>
      <w:pPr>
        <w:spacing w:after="0"/>
        <w:ind w:left="0"/>
        <w:jc w:val="both"/>
      </w:pPr>
      <w:r>
        <w:rPr>
          <w:rFonts w:ascii="Times New Roman"/>
          <w:b w:val="false"/>
          <w:i w:val="false"/>
          <w:color w:val="000000"/>
          <w:sz w:val="28"/>
        </w:rPr>
        <w:t>
      Границы:</w:t>
      </w:r>
    </w:p>
    <w:bookmarkEnd w:id="615"/>
    <w:bookmarkStart w:name="z624" w:id="616"/>
    <w:p>
      <w:pPr>
        <w:spacing w:after="0"/>
        <w:ind w:left="0"/>
        <w:jc w:val="both"/>
      </w:pPr>
      <w:r>
        <w:rPr>
          <w:rFonts w:ascii="Times New Roman"/>
          <w:b w:val="false"/>
          <w:i w:val="false"/>
          <w:color w:val="000000"/>
          <w:sz w:val="28"/>
        </w:rPr>
        <w:t>
      улица Ермекова – 93/2, 98/3, 108/1, 108/2, 108/4, 108/5, 114, 114/1, 114/4;</w:t>
      </w:r>
    </w:p>
    <w:bookmarkEnd w:id="616"/>
    <w:bookmarkStart w:name="z625" w:id="617"/>
    <w:p>
      <w:pPr>
        <w:spacing w:after="0"/>
        <w:ind w:left="0"/>
        <w:jc w:val="both"/>
      </w:pPr>
      <w:r>
        <w:rPr>
          <w:rFonts w:ascii="Times New Roman"/>
          <w:b w:val="false"/>
          <w:i w:val="false"/>
          <w:color w:val="000000"/>
          <w:sz w:val="28"/>
        </w:rPr>
        <w:t>
      83 квартал – 2, 5, 9, 10, 10а, 25, 27;</w:t>
      </w:r>
    </w:p>
    <w:bookmarkEnd w:id="617"/>
    <w:bookmarkStart w:name="z626" w:id="618"/>
    <w:p>
      <w:pPr>
        <w:spacing w:after="0"/>
        <w:ind w:left="0"/>
        <w:jc w:val="both"/>
      </w:pPr>
      <w:r>
        <w:rPr>
          <w:rFonts w:ascii="Times New Roman"/>
          <w:b w:val="false"/>
          <w:i w:val="false"/>
          <w:color w:val="000000"/>
          <w:sz w:val="28"/>
        </w:rPr>
        <w:t>
      улица Витебская – 1, 2, 3, 4, 5, 6, 7, 8, 9, 10, 11, 12, 13, 14, 15, 16, 17, 18, 19, 20, 22, 44, 49;</w:t>
      </w:r>
    </w:p>
    <w:bookmarkEnd w:id="618"/>
    <w:bookmarkStart w:name="z627" w:id="619"/>
    <w:p>
      <w:pPr>
        <w:spacing w:after="0"/>
        <w:ind w:left="0"/>
        <w:jc w:val="both"/>
      </w:pPr>
      <w:r>
        <w:rPr>
          <w:rFonts w:ascii="Times New Roman"/>
          <w:b w:val="false"/>
          <w:i w:val="false"/>
          <w:color w:val="000000"/>
          <w:sz w:val="28"/>
        </w:rPr>
        <w:t>
      улица Нарвская – 3, 5, 7, 9, 11, 13, 13-1;</w:t>
      </w:r>
    </w:p>
    <w:bookmarkEnd w:id="619"/>
    <w:bookmarkStart w:name="z628" w:id="620"/>
    <w:p>
      <w:pPr>
        <w:spacing w:after="0"/>
        <w:ind w:left="0"/>
        <w:jc w:val="both"/>
      </w:pPr>
      <w:r>
        <w:rPr>
          <w:rFonts w:ascii="Times New Roman"/>
          <w:b w:val="false"/>
          <w:i w:val="false"/>
          <w:color w:val="000000"/>
          <w:sz w:val="28"/>
        </w:rPr>
        <w:t>
      улица Анжерская – 1, 2, 3, 4, 5, 6, 7, 8, 9, 10, 11, 11/1, 11/2, 12, 13, 14, 15, 16, 17, 18, 19, 20, 21, 22, 23, 24, 25, 28, 31, 33, 35, 39, 44, 47/2, 47/3, 47/4;</w:t>
      </w:r>
    </w:p>
    <w:bookmarkEnd w:id="620"/>
    <w:bookmarkStart w:name="z629" w:id="621"/>
    <w:p>
      <w:pPr>
        <w:spacing w:after="0"/>
        <w:ind w:left="0"/>
        <w:jc w:val="both"/>
      </w:pPr>
      <w:r>
        <w:rPr>
          <w:rFonts w:ascii="Times New Roman"/>
          <w:b w:val="false"/>
          <w:i w:val="false"/>
          <w:color w:val="000000"/>
          <w:sz w:val="28"/>
        </w:rPr>
        <w:t>
      улица Рационализаторов – 1, 2, 3, 4, 5, 6, 7, 8, 9, 10, 11, 12, 13, 14, 15, 16, 17, 18, 19, 20;</w:t>
      </w:r>
    </w:p>
    <w:bookmarkEnd w:id="621"/>
    <w:bookmarkStart w:name="z630" w:id="622"/>
    <w:p>
      <w:pPr>
        <w:spacing w:after="0"/>
        <w:ind w:left="0"/>
        <w:jc w:val="both"/>
      </w:pPr>
      <w:r>
        <w:rPr>
          <w:rFonts w:ascii="Times New Roman"/>
          <w:b w:val="false"/>
          <w:i w:val="false"/>
          <w:color w:val="000000"/>
          <w:sz w:val="28"/>
        </w:rPr>
        <w:t>
      улица Крамского – 1, 2, 2/2, 3, 4, 5, 6, 7, 8, 9, 10, 11, 12, 13, 14, 15, 16, 17, 18, 19, 20, 21, 22, 23, 24, 25, 26, 27, 29, 43, 44/1, 44/2, 44/3, 44/4;</w:t>
      </w:r>
    </w:p>
    <w:bookmarkEnd w:id="622"/>
    <w:bookmarkStart w:name="z631" w:id="623"/>
    <w:p>
      <w:pPr>
        <w:spacing w:after="0"/>
        <w:ind w:left="0"/>
        <w:jc w:val="both"/>
      </w:pPr>
      <w:r>
        <w:rPr>
          <w:rFonts w:ascii="Times New Roman"/>
          <w:b w:val="false"/>
          <w:i w:val="false"/>
          <w:color w:val="000000"/>
          <w:sz w:val="28"/>
        </w:rPr>
        <w:t>
      улица Липецкая – 1, 2, 3, 4, 5, 6, 7, 8, 9, 10, 11, 12, 12/1, 13, 14, 15, 16, 17, 18, 19, 20, 21, 22, 23, 24, 25, 26, 27, 28, 29, 30, 31, 32, 33, 34, 35, 36, 37, 38, 39, 40, 41, 42, 43, 44, 45, 46, 47, 48, 49, 50, 51, 52, 53, 54, 55, 57;</w:t>
      </w:r>
    </w:p>
    <w:bookmarkEnd w:id="623"/>
    <w:bookmarkStart w:name="z632" w:id="624"/>
    <w:p>
      <w:pPr>
        <w:spacing w:after="0"/>
        <w:ind w:left="0"/>
        <w:jc w:val="both"/>
      </w:pPr>
      <w:r>
        <w:rPr>
          <w:rFonts w:ascii="Times New Roman"/>
          <w:b w:val="false"/>
          <w:i w:val="false"/>
          <w:color w:val="000000"/>
          <w:sz w:val="28"/>
        </w:rPr>
        <w:t>
      переулок Липецкий – 1, 2, 3, 4, 5, 6, 7, 8, 9, 10, 11, 12, 13;</w:t>
      </w:r>
    </w:p>
    <w:bookmarkEnd w:id="624"/>
    <w:bookmarkStart w:name="z633" w:id="625"/>
    <w:p>
      <w:pPr>
        <w:spacing w:after="0"/>
        <w:ind w:left="0"/>
        <w:jc w:val="both"/>
      </w:pPr>
      <w:r>
        <w:rPr>
          <w:rFonts w:ascii="Times New Roman"/>
          <w:b w:val="false"/>
          <w:i w:val="false"/>
          <w:color w:val="000000"/>
          <w:sz w:val="28"/>
        </w:rPr>
        <w:t>
      улица Академическая – 5, 7, 9/1, 9/2, 9/3, 9/6, 9/8, 13;</w:t>
      </w:r>
    </w:p>
    <w:bookmarkEnd w:id="625"/>
    <w:bookmarkStart w:name="z634" w:id="626"/>
    <w:p>
      <w:pPr>
        <w:spacing w:after="0"/>
        <w:ind w:left="0"/>
        <w:jc w:val="both"/>
      </w:pPr>
      <w:r>
        <w:rPr>
          <w:rFonts w:ascii="Times New Roman"/>
          <w:b w:val="false"/>
          <w:i w:val="false"/>
          <w:color w:val="000000"/>
          <w:sz w:val="28"/>
        </w:rPr>
        <w:t>
      улица Энтузиастов – 1, 2, 3, 4, 4а, 5, 6, 6а, 7, 8, 9, 10, 11, 12, 13, 14, 14а, 15, 16, 16а, 17, 18, 19, 20, 21, 22, 23, 24, 25, 27, 28, 30, 32;</w:t>
      </w:r>
    </w:p>
    <w:bookmarkEnd w:id="626"/>
    <w:bookmarkStart w:name="z635" w:id="627"/>
    <w:p>
      <w:pPr>
        <w:spacing w:after="0"/>
        <w:ind w:left="0"/>
        <w:jc w:val="both"/>
      </w:pPr>
      <w:r>
        <w:rPr>
          <w:rFonts w:ascii="Times New Roman"/>
          <w:b w:val="false"/>
          <w:i w:val="false"/>
          <w:color w:val="000000"/>
          <w:sz w:val="28"/>
        </w:rPr>
        <w:t>
      переулок Энтузиастов – 1, 2, 3, 4, 5, 6, 7, 8, 8а, 12, 15, 26;</w:t>
      </w:r>
    </w:p>
    <w:bookmarkEnd w:id="627"/>
    <w:bookmarkStart w:name="z636" w:id="628"/>
    <w:p>
      <w:pPr>
        <w:spacing w:after="0"/>
        <w:ind w:left="0"/>
        <w:jc w:val="both"/>
      </w:pPr>
      <w:r>
        <w:rPr>
          <w:rFonts w:ascii="Times New Roman"/>
          <w:b w:val="false"/>
          <w:i w:val="false"/>
          <w:color w:val="000000"/>
          <w:sz w:val="28"/>
        </w:rPr>
        <w:t>
      улица Бобруйская – 1, 1а, 2, 2а, 3а, 4, 4а, 5, 5а, 6, 7, 7а, 8, 9, 10, 11, 12, 13, 14, 15, 16, 17, 18, 19, 20, 21, 22, 23, 24, 25, 26, 27, 28, 29, 30, 31, 32, 33, 34, 35, 36, 37, 38, 39, 40, 41, 42, 49, 71Б, 98;</w:t>
      </w:r>
    </w:p>
    <w:bookmarkEnd w:id="628"/>
    <w:bookmarkStart w:name="z637" w:id="629"/>
    <w:p>
      <w:pPr>
        <w:spacing w:after="0"/>
        <w:ind w:left="0"/>
        <w:jc w:val="both"/>
      </w:pPr>
      <w:r>
        <w:rPr>
          <w:rFonts w:ascii="Times New Roman"/>
          <w:b w:val="false"/>
          <w:i w:val="false"/>
          <w:color w:val="000000"/>
          <w:sz w:val="28"/>
        </w:rPr>
        <w:t>
      улица Ботанический сад – 1, 1а, 2, 2а, 2/1, 2-1, 3, 3а, 4, 5, 6, 7, 8, 9, 9а, 10, 11, 12, 13, 14, 15, 16, 17, 22, 22/1, 23, 23/1, 23/2, 23/3, 23/4, 24, 26, 27, 28, 30а, 32, 38, 44, 45, 49, 54, 62, 77, 77а.</w:t>
      </w:r>
    </w:p>
    <w:bookmarkEnd w:id="629"/>
    <w:bookmarkStart w:name="z638" w:id="630"/>
    <w:p>
      <w:pPr>
        <w:spacing w:after="0"/>
        <w:ind w:left="0"/>
        <w:jc w:val="left"/>
      </w:pPr>
      <w:r>
        <w:rPr>
          <w:rFonts w:ascii="Times New Roman"/>
          <w:b/>
          <w:i w:val="false"/>
          <w:color w:val="000000"/>
        </w:rPr>
        <w:t xml:space="preserve"> Избирательный участок №67</w:t>
      </w:r>
    </w:p>
    <w:bookmarkEnd w:id="630"/>
    <w:bookmarkStart w:name="z639" w:id="631"/>
    <w:p>
      <w:pPr>
        <w:spacing w:after="0"/>
        <w:ind w:left="0"/>
        <w:jc w:val="both"/>
      </w:pPr>
      <w:r>
        <w:rPr>
          <w:rFonts w:ascii="Times New Roman"/>
          <w:b w:val="false"/>
          <w:i w:val="false"/>
          <w:color w:val="000000"/>
          <w:sz w:val="28"/>
        </w:rPr>
        <w:t>
      Центр: Республиканское государственное учреждение "Карагандинская академия Министерства внутренних дел Республики Казахстан имени Баримбека Бейсенова", улица Ермекова, 124.</w:t>
      </w:r>
    </w:p>
    <w:bookmarkEnd w:id="631"/>
    <w:bookmarkStart w:name="z640" w:id="632"/>
    <w:p>
      <w:pPr>
        <w:spacing w:after="0"/>
        <w:ind w:left="0"/>
        <w:jc w:val="both"/>
      </w:pPr>
      <w:r>
        <w:rPr>
          <w:rFonts w:ascii="Times New Roman"/>
          <w:b w:val="false"/>
          <w:i w:val="false"/>
          <w:color w:val="000000"/>
          <w:sz w:val="28"/>
        </w:rPr>
        <w:t>
      Границы:</w:t>
      </w:r>
    </w:p>
    <w:bookmarkEnd w:id="632"/>
    <w:bookmarkStart w:name="z641" w:id="633"/>
    <w:p>
      <w:pPr>
        <w:spacing w:after="0"/>
        <w:ind w:left="0"/>
        <w:jc w:val="both"/>
      </w:pPr>
      <w:r>
        <w:rPr>
          <w:rFonts w:ascii="Times New Roman"/>
          <w:b w:val="false"/>
          <w:i w:val="false"/>
          <w:color w:val="000000"/>
          <w:sz w:val="28"/>
        </w:rPr>
        <w:t>
      улица Ермекова-124.</w:t>
      </w:r>
    </w:p>
    <w:bookmarkEnd w:id="633"/>
    <w:bookmarkStart w:name="z642" w:id="634"/>
    <w:p>
      <w:pPr>
        <w:spacing w:after="0"/>
        <w:ind w:left="0"/>
        <w:jc w:val="left"/>
      </w:pPr>
      <w:r>
        <w:rPr>
          <w:rFonts w:ascii="Times New Roman"/>
          <w:b/>
          <w:i w:val="false"/>
          <w:color w:val="000000"/>
        </w:rPr>
        <w:t xml:space="preserve"> Избирательный участок № 68</w:t>
      </w:r>
    </w:p>
    <w:bookmarkEnd w:id="634"/>
    <w:bookmarkStart w:name="z643" w:id="63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№64" отдела образования города Караганды управления образования Карагандинской области, улица Вагонная, 1а.</w:t>
      </w:r>
    </w:p>
    <w:bookmarkEnd w:id="635"/>
    <w:bookmarkStart w:name="z644" w:id="636"/>
    <w:p>
      <w:pPr>
        <w:spacing w:after="0"/>
        <w:ind w:left="0"/>
        <w:jc w:val="both"/>
      </w:pPr>
      <w:r>
        <w:rPr>
          <w:rFonts w:ascii="Times New Roman"/>
          <w:b w:val="false"/>
          <w:i w:val="false"/>
          <w:color w:val="000000"/>
          <w:sz w:val="28"/>
        </w:rPr>
        <w:t>
      Границы:</w:t>
      </w:r>
    </w:p>
    <w:bookmarkEnd w:id="636"/>
    <w:bookmarkStart w:name="z645" w:id="637"/>
    <w:p>
      <w:pPr>
        <w:spacing w:after="0"/>
        <w:ind w:left="0"/>
        <w:jc w:val="both"/>
      </w:pPr>
      <w:r>
        <w:rPr>
          <w:rFonts w:ascii="Times New Roman"/>
          <w:b w:val="false"/>
          <w:i w:val="false"/>
          <w:color w:val="000000"/>
          <w:sz w:val="28"/>
        </w:rPr>
        <w:t>
      улица Литейная –1, 2, 3, 4, 5, 6, 8, 10, 11, 12, 14, 15, 16, 18, 18/1, 20, 22, 24, 26, 28, 30, 32, 33, 33а, 34, 35, 36, 36а, 37, 38, 38/1, 39, 40, 41, 42, 42а, 43, 44, 45, 45а, 46, 47, 49, 51, 68;</w:t>
      </w:r>
    </w:p>
    <w:bookmarkEnd w:id="637"/>
    <w:bookmarkStart w:name="z646" w:id="638"/>
    <w:p>
      <w:pPr>
        <w:spacing w:after="0"/>
        <w:ind w:left="0"/>
        <w:jc w:val="both"/>
      </w:pPr>
      <w:r>
        <w:rPr>
          <w:rFonts w:ascii="Times New Roman"/>
          <w:b w:val="false"/>
          <w:i w:val="false"/>
          <w:color w:val="000000"/>
          <w:sz w:val="28"/>
        </w:rPr>
        <w:t>
      улица Береке – 1, 2, 2а, 3, 4, 5, 6, 7, 8, 8а, 9, 11, 12, 12а, 13, 13/2, 15, 16, 17 , 18, 20, 22, 24, 26, 27, 28, 28/1, 29, 30, 31, 32, 33, 34, 35, 36, 37, 38, 39, 40, 41, 42, 43, 44, 45, 46, 47, 49, 48, 50, 51, 52, 53, 54, 55, 56, 57, 58, 59, 60, 61, 62, 63, 64, 65, 66, 67, 68, 69, 70, 71, 73, 74, 75, 76, 77, 78, 79, 80, 81, 83, 84, 85, 86, 87, 88, 89, 90, 91, 92, 93, 94, 95, 97, 98, 100, 101, 102, 103, 104, 105, 106, 107, 108, 109, 110, 111, 112, 113, 114, 115, 116, 117, 118, 119, 120, 121, 122, 123, 124, 125, 126, 127, 128, 129, 130, 131, 132, 133, 133а, 135;</w:t>
      </w:r>
    </w:p>
    <w:bookmarkEnd w:id="638"/>
    <w:bookmarkStart w:name="z647" w:id="639"/>
    <w:p>
      <w:pPr>
        <w:spacing w:after="0"/>
        <w:ind w:left="0"/>
        <w:jc w:val="both"/>
      </w:pPr>
      <w:r>
        <w:rPr>
          <w:rFonts w:ascii="Times New Roman"/>
          <w:b w:val="false"/>
          <w:i w:val="false"/>
          <w:color w:val="000000"/>
          <w:sz w:val="28"/>
        </w:rPr>
        <w:t>
      улица Учебная – 1, 2, 3, 4, 5, 6, 7, 8, 9, 10, 11, 12, 13, 14, 15, 16, 17, 18, 19, 20, 21, 22, 23, 24, 25, 26, 27, 28, 29, 30, 31, 32, 33, 34, 35, 36, 37, 38, 39, 40, 41, 42, 43, 44, 45, 46, 47, 48, 49, 50, 51, 52, 53, 54, 55;</w:t>
      </w:r>
    </w:p>
    <w:bookmarkEnd w:id="639"/>
    <w:bookmarkStart w:name="z648" w:id="640"/>
    <w:p>
      <w:pPr>
        <w:spacing w:after="0"/>
        <w:ind w:left="0"/>
        <w:jc w:val="both"/>
      </w:pPr>
      <w:r>
        <w:rPr>
          <w:rFonts w:ascii="Times New Roman"/>
          <w:b w:val="false"/>
          <w:i w:val="false"/>
          <w:color w:val="000000"/>
          <w:sz w:val="28"/>
        </w:rPr>
        <w:t>
      улица Карабасская – 35, 35а, 35б, 35/1, 37, 39, 41, 43, 45, 47, 49, 51, 53, 55, 56, 57, 58, 58а, 58б, 59, 60, 60а, 61, 62, 62а, 63, 63а, 64, 65, 65/3, 66, 68, 69, 70, 72, 74, 76, 78, 80, 82, 84, 86, 88,88/2, 90, 91, 92, 92а, 93, 94, 95, 96, 96/10, 96а, 97, 97а, 98, 99, 100, 101, 102, 104, 105, 106, 107, 108, 109, 110;</w:t>
      </w:r>
    </w:p>
    <w:bookmarkEnd w:id="640"/>
    <w:bookmarkStart w:name="z649" w:id="641"/>
    <w:p>
      <w:pPr>
        <w:spacing w:after="0"/>
        <w:ind w:left="0"/>
        <w:jc w:val="both"/>
      </w:pPr>
      <w:r>
        <w:rPr>
          <w:rFonts w:ascii="Times New Roman"/>
          <w:b w:val="false"/>
          <w:i w:val="false"/>
          <w:color w:val="000000"/>
          <w:sz w:val="28"/>
        </w:rPr>
        <w:t>
      переулок Карабасский - 8/3, 12/2, 21/1, 42;</w:t>
      </w:r>
    </w:p>
    <w:bookmarkEnd w:id="641"/>
    <w:bookmarkStart w:name="z650" w:id="642"/>
    <w:p>
      <w:pPr>
        <w:spacing w:after="0"/>
        <w:ind w:left="0"/>
        <w:jc w:val="both"/>
      </w:pPr>
      <w:r>
        <w:rPr>
          <w:rFonts w:ascii="Times New Roman"/>
          <w:b w:val="false"/>
          <w:i w:val="false"/>
          <w:color w:val="000000"/>
          <w:sz w:val="28"/>
        </w:rPr>
        <w:t>
      улица Талды – 1, 2, 3, 4, 5, 6, 6а, 7, 8, 9, 10, 11, 12, 13, 14, 14а, 15, 16, 17, 17а, 17б, 18, 19, 19а, 20, 21, 21а, 22, 23, 24, 25, 25а, 26, 27, 28, 29, 30, 31, 32, 32/1, 32/2, 33, 34, 35, 36, 37, 38, 39, 40, 41, 42, 43, 44, 45, 46, 47;</w:t>
      </w:r>
    </w:p>
    <w:bookmarkEnd w:id="642"/>
    <w:bookmarkStart w:name="z651" w:id="643"/>
    <w:p>
      <w:pPr>
        <w:spacing w:after="0"/>
        <w:ind w:left="0"/>
        <w:jc w:val="both"/>
      </w:pPr>
      <w:r>
        <w:rPr>
          <w:rFonts w:ascii="Times New Roman"/>
          <w:b w:val="false"/>
          <w:i w:val="false"/>
          <w:color w:val="000000"/>
          <w:sz w:val="28"/>
        </w:rPr>
        <w:t>
      улица Монтажная – 1, 2а, 1б, 2, 2б, 3, 4, 5, 6, 7, 8, 9, 10, 11, 12, 13, 14, 15, 16, 17, 18, 19, 20, 21, 22, 23, 23/1, 24, 25, 26, 27, 28, 29, 30, 31, 32, 33, 34, 35, 36, 37, 38, 39, 40, 41, 42, 43, 44, 45, 46, 47, 48, 49, 50, 51;</w:t>
      </w:r>
    </w:p>
    <w:bookmarkEnd w:id="643"/>
    <w:bookmarkStart w:name="z652" w:id="644"/>
    <w:p>
      <w:pPr>
        <w:spacing w:after="0"/>
        <w:ind w:left="0"/>
        <w:jc w:val="both"/>
      </w:pPr>
      <w:r>
        <w:rPr>
          <w:rFonts w:ascii="Times New Roman"/>
          <w:b w:val="false"/>
          <w:i w:val="false"/>
          <w:color w:val="000000"/>
          <w:sz w:val="28"/>
        </w:rPr>
        <w:t>
      улица Мостовая – 1, 2, 3, 4, 5, 6, 7, 8, 9, 12, 13, 14, 15, 16, 17, 18, 19, 20, 21, 22, 23, 24, 25, 26, 27, 28, 29, 31, 33, 34, 35, 36, 37, 40, 41, 42, 43, 44, 45, 46, 47, 48, 49, 50, 51, 52, 53, 54, 55, 56, 58, 57, 58, 59, 60, 61, 62, 63, 64, 65, 66, 67, 68, 69, 70, 71, 72, 73;</w:t>
      </w:r>
    </w:p>
    <w:bookmarkEnd w:id="644"/>
    <w:bookmarkStart w:name="z653" w:id="645"/>
    <w:p>
      <w:pPr>
        <w:spacing w:after="0"/>
        <w:ind w:left="0"/>
        <w:jc w:val="both"/>
      </w:pPr>
      <w:r>
        <w:rPr>
          <w:rFonts w:ascii="Times New Roman"/>
          <w:b w:val="false"/>
          <w:i w:val="false"/>
          <w:color w:val="000000"/>
          <w:sz w:val="28"/>
        </w:rPr>
        <w:t>
      улица Углесборочная – 1, 2, 3, 4, 5, 6, 7, 8, 9, 10, 11, 12, 13, 14, 16, 17, 18, 19, 20, 21, 22, 23, 24, 25, 26, 27, 28, 29, 30, 30а;</w:t>
      </w:r>
    </w:p>
    <w:bookmarkEnd w:id="645"/>
    <w:bookmarkStart w:name="z654" w:id="646"/>
    <w:p>
      <w:pPr>
        <w:spacing w:after="0"/>
        <w:ind w:left="0"/>
        <w:jc w:val="both"/>
      </w:pPr>
      <w:r>
        <w:rPr>
          <w:rFonts w:ascii="Times New Roman"/>
          <w:b w:val="false"/>
          <w:i w:val="false"/>
          <w:color w:val="000000"/>
          <w:sz w:val="28"/>
        </w:rPr>
        <w:t>
      улица Заречная – 1, 2, 3, 4, 5, 6, 7, 8, 9, 10, 11, 12, 13;</w:t>
      </w:r>
    </w:p>
    <w:bookmarkEnd w:id="646"/>
    <w:bookmarkStart w:name="z655" w:id="647"/>
    <w:p>
      <w:pPr>
        <w:spacing w:after="0"/>
        <w:ind w:left="0"/>
        <w:jc w:val="both"/>
      </w:pPr>
      <w:r>
        <w:rPr>
          <w:rFonts w:ascii="Times New Roman"/>
          <w:b w:val="false"/>
          <w:i w:val="false"/>
          <w:color w:val="000000"/>
          <w:sz w:val="28"/>
        </w:rPr>
        <w:t>
      улица Полевая – 1, 1а, 2, 3, 4, 5, 6, 7, 8, 9, 10, 11, 12, 13, 14, 15, 16, 17, 18, 19, 20, 21, 22, 23, 24, 25, 26, 27, 28, 29;</w:t>
      </w:r>
    </w:p>
    <w:bookmarkEnd w:id="647"/>
    <w:bookmarkStart w:name="z656" w:id="648"/>
    <w:p>
      <w:pPr>
        <w:spacing w:after="0"/>
        <w:ind w:left="0"/>
        <w:jc w:val="both"/>
      </w:pPr>
      <w:r>
        <w:rPr>
          <w:rFonts w:ascii="Times New Roman"/>
          <w:b w:val="false"/>
          <w:i w:val="false"/>
          <w:color w:val="000000"/>
          <w:sz w:val="28"/>
        </w:rPr>
        <w:t>
      улица Тропическая – 1, 3, 5, 7, 9, 13, 15, 23, 25;</w:t>
      </w:r>
    </w:p>
    <w:bookmarkEnd w:id="648"/>
    <w:bookmarkStart w:name="z657" w:id="649"/>
    <w:p>
      <w:pPr>
        <w:spacing w:after="0"/>
        <w:ind w:left="0"/>
        <w:jc w:val="both"/>
      </w:pPr>
      <w:r>
        <w:rPr>
          <w:rFonts w:ascii="Times New Roman"/>
          <w:b w:val="false"/>
          <w:i w:val="false"/>
          <w:color w:val="000000"/>
          <w:sz w:val="28"/>
        </w:rPr>
        <w:t>
      микрорайон Заводской – 1, 2;</w:t>
      </w:r>
    </w:p>
    <w:bookmarkEnd w:id="649"/>
    <w:bookmarkStart w:name="z658" w:id="650"/>
    <w:p>
      <w:pPr>
        <w:spacing w:after="0"/>
        <w:ind w:left="0"/>
        <w:jc w:val="both"/>
      </w:pPr>
      <w:r>
        <w:rPr>
          <w:rFonts w:ascii="Times New Roman"/>
          <w:b w:val="false"/>
          <w:i w:val="false"/>
          <w:color w:val="000000"/>
          <w:sz w:val="28"/>
        </w:rPr>
        <w:t>
      переулок Кузнечный – 1, 1/2, 2, 2а, 3, 4, 4а, 5, 5а, 6, 7, 7а, 8, 9, 9а, 10, 11, 11а, 12, 13, 14, 14а, 15, 15а, 16, 17, 17а, 18, 19, 19/1, 19/2, 20, 21, 22, 23, 23а, 24, 25, 26, 27, 28, 29, 30, 31, 31а, 32, 33, 34, 35, 36, 36/1, 36/2, 37, 38, 39, 40, 41, 42, 43, 43/1, 44, 45, 46, 47, 48, 49, 49/1, 49/2;</w:t>
      </w:r>
    </w:p>
    <w:bookmarkEnd w:id="650"/>
    <w:bookmarkStart w:name="z659" w:id="651"/>
    <w:p>
      <w:pPr>
        <w:spacing w:after="0"/>
        <w:ind w:left="0"/>
        <w:jc w:val="both"/>
      </w:pPr>
      <w:r>
        <w:rPr>
          <w:rFonts w:ascii="Times New Roman"/>
          <w:b w:val="false"/>
          <w:i w:val="false"/>
          <w:color w:val="000000"/>
          <w:sz w:val="28"/>
        </w:rPr>
        <w:t>
      переулок Плотничный – 1, 1/1, 2, 2а, 3, 3/1, 4, 5, 5а, 6, 7, 8, 9, 10, 11, 12, 13, 14, 15, 16, 17, 18, 19, 20, 21, 21/45, 22, 23, 24, 25, 25б, 26;</w:t>
      </w:r>
    </w:p>
    <w:bookmarkEnd w:id="651"/>
    <w:bookmarkStart w:name="z660" w:id="652"/>
    <w:p>
      <w:pPr>
        <w:spacing w:after="0"/>
        <w:ind w:left="0"/>
        <w:jc w:val="both"/>
      </w:pPr>
      <w:r>
        <w:rPr>
          <w:rFonts w:ascii="Times New Roman"/>
          <w:b w:val="false"/>
          <w:i w:val="false"/>
          <w:color w:val="000000"/>
          <w:sz w:val="28"/>
        </w:rPr>
        <w:t>
      улица Цеховая – 10, 10а, 11, 12, 13, 14, 15, 15/1, 16, 17, 18, 19, 20, 21, 22, 23, 24, 25, 26, 27, 28, 29, 30, 31, 32, 33, 34, 34а, 35, 36, 37, 38, 39, 40, 41, 41а, 42, 43, 44, 45, 45а;</w:t>
      </w:r>
    </w:p>
    <w:bookmarkEnd w:id="652"/>
    <w:bookmarkStart w:name="z661" w:id="653"/>
    <w:p>
      <w:pPr>
        <w:spacing w:after="0"/>
        <w:ind w:left="0"/>
        <w:jc w:val="both"/>
      </w:pPr>
      <w:r>
        <w:rPr>
          <w:rFonts w:ascii="Times New Roman"/>
          <w:b w:val="false"/>
          <w:i w:val="false"/>
          <w:color w:val="000000"/>
          <w:sz w:val="28"/>
        </w:rPr>
        <w:t>
      улица Снежная – 1, 2, 3, 4, 5, 6, 7, 8, 9, 10, 11, 12, 13, 14, 15, 16, 17, 18, 19, 20, 21, 22, 23, 24, 25, 26, 27, 28, 29, 30, 31, 32, 33, 34, 35, 36, 37, 38, 39, 40, 41, 42, 43, 44, 45, 46, 47, 48, 49;</w:t>
      </w:r>
    </w:p>
    <w:bookmarkEnd w:id="653"/>
    <w:bookmarkStart w:name="z662" w:id="654"/>
    <w:p>
      <w:pPr>
        <w:spacing w:after="0"/>
        <w:ind w:left="0"/>
        <w:jc w:val="both"/>
      </w:pPr>
      <w:r>
        <w:rPr>
          <w:rFonts w:ascii="Times New Roman"/>
          <w:b w:val="false"/>
          <w:i w:val="false"/>
          <w:color w:val="000000"/>
          <w:sz w:val="28"/>
        </w:rPr>
        <w:t>
      улица Хозяйственная – 3, 4, 4a, 5, 6, 6a, 7, 8, 9, 10, l1, 11/1, 12, 13, 14, 15, 16, 16а, 17, 18, 19, 20, 22, 24, 26;</w:t>
      </w:r>
    </w:p>
    <w:bookmarkEnd w:id="654"/>
    <w:bookmarkStart w:name="z663" w:id="655"/>
    <w:p>
      <w:pPr>
        <w:spacing w:after="0"/>
        <w:ind w:left="0"/>
        <w:jc w:val="both"/>
      </w:pPr>
      <w:r>
        <w:rPr>
          <w:rFonts w:ascii="Times New Roman"/>
          <w:b w:val="false"/>
          <w:i w:val="false"/>
          <w:color w:val="000000"/>
          <w:sz w:val="28"/>
        </w:rPr>
        <w:t>
      улица Минеральная – 1, 2, 3, 4, 5, 6, 7, 8, 9, 10, 11, 12, 13, 14, 15, 16, 17, 18, 19, 20, 21, 22, 23, 24, 25, 26, 27, 28, 28а, 29, 30, 31, 32, 33, 34, 35, 36, 37, 38, 39, 40, 40а, 41;</w:t>
      </w:r>
    </w:p>
    <w:bookmarkEnd w:id="655"/>
    <w:bookmarkStart w:name="z664" w:id="656"/>
    <w:p>
      <w:pPr>
        <w:spacing w:after="0"/>
        <w:ind w:left="0"/>
        <w:jc w:val="both"/>
      </w:pPr>
      <w:r>
        <w:rPr>
          <w:rFonts w:ascii="Times New Roman"/>
          <w:b w:val="false"/>
          <w:i w:val="false"/>
          <w:color w:val="000000"/>
          <w:sz w:val="28"/>
        </w:rPr>
        <w:t>
      переулок Ученический – 1, 2, 3, 4, 5, 6, 7, 8, 9, 10, 11, 12, 13, 14, 15, 16, 17, 18, 19, 20, 21, 22, 23, 24, 25, 26, 27, 28, 29, 30, 31, 31/1;</w:t>
      </w:r>
    </w:p>
    <w:bookmarkEnd w:id="656"/>
    <w:bookmarkStart w:name="z665" w:id="657"/>
    <w:p>
      <w:pPr>
        <w:spacing w:after="0"/>
        <w:ind w:left="0"/>
        <w:jc w:val="both"/>
      </w:pPr>
      <w:r>
        <w:rPr>
          <w:rFonts w:ascii="Times New Roman"/>
          <w:b w:val="false"/>
          <w:i w:val="false"/>
          <w:color w:val="000000"/>
          <w:sz w:val="28"/>
        </w:rPr>
        <w:t>
      переулок Береговой – 1, 2, 3, 4, 5, 6, 8, 9, 10, 11, 12, 13, 14, 15, 16, 17, 18, 19, 20, 21, 22, 23, 24, 25, 26, 27, 28, 29, 30, 31, 32, 33, 34, 35, 39;</w:t>
      </w:r>
    </w:p>
    <w:bookmarkEnd w:id="657"/>
    <w:bookmarkStart w:name="z666" w:id="658"/>
    <w:p>
      <w:pPr>
        <w:spacing w:after="0"/>
        <w:ind w:left="0"/>
        <w:jc w:val="both"/>
      </w:pPr>
      <w:r>
        <w:rPr>
          <w:rFonts w:ascii="Times New Roman"/>
          <w:b w:val="false"/>
          <w:i w:val="false"/>
          <w:color w:val="000000"/>
          <w:sz w:val="28"/>
        </w:rPr>
        <w:t>
      улица Вагонная – 12, 13, 14, 15, 7, 18, 19, 20, 20/1, 21, 22, 23, 23/1, 24, 26а, 27, 29, 35, 37, 39, 41, 43, 45, 49, 51, 212, 213;</w:t>
      </w:r>
    </w:p>
    <w:bookmarkEnd w:id="658"/>
    <w:bookmarkStart w:name="z667" w:id="659"/>
    <w:p>
      <w:pPr>
        <w:spacing w:after="0"/>
        <w:ind w:left="0"/>
        <w:jc w:val="both"/>
      </w:pPr>
      <w:r>
        <w:rPr>
          <w:rFonts w:ascii="Times New Roman"/>
          <w:b w:val="false"/>
          <w:i w:val="false"/>
          <w:color w:val="000000"/>
          <w:sz w:val="28"/>
        </w:rPr>
        <w:t>
      улица Перонная –14, 18, 20, 22, 24, 26, 28, 30, 32, 36, 38;</w:t>
      </w:r>
    </w:p>
    <w:bookmarkEnd w:id="659"/>
    <w:bookmarkStart w:name="z668" w:id="660"/>
    <w:p>
      <w:pPr>
        <w:spacing w:after="0"/>
        <w:ind w:left="0"/>
        <w:jc w:val="both"/>
      </w:pPr>
      <w:r>
        <w:rPr>
          <w:rFonts w:ascii="Times New Roman"/>
          <w:b w:val="false"/>
          <w:i w:val="false"/>
          <w:color w:val="000000"/>
          <w:sz w:val="28"/>
        </w:rPr>
        <w:t>
      улица Товарная – 75, 77, 79, 81, 83, 85, 87, 89, 91, 93, 95, 97, 99;</w:t>
      </w:r>
    </w:p>
    <w:bookmarkEnd w:id="660"/>
    <w:bookmarkStart w:name="z669" w:id="661"/>
    <w:p>
      <w:pPr>
        <w:spacing w:after="0"/>
        <w:ind w:left="0"/>
        <w:jc w:val="both"/>
      </w:pPr>
      <w:r>
        <w:rPr>
          <w:rFonts w:ascii="Times New Roman"/>
          <w:b w:val="false"/>
          <w:i w:val="false"/>
          <w:color w:val="000000"/>
          <w:sz w:val="28"/>
        </w:rPr>
        <w:t>
      улица Грузовая – 1, 2, 3, 4, 5, 6, 7, 8, 9, 10, 11, 12, 13, 14, 15, 16;</w:t>
      </w:r>
    </w:p>
    <w:bookmarkEnd w:id="661"/>
    <w:bookmarkStart w:name="z670" w:id="662"/>
    <w:p>
      <w:pPr>
        <w:spacing w:after="0"/>
        <w:ind w:left="0"/>
        <w:jc w:val="both"/>
      </w:pPr>
      <w:r>
        <w:rPr>
          <w:rFonts w:ascii="Times New Roman"/>
          <w:b w:val="false"/>
          <w:i w:val="false"/>
          <w:color w:val="000000"/>
          <w:sz w:val="28"/>
        </w:rPr>
        <w:t>
      улица Кондукторская - 1, 2, 3, 4, 5, 6, 7, 8, 9, 10, 11, 12, 13, 14, 15, 16, 17;</w:t>
      </w:r>
    </w:p>
    <w:bookmarkEnd w:id="662"/>
    <w:bookmarkStart w:name="z671" w:id="663"/>
    <w:p>
      <w:pPr>
        <w:spacing w:after="0"/>
        <w:ind w:left="0"/>
        <w:jc w:val="both"/>
      </w:pPr>
      <w:r>
        <w:rPr>
          <w:rFonts w:ascii="Times New Roman"/>
          <w:b w:val="false"/>
          <w:i w:val="false"/>
          <w:color w:val="000000"/>
          <w:sz w:val="28"/>
        </w:rPr>
        <w:t>
      улица Овражная – 1, 2, 3, 4, 5, 6, 7, 8, 9, 10, 11, 12, 13, 14, 15, 16, 17, 18, 19;</w:t>
      </w:r>
    </w:p>
    <w:bookmarkEnd w:id="663"/>
    <w:bookmarkStart w:name="z672" w:id="664"/>
    <w:p>
      <w:pPr>
        <w:spacing w:after="0"/>
        <w:ind w:left="0"/>
        <w:jc w:val="both"/>
      </w:pPr>
      <w:r>
        <w:rPr>
          <w:rFonts w:ascii="Times New Roman"/>
          <w:b w:val="false"/>
          <w:i w:val="false"/>
          <w:color w:val="000000"/>
          <w:sz w:val="28"/>
        </w:rPr>
        <w:t>
      улица 737 километр.</w:t>
      </w:r>
    </w:p>
    <w:bookmarkEnd w:id="664"/>
    <w:bookmarkStart w:name="z673" w:id="665"/>
    <w:p>
      <w:pPr>
        <w:spacing w:after="0"/>
        <w:ind w:left="0"/>
        <w:jc w:val="left"/>
      </w:pPr>
      <w:r>
        <w:rPr>
          <w:rFonts w:ascii="Times New Roman"/>
          <w:b/>
          <w:i w:val="false"/>
          <w:color w:val="000000"/>
        </w:rPr>
        <w:t xml:space="preserve"> Избирательный участок №69</w:t>
      </w:r>
    </w:p>
    <w:bookmarkEnd w:id="665"/>
    <w:bookmarkStart w:name="z674" w:id="66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№64" отдела образования города Караганды управления образования Карагандинской области, улица Вагонная, 1а.</w:t>
      </w:r>
    </w:p>
    <w:bookmarkEnd w:id="666"/>
    <w:bookmarkStart w:name="z675" w:id="667"/>
    <w:p>
      <w:pPr>
        <w:spacing w:after="0"/>
        <w:ind w:left="0"/>
        <w:jc w:val="both"/>
      </w:pPr>
      <w:r>
        <w:rPr>
          <w:rFonts w:ascii="Times New Roman"/>
          <w:b w:val="false"/>
          <w:i w:val="false"/>
          <w:color w:val="000000"/>
          <w:sz w:val="28"/>
        </w:rPr>
        <w:t>
      Границы:</w:t>
      </w:r>
    </w:p>
    <w:bookmarkEnd w:id="667"/>
    <w:bookmarkStart w:name="z676" w:id="668"/>
    <w:p>
      <w:pPr>
        <w:spacing w:after="0"/>
        <w:ind w:left="0"/>
        <w:jc w:val="both"/>
      </w:pPr>
      <w:r>
        <w:rPr>
          <w:rFonts w:ascii="Times New Roman"/>
          <w:b w:val="false"/>
          <w:i w:val="false"/>
          <w:color w:val="000000"/>
          <w:sz w:val="28"/>
        </w:rPr>
        <w:t>
      улица Цеховая – 1, 2, 3, 4, 5, 6, 7, 8;</w:t>
      </w:r>
    </w:p>
    <w:bookmarkEnd w:id="668"/>
    <w:bookmarkStart w:name="z677" w:id="669"/>
    <w:p>
      <w:pPr>
        <w:spacing w:after="0"/>
        <w:ind w:left="0"/>
        <w:jc w:val="both"/>
      </w:pPr>
      <w:r>
        <w:rPr>
          <w:rFonts w:ascii="Times New Roman"/>
          <w:b w:val="false"/>
          <w:i w:val="false"/>
          <w:color w:val="000000"/>
          <w:sz w:val="28"/>
        </w:rPr>
        <w:t>
      улица Вагонная – 1, 2, 2а, 2/1, 2/2, 2/3, 3, 4, 5, 6, 7, 8, 9, 10, 10/2, 11, 25, 26, 28;</w:t>
      </w:r>
    </w:p>
    <w:bookmarkEnd w:id="669"/>
    <w:bookmarkStart w:name="z678" w:id="670"/>
    <w:p>
      <w:pPr>
        <w:spacing w:after="0"/>
        <w:ind w:left="0"/>
        <w:jc w:val="both"/>
      </w:pPr>
      <w:r>
        <w:rPr>
          <w:rFonts w:ascii="Times New Roman"/>
          <w:b w:val="false"/>
          <w:i w:val="false"/>
          <w:color w:val="000000"/>
          <w:sz w:val="28"/>
        </w:rPr>
        <w:t>
      улица Орлова – 1, 2, 3, 4, 4/1, 5, 6, 6/1, 7, 8, 9, 10, 10а, 11, 12, 13, 14, 15, 16, 17, 18, 19, 20, 21, 22, 23, 24, 25, 26, 27, 28, 29, 30, 30а, 31, 32,33,34, 35, 36, 37, 38, 39, 40, 40а, 41, 42, 43, 44, 45, 47, 48, 49, 50, 51, 52, 53, 54, 55, 56, 57, 58, 59, 60, 60/2, 61, 62, 63, 64, 65, 66, 67, 68, 69, 70, 70а, 71, 72, 72а, 73, 74, 75, 76, 77, 78, 79, 80, 81, 81а, 82, 83, 84, 85, 86, 87, 88, 89, 89а, 90, 91, 92, 93, 94, 95, 96, 97, 98, 98/3, 99, 100;</w:t>
      </w:r>
    </w:p>
    <w:bookmarkEnd w:id="670"/>
    <w:bookmarkStart w:name="z679" w:id="671"/>
    <w:p>
      <w:pPr>
        <w:spacing w:after="0"/>
        <w:ind w:left="0"/>
        <w:jc w:val="both"/>
      </w:pPr>
      <w:r>
        <w:rPr>
          <w:rFonts w:ascii="Times New Roman"/>
          <w:b w:val="false"/>
          <w:i w:val="false"/>
          <w:color w:val="000000"/>
          <w:sz w:val="28"/>
        </w:rPr>
        <w:t>
      улица Молокова – 1, 2, 3, 4, 5, 5а, 6, 7, 8, 9, 10, 10а, 10б, 11, 15, 17, 19, 21, 23, 25, 27;</w:t>
      </w:r>
    </w:p>
    <w:bookmarkEnd w:id="671"/>
    <w:bookmarkStart w:name="z680" w:id="672"/>
    <w:p>
      <w:pPr>
        <w:spacing w:after="0"/>
        <w:ind w:left="0"/>
        <w:jc w:val="both"/>
      </w:pPr>
      <w:r>
        <w:rPr>
          <w:rFonts w:ascii="Times New Roman"/>
          <w:b w:val="false"/>
          <w:i w:val="false"/>
          <w:color w:val="000000"/>
          <w:sz w:val="28"/>
        </w:rPr>
        <w:t>
      улица Новолитейная - 1, 2, 3, 4, 5, 6, 7;</w:t>
      </w:r>
    </w:p>
    <w:bookmarkEnd w:id="672"/>
    <w:bookmarkStart w:name="z681" w:id="673"/>
    <w:p>
      <w:pPr>
        <w:spacing w:after="0"/>
        <w:ind w:left="0"/>
        <w:jc w:val="both"/>
      </w:pPr>
      <w:r>
        <w:rPr>
          <w:rFonts w:ascii="Times New Roman"/>
          <w:b w:val="false"/>
          <w:i w:val="false"/>
          <w:color w:val="000000"/>
          <w:sz w:val="28"/>
        </w:rPr>
        <w:t>
      улица Карабасская – 1, 2, 2а, 3, 4, 5, 5/2, 6, 7, 8, 9, 10, 11, 12, 13, 14, 15, 16, 17, 17/2, 18, 19, 19/2, 20, 21, 22, 23, 24, 25, 26, 27, 28, 29, 29а, 29б, 30, 30а, 30б, 31, 32, 32а, 32/1, 33, 34, 36, 38, 38а, 40, 40а, 40б, 42, 44, 46, 46а, 46б, 48, 48а, 50, 52, 54;</w:t>
      </w:r>
    </w:p>
    <w:bookmarkEnd w:id="673"/>
    <w:bookmarkStart w:name="z682" w:id="674"/>
    <w:p>
      <w:pPr>
        <w:spacing w:after="0"/>
        <w:ind w:left="0"/>
        <w:jc w:val="both"/>
      </w:pPr>
      <w:r>
        <w:rPr>
          <w:rFonts w:ascii="Times New Roman"/>
          <w:b w:val="false"/>
          <w:i w:val="false"/>
          <w:color w:val="000000"/>
          <w:sz w:val="28"/>
        </w:rPr>
        <w:t>
      переулок Карабасский - 1, 2, 3, 4, 5, 6, 7, 8, 9, 10, 10/1, 11, 12, 12/2, 13, 14, 15, 16, 17, 18, 19, 20, 21, 21/1, 22, 23, 24, 25, 26, 27, 28, 28а, 29, 30, 31, 32, 33, 34, 35, 36, 37, 38;</w:t>
      </w:r>
    </w:p>
    <w:bookmarkEnd w:id="674"/>
    <w:bookmarkStart w:name="z683" w:id="675"/>
    <w:p>
      <w:pPr>
        <w:spacing w:after="0"/>
        <w:ind w:left="0"/>
        <w:jc w:val="both"/>
      </w:pPr>
      <w:r>
        <w:rPr>
          <w:rFonts w:ascii="Times New Roman"/>
          <w:b w:val="false"/>
          <w:i w:val="false"/>
          <w:color w:val="000000"/>
          <w:sz w:val="28"/>
        </w:rPr>
        <w:t>
      улица Столярная – 1, 1а, 1/2, 2, 3, 4, 5, 6, 7, 8, 9, 10, 11, 12, 13, 14, 15, 16, 17, 18, 19, 20, 21, 22, 23, 24, 25, 25а, 26, 27, 28, 28а, 29, 30, 31, 32, 33, 33а, 33б, 34, 35, 36, 37, 37а, 37б, 38, 38а, 39, 40, 41, 41а, 41б, 42, 43, 43а, 44, 45, 46, 47, 47а, 48, 49, 49а, 49/1, 50, 51, 51а, 52, 53, 54, 55, 56, 57, 58, 59, 60, 61, 62;</w:t>
      </w:r>
    </w:p>
    <w:bookmarkEnd w:id="675"/>
    <w:bookmarkStart w:name="z684" w:id="676"/>
    <w:p>
      <w:pPr>
        <w:spacing w:after="0"/>
        <w:ind w:left="0"/>
        <w:jc w:val="both"/>
      </w:pPr>
      <w:r>
        <w:rPr>
          <w:rFonts w:ascii="Times New Roman"/>
          <w:b w:val="false"/>
          <w:i w:val="false"/>
          <w:color w:val="000000"/>
          <w:sz w:val="28"/>
        </w:rPr>
        <w:t>
      улица Перонная – 1, 1а, 2, 2а, 3, 4, 4а, 5, 6, 7, 8, 9, 9/1, 10, 10-1, 11, 12, 13;</w:t>
      </w:r>
    </w:p>
    <w:bookmarkEnd w:id="676"/>
    <w:bookmarkStart w:name="z685" w:id="677"/>
    <w:p>
      <w:pPr>
        <w:spacing w:after="0"/>
        <w:ind w:left="0"/>
        <w:jc w:val="both"/>
      </w:pPr>
      <w:r>
        <w:rPr>
          <w:rFonts w:ascii="Times New Roman"/>
          <w:b w:val="false"/>
          <w:i w:val="false"/>
          <w:color w:val="000000"/>
          <w:sz w:val="28"/>
        </w:rPr>
        <w:t>
      улица Товарная – 1, 1/3, 2, 3, 5, 7, 9, 11, 13, 15, 17, 19, 21, 23, 25, 27, 29, 31, 33, 33/4, 35, 37, 39, 41, 43 45, 47, 49, 51, 53, 55, 57, 59, 61, 63, 65, 67, 69, 71, 73;</w:t>
      </w:r>
    </w:p>
    <w:bookmarkEnd w:id="677"/>
    <w:bookmarkStart w:name="z686" w:id="678"/>
    <w:p>
      <w:pPr>
        <w:spacing w:after="0"/>
        <w:ind w:left="0"/>
        <w:jc w:val="both"/>
      </w:pPr>
      <w:r>
        <w:rPr>
          <w:rFonts w:ascii="Times New Roman"/>
          <w:b w:val="false"/>
          <w:i w:val="false"/>
          <w:color w:val="000000"/>
          <w:sz w:val="28"/>
        </w:rPr>
        <w:t>
      улица Долинская – 1, 1а, 1в, 2, 3, 4, 5, 6, 7, 8, 9, 10, 11, 12, 13, 14, 15, 16, 17, 18, 19, 20, 21, 22, 23, 24, 25, 26, 27, 28, 28а, 29, 30, 30а, 31, 32, 33, 34, 35, 36, 37, 38, 39, 40, 41, 42, 43, 44, 45, 46, 47, 48, 49, 50, 51, 52, 53, 54, 55, 56, 57, 58, 59, 60, 61, 62, 63, 64, 65, 66, 67, 68, 69, 70, 71, 72, 73, 74, 75, 76, 84, 89, 90;</w:t>
      </w:r>
    </w:p>
    <w:bookmarkEnd w:id="678"/>
    <w:bookmarkStart w:name="z687" w:id="679"/>
    <w:p>
      <w:pPr>
        <w:spacing w:after="0"/>
        <w:ind w:left="0"/>
        <w:jc w:val="both"/>
      </w:pPr>
      <w:r>
        <w:rPr>
          <w:rFonts w:ascii="Times New Roman"/>
          <w:b w:val="false"/>
          <w:i w:val="false"/>
          <w:color w:val="000000"/>
          <w:sz w:val="28"/>
        </w:rPr>
        <w:t>
      улица Юбилейная – 1, 3, 5, 7;</w:t>
      </w:r>
    </w:p>
    <w:bookmarkEnd w:id="679"/>
    <w:bookmarkStart w:name="z688" w:id="680"/>
    <w:p>
      <w:pPr>
        <w:spacing w:after="0"/>
        <w:ind w:left="0"/>
        <w:jc w:val="both"/>
      </w:pPr>
      <w:r>
        <w:rPr>
          <w:rFonts w:ascii="Times New Roman"/>
          <w:b w:val="false"/>
          <w:i w:val="false"/>
          <w:color w:val="000000"/>
          <w:sz w:val="28"/>
        </w:rPr>
        <w:t>
      улица Спасская – 15, 15/1, 17;</w:t>
      </w:r>
    </w:p>
    <w:bookmarkEnd w:id="680"/>
    <w:bookmarkStart w:name="z689" w:id="681"/>
    <w:p>
      <w:pPr>
        <w:spacing w:after="0"/>
        <w:ind w:left="0"/>
        <w:jc w:val="both"/>
      </w:pPr>
      <w:r>
        <w:rPr>
          <w:rFonts w:ascii="Times New Roman"/>
          <w:b w:val="false"/>
          <w:i w:val="false"/>
          <w:color w:val="000000"/>
          <w:sz w:val="28"/>
        </w:rPr>
        <w:t>
      улица Водопьянова – 2а, 3, 3а, 5, 6, 7, 7а, 8, 9, 10, 11, 12, 13, 14, 15, 15а, 16, 17, 18, 19, 20, 21, 21/1, 22, 23, 24, 25, 26, 26а, 27, 28, 29, 30, 31, 33, 34, 34а, 35, 36, 37, 38, 39, 40, 41, 42.</w:t>
      </w:r>
    </w:p>
    <w:bookmarkEnd w:id="681"/>
    <w:bookmarkStart w:name="z690" w:id="682"/>
    <w:p>
      <w:pPr>
        <w:spacing w:after="0"/>
        <w:ind w:left="0"/>
        <w:jc w:val="left"/>
      </w:pPr>
      <w:r>
        <w:rPr>
          <w:rFonts w:ascii="Times New Roman"/>
          <w:b/>
          <w:i w:val="false"/>
          <w:color w:val="000000"/>
        </w:rPr>
        <w:t xml:space="preserve"> Избирательный участок №70</w:t>
      </w:r>
    </w:p>
    <w:bookmarkEnd w:id="682"/>
    <w:bookmarkStart w:name="z691" w:id="68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№4" отдела образования города Караганды управления образования Карагандинской области, улица Орлова, 101.</w:t>
      </w:r>
    </w:p>
    <w:bookmarkEnd w:id="683"/>
    <w:bookmarkStart w:name="z692" w:id="684"/>
    <w:p>
      <w:pPr>
        <w:spacing w:after="0"/>
        <w:ind w:left="0"/>
        <w:jc w:val="both"/>
      </w:pPr>
      <w:r>
        <w:rPr>
          <w:rFonts w:ascii="Times New Roman"/>
          <w:b w:val="false"/>
          <w:i w:val="false"/>
          <w:color w:val="000000"/>
          <w:sz w:val="28"/>
        </w:rPr>
        <w:t>
      Границы:</w:t>
      </w:r>
    </w:p>
    <w:bookmarkEnd w:id="684"/>
    <w:bookmarkStart w:name="z693" w:id="685"/>
    <w:p>
      <w:pPr>
        <w:spacing w:after="0"/>
        <w:ind w:left="0"/>
        <w:jc w:val="both"/>
      </w:pPr>
      <w:r>
        <w:rPr>
          <w:rFonts w:ascii="Times New Roman"/>
          <w:b w:val="false"/>
          <w:i w:val="false"/>
          <w:color w:val="000000"/>
          <w:sz w:val="28"/>
        </w:rPr>
        <w:t>
      улица Орлова – 101, 103, 105, 105/1, 105/2, 107, 109, 111, 113;</w:t>
      </w:r>
    </w:p>
    <w:bookmarkEnd w:id="685"/>
    <w:bookmarkStart w:name="z694" w:id="686"/>
    <w:p>
      <w:pPr>
        <w:spacing w:after="0"/>
        <w:ind w:left="0"/>
        <w:jc w:val="both"/>
      </w:pPr>
      <w:r>
        <w:rPr>
          <w:rFonts w:ascii="Times New Roman"/>
          <w:b w:val="false"/>
          <w:i w:val="false"/>
          <w:color w:val="000000"/>
          <w:sz w:val="28"/>
        </w:rPr>
        <w:t>
      улица Молокова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686"/>
    <w:bookmarkStart w:name="z695" w:id="687"/>
    <w:p>
      <w:pPr>
        <w:spacing w:after="0"/>
        <w:ind w:left="0"/>
        <w:jc w:val="both"/>
      </w:pPr>
      <w:r>
        <w:rPr>
          <w:rFonts w:ascii="Times New Roman"/>
          <w:b w:val="false"/>
          <w:i w:val="false"/>
          <w:color w:val="000000"/>
          <w:sz w:val="28"/>
        </w:rPr>
        <w:t>
      улица Юбилейная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687"/>
    <w:bookmarkStart w:name="z696" w:id="688"/>
    <w:p>
      <w:pPr>
        <w:spacing w:after="0"/>
        <w:ind w:left="0"/>
        <w:jc w:val="both"/>
      </w:pPr>
      <w:r>
        <w:rPr>
          <w:rFonts w:ascii="Times New Roman"/>
          <w:b w:val="false"/>
          <w:i w:val="false"/>
          <w:color w:val="000000"/>
          <w:sz w:val="28"/>
        </w:rPr>
        <w:t>
      улица Разрезовская – 2, 3, 4, 5, 7, 8, 9, 10, 11, 12, 13, 14, 15, 17, 19, 20, 21, 22, 23, 24, 25, 26, 27, 29, 30, 31, 32, 33, 35, 36, 37, 38, 39, 40, 41, 42, 43, 44, 45, 46, 47, 48, 49, 50, 51, 52, 53, 54, 56, 57, 58, 59, 61, 62, 63, 64, 65, 67, 69, 71, 73, 74, 75, 76, 77, 78, 79, 81, 82, 83, 85, 85/2, 86, 87, 88, 89, 90, 91, 92, 93, 93/1, 94, 95, 96, 97, 98, 99, 100, 101, 102;</w:t>
      </w:r>
    </w:p>
    <w:bookmarkEnd w:id="688"/>
    <w:bookmarkStart w:name="z697" w:id="689"/>
    <w:p>
      <w:pPr>
        <w:spacing w:after="0"/>
        <w:ind w:left="0"/>
        <w:jc w:val="both"/>
      </w:pPr>
      <w:r>
        <w:rPr>
          <w:rFonts w:ascii="Times New Roman"/>
          <w:b w:val="false"/>
          <w:i w:val="false"/>
          <w:color w:val="000000"/>
          <w:sz w:val="28"/>
        </w:rPr>
        <w:t>
      улица Якутская – 1, 3, 4, 5, 6, 7, 8, 9, 11, 12, 13, 14, 15, 15а, 16, 17, 18, 19, 20, 21, 22, 23, 24, 24а, 25, 26, 26а, 27, 27а, 28, 29, 30, 31, 32, 33, 34, 35, 36, 37, 38, 39, 40, 41, 42, 43;</w:t>
      </w:r>
    </w:p>
    <w:bookmarkEnd w:id="689"/>
    <w:bookmarkStart w:name="z698" w:id="690"/>
    <w:p>
      <w:pPr>
        <w:spacing w:after="0"/>
        <w:ind w:left="0"/>
        <w:jc w:val="both"/>
      </w:pPr>
      <w:r>
        <w:rPr>
          <w:rFonts w:ascii="Times New Roman"/>
          <w:b w:val="false"/>
          <w:i w:val="false"/>
          <w:color w:val="000000"/>
          <w:sz w:val="28"/>
        </w:rPr>
        <w:t>
      улица Рыбалко – 1, 3, 4, 5, 6, 8, 9, 10, 11, 12, 13, 14, 15, 16, 17, 18, 19, 20, 21, 22, 23, 24, 25, 26, 27, 28, 29, 30, 31, 32, 33, 34, 36, 37, 38, 39, 40, 41, 41/1, 42, 43, 44, 45, 46, 47, 48, 49, 50, 50/1, 51, 52, 53, 54, 55;</w:t>
      </w:r>
    </w:p>
    <w:bookmarkEnd w:id="690"/>
    <w:bookmarkStart w:name="z699" w:id="691"/>
    <w:p>
      <w:pPr>
        <w:spacing w:after="0"/>
        <w:ind w:left="0"/>
        <w:jc w:val="both"/>
      </w:pPr>
      <w:r>
        <w:rPr>
          <w:rFonts w:ascii="Times New Roman"/>
          <w:b w:val="false"/>
          <w:i w:val="false"/>
          <w:color w:val="000000"/>
          <w:sz w:val="28"/>
        </w:rPr>
        <w:t>
      улица Депутатская – 3, 4, 4-1, 5, 6, 7, 8, 9, 10, 11, 12, 13, 14, 15, 16, 17, 18, 19, 20, 21, 23;</w:t>
      </w:r>
    </w:p>
    <w:bookmarkEnd w:id="691"/>
    <w:bookmarkStart w:name="z700" w:id="692"/>
    <w:p>
      <w:pPr>
        <w:spacing w:after="0"/>
        <w:ind w:left="0"/>
        <w:jc w:val="both"/>
      </w:pPr>
      <w:r>
        <w:rPr>
          <w:rFonts w:ascii="Times New Roman"/>
          <w:b w:val="false"/>
          <w:i w:val="false"/>
          <w:color w:val="000000"/>
          <w:sz w:val="28"/>
        </w:rPr>
        <w:t>
      улица Асфальтная – 1, 2, 4, 5, 6, 7, 8, 9, 10, 11, 12, 14, 15, 16;</w:t>
      </w:r>
    </w:p>
    <w:bookmarkEnd w:id="692"/>
    <w:bookmarkStart w:name="z701" w:id="693"/>
    <w:p>
      <w:pPr>
        <w:spacing w:after="0"/>
        <w:ind w:left="0"/>
        <w:jc w:val="both"/>
      </w:pPr>
      <w:r>
        <w:rPr>
          <w:rFonts w:ascii="Times New Roman"/>
          <w:b w:val="false"/>
          <w:i w:val="false"/>
          <w:color w:val="000000"/>
          <w:sz w:val="28"/>
        </w:rPr>
        <w:t>
      улица Бытовая – 1, 2, 3, 4, 5, 6, 7, 8, 9, 10, 11, 12, 13, 14, 15, 16;</w:t>
      </w:r>
    </w:p>
    <w:bookmarkEnd w:id="693"/>
    <w:bookmarkStart w:name="z702" w:id="694"/>
    <w:p>
      <w:pPr>
        <w:spacing w:after="0"/>
        <w:ind w:left="0"/>
        <w:jc w:val="both"/>
      </w:pPr>
      <w:r>
        <w:rPr>
          <w:rFonts w:ascii="Times New Roman"/>
          <w:b w:val="false"/>
          <w:i w:val="false"/>
          <w:color w:val="000000"/>
          <w:sz w:val="28"/>
        </w:rPr>
        <w:t>
      улица Тұмар – 1, 7, 9, 10, 11, 12, 13, 14, 15, 16, 17, 18, 19, 20, 21, 23, 24, 25, 26, 27, 28, 28/2, 30, 32, 34, 35, 36, 37, 38, 39, 40, 41, 42, 43, 44, 45, 46.</w:t>
      </w:r>
    </w:p>
    <w:bookmarkEnd w:id="694"/>
    <w:bookmarkStart w:name="z703" w:id="695"/>
    <w:p>
      <w:pPr>
        <w:spacing w:after="0"/>
        <w:ind w:left="0"/>
        <w:jc w:val="left"/>
      </w:pPr>
      <w:r>
        <w:rPr>
          <w:rFonts w:ascii="Times New Roman"/>
          <w:b/>
          <w:i w:val="false"/>
          <w:color w:val="000000"/>
        </w:rPr>
        <w:t xml:space="preserve"> Избирательный участок №71</w:t>
      </w:r>
    </w:p>
    <w:bookmarkEnd w:id="695"/>
    <w:bookmarkStart w:name="z704" w:id="69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№87" отдела образования города Караганды управления образования Карагандинской области, улица Керамическая, 76.</w:t>
      </w:r>
    </w:p>
    <w:bookmarkEnd w:id="696"/>
    <w:bookmarkStart w:name="z705" w:id="697"/>
    <w:p>
      <w:pPr>
        <w:spacing w:after="0"/>
        <w:ind w:left="0"/>
        <w:jc w:val="both"/>
      </w:pPr>
      <w:r>
        <w:rPr>
          <w:rFonts w:ascii="Times New Roman"/>
          <w:b w:val="false"/>
          <w:i w:val="false"/>
          <w:color w:val="000000"/>
          <w:sz w:val="28"/>
        </w:rPr>
        <w:t>
      Границы:</w:t>
      </w:r>
    </w:p>
    <w:bookmarkEnd w:id="697"/>
    <w:bookmarkStart w:name="z706" w:id="698"/>
    <w:p>
      <w:pPr>
        <w:spacing w:after="0"/>
        <w:ind w:left="0"/>
        <w:jc w:val="both"/>
      </w:pPr>
      <w:r>
        <w:rPr>
          <w:rFonts w:ascii="Times New Roman"/>
          <w:b w:val="false"/>
          <w:i w:val="false"/>
          <w:color w:val="000000"/>
          <w:sz w:val="28"/>
        </w:rPr>
        <w:t>
      улица Александр Затаевича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698"/>
    <w:bookmarkStart w:name="z707" w:id="699"/>
    <w:p>
      <w:pPr>
        <w:spacing w:after="0"/>
        <w:ind w:left="0"/>
        <w:jc w:val="both"/>
      </w:pPr>
      <w:r>
        <w:rPr>
          <w:rFonts w:ascii="Times New Roman"/>
          <w:b w:val="false"/>
          <w:i w:val="false"/>
          <w:color w:val="000000"/>
          <w:sz w:val="28"/>
        </w:rPr>
        <w:t>
      улица Рыбная – 1, 2, 3, 4, 5, 6, 7, 8, 9, 10, 11, 11б, 12, 13, 14, 15, 16, 17, 18, 19, 20, 21, 22, 23, 24, 25, 26, 27, 28, 29, 30, 31, 32, 33, 34, 35, 36, 37, 38, 39, 40;</w:t>
      </w:r>
    </w:p>
    <w:bookmarkEnd w:id="699"/>
    <w:bookmarkStart w:name="z708" w:id="700"/>
    <w:p>
      <w:pPr>
        <w:spacing w:after="0"/>
        <w:ind w:left="0"/>
        <w:jc w:val="both"/>
      </w:pPr>
      <w:r>
        <w:rPr>
          <w:rFonts w:ascii="Times New Roman"/>
          <w:b w:val="false"/>
          <w:i w:val="false"/>
          <w:color w:val="000000"/>
          <w:sz w:val="28"/>
        </w:rPr>
        <w:t>
      улица Кондитерская – 1, 2, 2/1, 3, 4, 5, 6, 7, 8, 8а, 9, 10, 11, 12, 12а, 13, 14, 15, 16, 16а, 17, 18, 19, 20, 21, 22, 23, 24, 25, 26, 27, 28, 29, 30, 31, 32, 33, 34, 34а, 35, 36, 37, 38, 39, 40, 41, 41б, 42, 43, 43/1, 44, 45, 46, 47, 48, 49, 50, 51, 52, 53, 54, 55, 56, 57, 58, 59;</w:t>
      </w:r>
    </w:p>
    <w:bookmarkEnd w:id="700"/>
    <w:bookmarkStart w:name="z709" w:id="701"/>
    <w:p>
      <w:pPr>
        <w:spacing w:after="0"/>
        <w:ind w:left="0"/>
        <w:jc w:val="both"/>
      </w:pPr>
      <w:r>
        <w:rPr>
          <w:rFonts w:ascii="Times New Roman"/>
          <w:b w:val="false"/>
          <w:i w:val="false"/>
          <w:color w:val="000000"/>
          <w:sz w:val="28"/>
        </w:rPr>
        <w:t>
      улица Ключевая – 1, 2, 2а, 2б, 2в, 3, 4, 4а, 5, 5а, 6, 6а, 6а-1, 7, 8, 8а, 8б, 9, 10, 10а, 11, 12, 12а, 13, 13а, 14, 14а-2, 15, 16, 16а, 17, 18, 19, 20, 21, 22, 23, 24, 25, 26, 28, 29, 30, 31, 32, 33, 34, 34а, 36, 37, 38, 39, 41, 42, 43, 45, 46, 47, 48, 49, 51, 53, 54, 55, 57, 59, 69;</w:t>
      </w:r>
    </w:p>
    <w:bookmarkEnd w:id="701"/>
    <w:bookmarkStart w:name="z710" w:id="702"/>
    <w:p>
      <w:pPr>
        <w:spacing w:after="0"/>
        <w:ind w:left="0"/>
        <w:jc w:val="both"/>
      </w:pPr>
      <w:r>
        <w:rPr>
          <w:rFonts w:ascii="Times New Roman"/>
          <w:b w:val="false"/>
          <w:i w:val="false"/>
          <w:color w:val="000000"/>
          <w:sz w:val="28"/>
        </w:rPr>
        <w:t>
      переулок Хоровой – 1, 2, 3, 4, 5, 6, 7, 8, 9, 10, 11, 12, 13, 14, 15, 16, 17, 18, 19, 20;</w:t>
      </w:r>
    </w:p>
    <w:bookmarkEnd w:id="702"/>
    <w:bookmarkStart w:name="z711" w:id="703"/>
    <w:p>
      <w:pPr>
        <w:spacing w:after="0"/>
        <w:ind w:left="0"/>
        <w:jc w:val="both"/>
      </w:pPr>
      <w:r>
        <w:rPr>
          <w:rFonts w:ascii="Times New Roman"/>
          <w:b w:val="false"/>
          <w:i w:val="false"/>
          <w:color w:val="000000"/>
          <w:sz w:val="28"/>
        </w:rPr>
        <w:t>
      улица Кирпичная – 1, 1а, 1б, 2, 2а, 3, 3а, 4, 4а, 5, 5а, 6, 7, 7а, 8, 8а, 8/2, 9, 9/2, 10, 12, 14,16, 18, 19, 20а, 23, 25, 27, 29, 31, 33, 35;</w:t>
      </w:r>
    </w:p>
    <w:bookmarkEnd w:id="703"/>
    <w:bookmarkStart w:name="z712" w:id="704"/>
    <w:p>
      <w:pPr>
        <w:spacing w:after="0"/>
        <w:ind w:left="0"/>
        <w:jc w:val="both"/>
      </w:pPr>
      <w:r>
        <w:rPr>
          <w:rFonts w:ascii="Times New Roman"/>
          <w:b w:val="false"/>
          <w:i w:val="false"/>
          <w:color w:val="000000"/>
          <w:sz w:val="28"/>
        </w:rPr>
        <w:t>
      переулок Кирпичный – 2, 4, 6, 8, 10, 12, 14, 16, 18, 20, 22, 24, 26, 28, 30, 32, 33, 55;</w:t>
      </w:r>
    </w:p>
    <w:bookmarkEnd w:id="704"/>
    <w:bookmarkStart w:name="z713" w:id="705"/>
    <w:p>
      <w:pPr>
        <w:spacing w:after="0"/>
        <w:ind w:left="0"/>
        <w:jc w:val="both"/>
      </w:pPr>
      <w:r>
        <w:rPr>
          <w:rFonts w:ascii="Times New Roman"/>
          <w:b w:val="false"/>
          <w:i w:val="false"/>
          <w:color w:val="000000"/>
          <w:sz w:val="28"/>
        </w:rPr>
        <w:t>
      улица Керамическая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705"/>
    <w:bookmarkStart w:name="z714" w:id="706"/>
    <w:p>
      <w:pPr>
        <w:spacing w:after="0"/>
        <w:ind w:left="0"/>
        <w:jc w:val="both"/>
      </w:pPr>
      <w:r>
        <w:rPr>
          <w:rFonts w:ascii="Times New Roman"/>
          <w:b w:val="false"/>
          <w:i w:val="false"/>
          <w:color w:val="000000"/>
          <w:sz w:val="28"/>
        </w:rPr>
        <w:t>
      улица Гончарная – 1, 2, 2а, 3, 4, 4а, 5, 6, 6а, 7, 8, 8а, 9, 10, 10а, 11, 12, 12а, 13, 14, 14а, 15, 16, 16а, 17а, 18, 18а, 19, 20, 20а, 21а, 22, 22а, 24а, 38, 52а;</w:t>
      </w:r>
    </w:p>
    <w:bookmarkEnd w:id="706"/>
    <w:bookmarkStart w:name="z715" w:id="707"/>
    <w:p>
      <w:pPr>
        <w:spacing w:after="0"/>
        <w:ind w:left="0"/>
        <w:jc w:val="both"/>
      </w:pPr>
      <w:r>
        <w:rPr>
          <w:rFonts w:ascii="Times New Roman"/>
          <w:b w:val="false"/>
          <w:i w:val="false"/>
          <w:color w:val="000000"/>
          <w:sz w:val="28"/>
        </w:rPr>
        <w:t>
      улица Альпинистов – 2, 2а, 3, 3а, 4, 5, 6, 8, 10, 11а, 12, 13, 14, 15, 16, 17, 17а, 17б, 18, 19, 20, 21, 22, 23, 23а, 23б, 23в, 24, 25, 25а, 25б, 25г, 26, 27, 27а, 27б, 27г, 27д, 28, 29, 29а, 29б, 29в, 29г, 29д, 30, 31, 31а, 31б, 32, 33, 33а, 33б, 33в, 33г;</w:t>
      </w:r>
    </w:p>
    <w:bookmarkEnd w:id="707"/>
    <w:bookmarkStart w:name="z716" w:id="708"/>
    <w:p>
      <w:pPr>
        <w:spacing w:after="0"/>
        <w:ind w:left="0"/>
        <w:jc w:val="both"/>
      </w:pPr>
      <w:r>
        <w:rPr>
          <w:rFonts w:ascii="Times New Roman"/>
          <w:b w:val="false"/>
          <w:i w:val="false"/>
          <w:color w:val="000000"/>
          <w:sz w:val="28"/>
        </w:rPr>
        <w:t>
      улица Балхашская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708"/>
    <w:bookmarkStart w:name="z717" w:id="709"/>
    <w:p>
      <w:pPr>
        <w:spacing w:after="0"/>
        <w:ind w:left="0"/>
        <w:jc w:val="both"/>
      </w:pPr>
      <w:r>
        <w:rPr>
          <w:rFonts w:ascii="Times New Roman"/>
          <w:b w:val="false"/>
          <w:i w:val="false"/>
          <w:color w:val="000000"/>
          <w:sz w:val="28"/>
        </w:rPr>
        <w:t>
      улица Четская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709"/>
    <w:bookmarkStart w:name="z718" w:id="710"/>
    <w:p>
      <w:pPr>
        <w:spacing w:after="0"/>
        <w:ind w:left="0"/>
        <w:jc w:val="both"/>
      </w:pPr>
      <w:r>
        <w:rPr>
          <w:rFonts w:ascii="Times New Roman"/>
          <w:b w:val="false"/>
          <w:i w:val="false"/>
          <w:color w:val="000000"/>
          <w:sz w:val="28"/>
        </w:rPr>
        <w:t>
      улица Камали Дюсембекова – 5, 6, 6у, 7, 7у, 8, 8а, 8/1, 8у, 9, 10, 11, 12, 13, 13а, 14, 15, 15а, 16, 17, 17а, 18, 19, 19а, 20, 21, 22, 23, 24, 24а, 25, 26, 27;</w:t>
      </w:r>
    </w:p>
    <w:bookmarkEnd w:id="710"/>
    <w:bookmarkStart w:name="z719" w:id="711"/>
    <w:p>
      <w:pPr>
        <w:spacing w:after="0"/>
        <w:ind w:left="0"/>
        <w:jc w:val="both"/>
      </w:pPr>
      <w:r>
        <w:rPr>
          <w:rFonts w:ascii="Times New Roman"/>
          <w:b w:val="false"/>
          <w:i w:val="false"/>
          <w:color w:val="000000"/>
          <w:sz w:val="28"/>
        </w:rPr>
        <w:t>
      улица Сабыра Рахимова – 1, 2, 2а, 3, 4, 4а, 5, 6, 6а, 7, 8, 8а, 9, 10, 10а, 11, 12, 12а, 13, 14, 14а, 15, 16, 16а, 17, 17а, 18, 18а, 19, 20, 21, 22, 23, 24, 26, 28, 30;</w:t>
      </w:r>
    </w:p>
    <w:bookmarkEnd w:id="711"/>
    <w:bookmarkStart w:name="z720" w:id="712"/>
    <w:p>
      <w:pPr>
        <w:spacing w:after="0"/>
        <w:ind w:left="0"/>
        <w:jc w:val="both"/>
      </w:pPr>
      <w:r>
        <w:rPr>
          <w:rFonts w:ascii="Times New Roman"/>
          <w:b w:val="false"/>
          <w:i w:val="false"/>
          <w:color w:val="000000"/>
          <w:sz w:val="28"/>
        </w:rPr>
        <w:t>
      улица Стекольная – 1, 1а, 2, 2а, 3, 4, 4а, 5, 6, 6а, 7, 8, 8а, 9, 9а, 10, 10а, 11, 12, 12а, 13, 13а, 14, 14а, 15;</w:t>
      </w:r>
    </w:p>
    <w:bookmarkEnd w:id="712"/>
    <w:bookmarkStart w:name="z721" w:id="713"/>
    <w:p>
      <w:pPr>
        <w:spacing w:after="0"/>
        <w:ind w:left="0"/>
        <w:jc w:val="both"/>
      </w:pPr>
      <w:r>
        <w:rPr>
          <w:rFonts w:ascii="Times New Roman"/>
          <w:b w:val="false"/>
          <w:i w:val="false"/>
          <w:color w:val="000000"/>
          <w:sz w:val="28"/>
        </w:rPr>
        <w:t>
      улица Спасская – 1, 2, 2а, 3, 4, 4а, 5, 5а, 6, 6а, 7, 8, 8а, 9, 9а, 9/2, 10, 10а, 11, 12, 12а, 13, 16, 23;</w:t>
      </w:r>
    </w:p>
    <w:bookmarkEnd w:id="713"/>
    <w:bookmarkStart w:name="z722" w:id="714"/>
    <w:p>
      <w:pPr>
        <w:spacing w:after="0"/>
        <w:ind w:left="0"/>
        <w:jc w:val="both"/>
      </w:pPr>
      <w:r>
        <w:rPr>
          <w:rFonts w:ascii="Times New Roman"/>
          <w:b w:val="false"/>
          <w:i w:val="false"/>
          <w:color w:val="000000"/>
          <w:sz w:val="28"/>
        </w:rPr>
        <w:t>
      улица Природная – 9, 10, 11, 13, 15, 16, 22, 23, 25, 28;</w:t>
      </w:r>
    </w:p>
    <w:bookmarkEnd w:id="714"/>
    <w:bookmarkStart w:name="z723" w:id="715"/>
    <w:p>
      <w:pPr>
        <w:spacing w:after="0"/>
        <w:ind w:left="0"/>
        <w:jc w:val="both"/>
      </w:pPr>
      <w:r>
        <w:rPr>
          <w:rFonts w:ascii="Times New Roman"/>
          <w:b w:val="false"/>
          <w:i w:val="false"/>
          <w:color w:val="000000"/>
          <w:sz w:val="28"/>
        </w:rPr>
        <w:t>
      переулок Штакетный – 3, 5, 7,9, 11, 13, 15, 17, 17а, 18, 18а, 19, 20, 21, 22, 23, 24а, 25, 26, 27, 28, 29, 30;</w:t>
      </w:r>
    </w:p>
    <w:bookmarkEnd w:id="715"/>
    <w:bookmarkStart w:name="z724" w:id="716"/>
    <w:p>
      <w:pPr>
        <w:spacing w:after="0"/>
        <w:ind w:left="0"/>
        <w:jc w:val="both"/>
      </w:pPr>
      <w:r>
        <w:rPr>
          <w:rFonts w:ascii="Times New Roman"/>
          <w:b w:val="false"/>
          <w:i w:val="false"/>
          <w:color w:val="000000"/>
          <w:sz w:val="28"/>
        </w:rPr>
        <w:t>
      проспект Бухар жырау – 89, 111, 115, 117, 119, 121, 123, 125, 127, 129, 131, 133, 135, 137, 139, 141.</w:t>
      </w:r>
    </w:p>
    <w:bookmarkEnd w:id="716"/>
    <w:bookmarkStart w:name="z725" w:id="717"/>
    <w:p>
      <w:pPr>
        <w:spacing w:after="0"/>
        <w:ind w:left="0"/>
        <w:jc w:val="left"/>
      </w:pPr>
      <w:r>
        <w:rPr>
          <w:rFonts w:ascii="Times New Roman"/>
          <w:b/>
          <w:i w:val="false"/>
          <w:color w:val="000000"/>
        </w:rPr>
        <w:t xml:space="preserve"> Избирательный участок №72</w:t>
      </w:r>
    </w:p>
    <w:bookmarkEnd w:id="717"/>
    <w:bookmarkStart w:name="z726" w:id="71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№87" отдела образования города Караганды управления образования Карагандинской области, улица Керамическая, 76.</w:t>
      </w:r>
    </w:p>
    <w:bookmarkEnd w:id="718"/>
    <w:bookmarkStart w:name="z727" w:id="719"/>
    <w:p>
      <w:pPr>
        <w:spacing w:after="0"/>
        <w:ind w:left="0"/>
        <w:jc w:val="both"/>
      </w:pPr>
      <w:r>
        <w:rPr>
          <w:rFonts w:ascii="Times New Roman"/>
          <w:b w:val="false"/>
          <w:i w:val="false"/>
          <w:color w:val="000000"/>
          <w:sz w:val="28"/>
        </w:rPr>
        <w:t>
      Границы:</w:t>
      </w:r>
    </w:p>
    <w:bookmarkEnd w:id="719"/>
    <w:bookmarkStart w:name="z728" w:id="720"/>
    <w:p>
      <w:pPr>
        <w:spacing w:after="0"/>
        <w:ind w:left="0"/>
        <w:jc w:val="both"/>
      </w:pPr>
      <w:r>
        <w:rPr>
          <w:rFonts w:ascii="Times New Roman"/>
          <w:b w:val="false"/>
          <w:i w:val="false"/>
          <w:color w:val="000000"/>
          <w:sz w:val="28"/>
        </w:rPr>
        <w:t>
      улица Керамическая – 35, 37, 39, 41, 43, 45, 47, 49, 51, 53, 55, 57, 61, 63, 65, 67, 69, 71, 73, 75, 77, 79, 79/1, 81, 83;</w:t>
      </w:r>
    </w:p>
    <w:bookmarkEnd w:id="720"/>
    <w:bookmarkStart w:name="z729" w:id="721"/>
    <w:p>
      <w:pPr>
        <w:spacing w:after="0"/>
        <w:ind w:left="0"/>
        <w:jc w:val="both"/>
      </w:pPr>
      <w:r>
        <w:rPr>
          <w:rFonts w:ascii="Times New Roman"/>
          <w:b w:val="false"/>
          <w:i w:val="false"/>
          <w:color w:val="000000"/>
          <w:sz w:val="28"/>
        </w:rPr>
        <w:t>
      улица Тургенева – 1, 2, 2а, 3, 3а, 4, 4а, 5, 6, 6а, 7, 8, 8а, 9, 10, 10а, 11, 12, 12а, 13, 14, 14а, 15, 16, 16а, 17, 17а, 18, 18а, 19, 21, 22, 23, 24, 25, 26, 26а, 27, 28, 28а, 29, 30, 31, 32, 32а, 33, 34, 35, 36, 37, 38, 39, 39а;</w:t>
      </w:r>
    </w:p>
    <w:bookmarkEnd w:id="721"/>
    <w:bookmarkStart w:name="z730" w:id="722"/>
    <w:p>
      <w:pPr>
        <w:spacing w:after="0"/>
        <w:ind w:left="0"/>
        <w:jc w:val="both"/>
      </w:pPr>
      <w:r>
        <w:rPr>
          <w:rFonts w:ascii="Times New Roman"/>
          <w:b w:val="false"/>
          <w:i w:val="false"/>
          <w:color w:val="000000"/>
          <w:sz w:val="28"/>
        </w:rPr>
        <w:t>
      улица Чехова – 1, 2, 3, 4, 5, 6, 7, 8, 9, 10, 11, 12, 13, 14, 15, 17, 19;</w:t>
      </w:r>
    </w:p>
    <w:bookmarkEnd w:id="722"/>
    <w:bookmarkStart w:name="z731" w:id="723"/>
    <w:p>
      <w:pPr>
        <w:spacing w:after="0"/>
        <w:ind w:left="0"/>
        <w:jc w:val="both"/>
      </w:pPr>
      <w:r>
        <w:rPr>
          <w:rFonts w:ascii="Times New Roman"/>
          <w:b w:val="false"/>
          <w:i w:val="false"/>
          <w:color w:val="000000"/>
          <w:sz w:val="28"/>
        </w:rPr>
        <w:t>
      улица Гончарная – 17, 21, 23, 25, 26, 26а, 27, 28, 29, 30, 31, 33, 34, 35, 36, 37, 40, 41, 42,43, 44, 45, 46, 47, 48,49, 50, 52, 56а, 58, 60, 62, 64, 66, 68, 70, 72, 74;</w:t>
      </w:r>
    </w:p>
    <w:bookmarkEnd w:id="723"/>
    <w:bookmarkStart w:name="z732" w:id="724"/>
    <w:p>
      <w:pPr>
        <w:spacing w:after="0"/>
        <w:ind w:left="0"/>
        <w:jc w:val="both"/>
      </w:pPr>
      <w:r>
        <w:rPr>
          <w:rFonts w:ascii="Times New Roman"/>
          <w:b w:val="false"/>
          <w:i w:val="false"/>
          <w:color w:val="000000"/>
          <w:sz w:val="28"/>
        </w:rPr>
        <w:t>
      улица Кирпичная –11, 11а, 13, 13/1, 13а, 15, 15а, 17, 17а, 21 20, 22, 24, 26, 28, 30, 32, 34, 36, 40, 40а, 42, 44, 46;</w:t>
      </w:r>
    </w:p>
    <w:bookmarkEnd w:id="724"/>
    <w:bookmarkStart w:name="z733" w:id="725"/>
    <w:p>
      <w:pPr>
        <w:spacing w:after="0"/>
        <w:ind w:left="0"/>
        <w:jc w:val="both"/>
      </w:pPr>
      <w:r>
        <w:rPr>
          <w:rFonts w:ascii="Times New Roman"/>
          <w:b w:val="false"/>
          <w:i w:val="false"/>
          <w:color w:val="000000"/>
          <w:sz w:val="28"/>
        </w:rPr>
        <w:t>
      проспект Бухар жырау – 91, 92,93, 94,95, 96, 97, 98, 99, 100, 101, 101а, 102, 102а, 102б, 103, 104, 105, 106, 107,110, 112, 113, 120;</w:t>
      </w:r>
    </w:p>
    <w:bookmarkEnd w:id="725"/>
    <w:bookmarkStart w:name="z734" w:id="726"/>
    <w:p>
      <w:pPr>
        <w:spacing w:after="0"/>
        <w:ind w:left="0"/>
        <w:jc w:val="both"/>
      </w:pPr>
      <w:r>
        <w:rPr>
          <w:rFonts w:ascii="Times New Roman"/>
          <w:b w:val="false"/>
          <w:i w:val="false"/>
          <w:color w:val="000000"/>
          <w:sz w:val="28"/>
        </w:rPr>
        <w:t>
      улица Ключевая –27, 35;</w:t>
      </w:r>
    </w:p>
    <w:bookmarkEnd w:id="726"/>
    <w:bookmarkStart w:name="z735" w:id="727"/>
    <w:p>
      <w:pPr>
        <w:spacing w:after="0"/>
        <w:ind w:left="0"/>
        <w:jc w:val="both"/>
      </w:pPr>
      <w:r>
        <w:rPr>
          <w:rFonts w:ascii="Times New Roman"/>
          <w:b w:val="false"/>
          <w:i w:val="false"/>
          <w:color w:val="000000"/>
          <w:sz w:val="28"/>
        </w:rPr>
        <w:t>
      переулок Квартальный – 1, 2, 3, 4, 5, 6, 7, 8, 9, 10, 11, 12, 13, 14;</w:t>
      </w:r>
    </w:p>
    <w:bookmarkEnd w:id="727"/>
    <w:bookmarkStart w:name="z736" w:id="728"/>
    <w:p>
      <w:pPr>
        <w:spacing w:after="0"/>
        <w:ind w:left="0"/>
        <w:jc w:val="both"/>
      </w:pPr>
      <w:r>
        <w:rPr>
          <w:rFonts w:ascii="Times New Roman"/>
          <w:b w:val="false"/>
          <w:i w:val="false"/>
          <w:color w:val="000000"/>
          <w:sz w:val="28"/>
        </w:rPr>
        <w:t>
      улица Александра Затаевича - 79, 81, 83;</w:t>
      </w:r>
    </w:p>
    <w:bookmarkEnd w:id="728"/>
    <w:bookmarkStart w:name="z737" w:id="729"/>
    <w:p>
      <w:pPr>
        <w:spacing w:after="0"/>
        <w:ind w:left="0"/>
        <w:jc w:val="both"/>
      </w:pPr>
      <w:r>
        <w:rPr>
          <w:rFonts w:ascii="Times New Roman"/>
          <w:b w:val="false"/>
          <w:i w:val="false"/>
          <w:color w:val="000000"/>
          <w:sz w:val="28"/>
        </w:rPr>
        <w:t>
      улица Балхашская – 30, 31/1, 30/2, 32, 32/1, 32а, 32б, 33, 34, 36, 38, 42, 44, 45, 47, 49, 51, 53, 57, 59;</w:t>
      </w:r>
    </w:p>
    <w:bookmarkEnd w:id="729"/>
    <w:bookmarkStart w:name="z738" w:id="730"/>
    <w:p>
      <w:pPr>
        <w:spacing w:after="0"/>
        <w:ind w:left="0"/>
        <w:jc w:val="both"/>
      </w:pPr>
      <w:r>
        <w:rPr>
          <w:rFonts w:ascii="Times New Roman"/>
          <w:b w:val="false"/>
          <w:i w:val="false"/>
          <w:color w:val="000000"/>
          <w:sz w:val="28"/>
        </w:rPr>
        <w:t>
      переулок Штакетный – 2, 2а, 4, 4а, 6, 6а, 8, 8а, 10, 10а, 12, 12а, 14, 14а, 16, 16а.</w:t>
      </w:r>
    </w:p>
    <w:bookmarkEnd w:id="730"/>
    <w:bookmarkStart w:name="z739" w:id="731"/>
    <w:p>
      <w:pPr>
        <w:spacing w:after="0"/>
        <w:ind w:left="0"/>
        <w:jc w:val="left"/>
      </w:pPr>
      <w:r>
        <w:rPr>
          <w:rFonts w:ascii="Times New Roman"/>
          <w:b/>
          <w:i w:val="false"/>
          <w:color w:val="000000"/>
        </w:rPr>
        <w:t xml:space="preserve"> Избирательный участок №73</w:t>
      </w:r>
    </w:p>
    <w:bookmarkEnd w:id="731"/>
    <w:bookmarkStart w:name="z740" w:id="73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№59" отдела образования города Караганды управления образования Карагандинской области, улица Камали Дюсембекова, 46.</w:t>
      </w:r>
    </w:p>
    <w:bookmarkEnd w:id="732"/>
    <w:bookmarkStart w:name="z741" w:id="733"/>
    <w:p>
      <w:pPr>
        <w:spacing w:after="0"/>
        <w:ind w:left="0"/>
        <w:jc w:val="both"/>
      </w:pPr>
      <w:r>
        <w:rPr>
          <w:rFonts w:ascii="Times New Roman"/>
          <w:b w:val="false"/>
          <w:i w:val="false"/>
          <w:color w:val="000000"/>
          <w:sz w:val="28"/>
        </w:rPr>
        <w:t>
      Границы:</w:t>
      </w:r>
    </w:p>
    <w:bookmarkEnd w:id="733"/>
    <w:bookmarkStart w:name="z742" w:id="734"/>
    <w:p>
      <w:pPr>
        <w:spacing w:after="0"/>
        <w:ind w:left="0"/>
        <w:jc w:val="both"/>
      </w:pPr>
      <w:r>
        <w:rPr>
          <w:rFonts w:ascii="Times New Roman"/>
          <w:b w:val="false"/>
          <w:i w:val="false"/>
          <w:color w:val="000000"/>
          <w:sz w:val="28"/>
        </w:rPr>
        <w:t>
      улица Сарыарка – 6;</w:t>
      </w:r>
    </w:p>
    <w:bookmarkEnd w:id="734"/>
    <w:bookmarkStart w:name="z743" w:id="735"/>
    <w:p>
      <w:pPr>
        <w:spacing w:after="0"/>
        <w:ind w:left="0"/>
        <w:jc w:val="both"/>
      </w:pPr>
      <w:r>
        <w:rPr>
          <w:rFonts w:ascii="Times New Roman"/>
          <w:b w:val="false"/>
          <w:i w:val="false"/>
          <w:color w:val="000000"/>
          <w:sz w:val="28"/>
        </w:rPr>
        <w:t>
      улица Камали Дюсембекова – 34, 35, 35/2, 37, 37/2, 39, 41, 43, 44/1, 45, 47, 47/2, 49, 51, 53, 55, 57, 57/1, 57/2, 59, 61, 63, 65, 67;</w:t>
      </w:r>
    </w:p>
    <w:bookmarkEnd w:id="735"/>
    <w:bookmarkStart w:name="z744" w:id="736"/>
    <w:p>
      <w:pPr>
        <w:spacing w:after="0"/>
        <w:ind w:left="0"/>
        <w:jc w:val="both"/>
      </w:pPr>
      <w:r>
        <w:rPr>
          <w:rFonts w:ascii="Times New Roman"/>
          <w:b w:val="false"/>
          <w:i w:val="false"/>
          <w:color w:val="000000"/>
          <w:sz w:val="28"/>
        </w:rPr>
        <w:t>
      улица Рижская – 1, 2, 2а, 3, 4, 4а, 5, 6, 6а, 7, 8, 8а, 9, 10, 10а, 11, 12, 12а, 13, 14, 14а, 14б, 15, 15а, 16, 16а, 17, 17а, 18, 18а, 19, 20, 20/1, 21, 22, 23, 23а, 24, 24а, 25, 26, 27, 28, 29, 30, 31, 33а, 34, 34а;</w:t>
      </w:r>
    </w:p>
    <w:bookmarkEnd w:id="736"/>
    <w:bookmarkStart w:name="z745" w:id="737"/>
    <w:p>
      <w:pPr>
        <w:spacing w:after="0"/>
        <w:ind w:left="0"/>
        <w:jc w:val="both"/>
      </w:pPr>
      <w:r>
        <w:rPr>
          <w:rFonts w:ascii="Times New Roman"/>
          <w:b w:val="false"/>
          <w:i w:val="false"/>
          <w:color w:val="000000"/>
          <w:sz w:val="28"/>
        </w:rPr>
        <w:t>
      улица Жағалау – 1, 2, 2а, 3, 4, 4а, 5, 6, 6а, 7, 8, 8а, 9, 9а, 10, 10а, 11, 11а, 12, 12а, 13, 14, 14а, 15, 15а, 16, 16а, 17, 17а, 18, 18а, 19, 19а, 20, 21, 21а, 22, 23, 24а, 25, 26, 27, 28, 29, 30, 31, 33, 39.</w:t>
      </w:r>
    </w:p>
    <w:bookmarkEnd w:id="737"/>
    <w:bookmarkStart w:name="z746" w:id="738"/>
    <w:p>
      <w:pPr>
        <w:spacing w:after="0"/>
        <w:ind w:left="0"/>
        <w:jc w:val="left"/>
      </w:pPr>
      <w:r>
        <w:rPr>
          <w:rFonts w:ascii="Times New Roman"/>
          <w:b/>
          <w:i w:val="false"/>
          <w:color w:val="000000"/>
        </w:rPr>
        <w:t xml:space="preserve"> Избирательный участок №74</w:t>
      </w:r>
    </w:p>
    <w:bookmarkEnd w:id="738"/>
    <w:bookmarkStart w:name="z747" w:id="73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№86" отдела образования города Караганды управления образования Карагандинской области, микрорайон Орбита-1, 15.</w:t>
      </w:r>
    </w:p>
    <w:bookmarkEnd w:id="739"/>
    <w:bookmarkStart w:name="z748" w:id="740"/>
    <w:p>
      <w:pPr>
        <w:spacing w:after="0"/>
        <w:ind w:left="0"/>
        <w:jc w:val="both"/>
      </w:pPr>
      <w:r>
        <w:rPr>
          <w:rFonts w:ascii="Times New Roman"/>
          <w:b w:val="false"/>
          <w:i w:val="false"/>
          <w:color w:val="000000"/>
          <w:sz w:val="28"/>
        </w:rPr>
        <w:t>
      Границы:</w:t>
      </w:r>
    </w:p>
    <w:bookmarkEnd w:id="740"/>
    <w:bookmarkStart w:name="z749" w:id="741"/>
    <w:p>
      <w:pPr>
        <w:spacing w:after="0"/>
        <w:ind w:left="0"/>
        <w:jc w:val="both"/>
      </w:pPr>
      <w:r>
        <w:rPr>
          <w:rFonts w:ascii="Times New Roman"/>
          <w:b w:val="false"/>
          <w:i w:val="false"/>
          <w:color w:val="000000"/>
          <w:sz w:val="28"/>
        </w:rPr>
        <w:t>
      микрорайон Орбита – 2, 3, 3а, 4, 4/8, 4/81, 6, 7, 7/8, 8, 9, 10, 11, 11/1, 11/3, 11/4, 11/5, 12, 12А, 13, 14, 15, 16, 17, 18;</w:t>
      </w:r>
    </w:p>
    <w:bookmarkEnd w:id="741"/>
    <w:bookmarkStart w:name="z750" w:id="742"/>
    <w:p>
      <w:pPr>
        <w:spacing w:after="0"/>
        <w:ind w:left="0"/>
        <w:jc w:val="both"/>
      </w:pPr>
      <w:r>
        <w:rPr>
          <w:rFonts w:ascii="Times New Roman"/>
          <w:b w:val="false"/>
          <w:i w:val="false"/>
          <w:color w:val="000000"/>
          <w:sz w:val="28"/>
        </w:rPr>
        <w:t>
      микрорайон Оазис- 7,8, 11, 19, 20, 30, 31, 60, 63, 78, 82, 83;</w:t>
      </w:r>
    </w:p>
    <w:bookmarkEnd w:id="742"/>
    <w:bookmarkStart w:name="z751" w:id="743"/>
    <w:p>
      <w:pPr>
        <w:spacing w:after="0"/>
        <w:ind w:left="0"/>
        <w:jc w:val="both"/>
      </w:pPr>
      <w:r>
        <w:rPr>
          <w:rFonts w:ascii="Times New Roman"/>
          <w:b w:val="false"/>
          <w:i w:val="false"/>
          <w:color w:val="000000"/>
          <w:sz w:val="28"/>
        </w:rPr>
        <w:t>
      микрорайон Оазис улица 3-ая- 5,9,11;</w:t>
      </w:r>
    </w:p>
    <w:bookmarkEnd w:id="743"/>
    <w:bookmarkStart w:name="z752" w:id="744"/>
    <w:p>
      <w:pPr>
        <w:spacing w:after="0"/>
        <w:ind w:left="0"/>
        <w:jc w:val="both"/>
      </w:pPr>
      <w:r>
        <w:rPr>
          <w:rFonts w:ascii="Times New Roman"/>
          <w:b w:val="false"/>
          <w:i w:val="false"/>
          <w:color w:val="000000"/>
          <w:sz w:val="28"/>
        </w:rPr>
        <w:t>
      микрорайон Оазис улица 4-ая - 2,4;</w:t>
      </w:r>
    </w:p>
    <w:bookmarkEnd w:id="744"/>
    <w:bookmarkStart w:name="z753" w:id="745"/>
    <w:p>
      <w:pPr>
        <w:spacing w:after="0"/>
        <w:ind w:left="0"/>
        <w:jc w:val="both"/>
      </w:pPr>
      <w:r>
        <w:rPr>
          <w:rFonts w:ascii="Times New Roman"/>
          <w:b w:val="false"/>
          <w:i w:val="false"/>
          <w:color w:val="000000"/>
          <w:sz w:val="28"/>
        </w:rPr>
        <w:t>
      улица Кенжина – 2/1, 2/2,12,16/1,30;</w:t>
      </w:r>
    </w:p>
    <w:bookmarkEnd w:id="745"/>
    <w:bookmarkStart w:name="z754" w:id="746"/>
    <w:p>
      <w:pPr>
        <w:spacing w:after="0"/>
        <w:ind w:left="0"/>
        <w:jc w:val="both"/>
      </w:pPr>
      <w:r>
        <w:rPr>
          <w:rFonts w:ascii="Times New Roman"/>
          <w:b w:val="false"/>
          <w:i w:val="false"/>
          <w:color w:val="000000"/>
          <w:sz w:val="28"/>
        </w:rPr>
        <w:t>
      улица Камали Дюсембекова– 2, 3, 4.</w:t>
      </w:r>
    </w:p>
    <w:bookmarkEnd w:id="746"/>
    <w:bookmarkStart w:name="z755" w:id="747"/>
    <w:p>
      <w:pPr>
        <w:spacing w:after="0"/>
        <w:ind w:left="0"/>
        <w:jc w:val="left"/>
      </w:pPr>
      <w:r>
        <w:rPr>
          <w:rFonts w:ascii="Times New Roman"/>
          <w:b/>
          <w:i w:val="false"/>
          <w:color w:val="000000"/>
        </w:rPr>
        <w:t xml:space="preserve"> Избирательный участок №75</w:t>
      </w:r>
    </w:p>
    <w:bookmarkEnd w:id="747"/>
    <w:bookmarkStart w:name="z756" w:id="74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№86" отдела образования города Караганды управления образования Карагандинской области, микрорайон Орбита-1, 15.</w:t>
      </w:r>
    </w:p>
    <w:bookmarkEnd w:id="748"/>
    <w:bookmarkStart w:name="z757" w:id="749"/>
    <w:p>
      <w:pPr>
        <w:spacing w:after="0"/>
        <w:ind w:left="0"/>
        <w:jc w:val="both"/>
      </w:pPr>
      <w:r>
        <w:rPr>
          <w:rFonts w:ascii="Times New Roman"/>
          <w:b w:val="false"/>
          <w:i w:val="false"/>
          <w:color w:val="000000"/>
          <w:sz w:val="28"/>
        </w:rPr>
        <w:t>
      Границы:</w:t>
      </w:r>
    </w:p>
    <w:bookmarkEnd w:id="749"/>
    <w:bookmarkStart w:name="z758" w:id="750"/>
    <w:p>
      <w:pPr>
        <w:spacing w:after="0"/>
        <w:ind w:left="0"/>
        <w:jc w:val="both"/>
      </w:pPr>
      <w:r>
        <w:rPr>
          <w:rFonts w:ascii="Times New Roman"/>
          <w:b w:val="false"/>
          <w:i w:val="false"/>
          <w:color w:val="000000"/>
          <w:sz w:val="28"/>
        </w:rPr>
        <w:t>
      микрорайон Орбита – 1 – 16/1, 16/2, 16/3, 16/9, 17/2,19, 20, 21, 22, 22/1, 23, 24, 25, 26, 28, 29, 30, 31, 32, 33, 34, 35, 36, 37, 38, 39, 40, 41;</w:t>
      </w:r>
    </w:p>
    <w:bookmarkEnd w:id="750"/>
    <w:bookmarkStart w:name="z759" w:id="751"/>
    <w:p>
      <w:pPr>
        <w:spacing w:after="0"/>
        <w:ind w:left="0"/>
        <w:jc w:val="both"/>
      </w:pPr>
      <w:r>
        <w:rPr>
          <w:rFonts w:ascii="Times New Roman"/>
          <w:b w:val="false"/>
          <w:i w:val="false"/>
          <w:color w:val="000000"/>
          <w:sz w:val="28"/>
        </w:rPr>
        <w:t>
      проспект Республики – 40, 42.</w:t>
      </w:r>
    </w:p>
    <w:bookmarkEnd w:id="751"/>
    <w:bookmarkStart w:name="z760" w:id="752"/>
    <w:p>
      <w:pPr>
        <w:spacing w:after="0"/>
        <w:ind w:left="0"/>
        <w:jc w:val="left"/>
      </w:pPr>
      <w:r>
        <w:rPr>
          <w:rFonts w:ascii="Times New Roman"/>
          <w:b/>
          <w:i w:val="false"/>
          <w:color w:val="000000"/>
        </w:rPr>
        <w:t xml:space="preserve"> Избирательный участок №76</w:t>
      </w:r>
    </w:p>
    <w:bookmarkEnd w:id="752"/>
    <w:bookmarkStart w:name="z761" w:id="75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№16" отдела образования города Караганды управления образования Карагандинской области, улица Язева, 13а.</w:t>
      </w:r>
    </w:p>
    <w:bookmarkEnd w:id="753"/>
    <w:bookmarkStart w:name="z762" w:id="754"/>
    <w:p>
      <w:pPr>
        <w:spacing w:after="0"/>
        <w:ind w:left="0"/>
        <w:jc w:val="both"/>
      </w:pPr>
      <w:r>
        <w:rPr>
          <w:rFonts w:ascii="Times New Roman"/>
          <w:b w:val="false"/>
          <w:i w:val="false"/>
          <w:color w:val="000000"/>
          <w:sz w:val="28"/>
        </w:rPr>
        <w:t>
      Границы:</w:t>
      </w:r>
    </w:p>
    <w:bookmarkEnd w:id="754"/>
    <w:bookmarkStart w:name="z763" w:id="755"/>
    <w:p>
      <w:pPr>
        <w:spacing w:after="0"/>
        <w:ind w:left="0"/>
        <w:jc w:val="both"/>
      </w:pPr>
      <w:r>
        <w:rPr>
          <w:rFonts w:ascii="Times New Roman"/>
          <w:b w:val="false"/>
          <w:i w:val="false"/>
          <w:color w:val="000000"/>
          <w:sz w:val="28"/>
        </w:rPr>
        <w:t>
      улица Язева – 11,13, 15, 17, 19, 21, 21/1, 21/2, 31;</w:t>
      </w:r>
    </w:p>
    <w:bookmarkEnd w:id="755"/>
    <w:bookmarkStart w:name="z764" w:id="756"/>
    <w:p>
      <w:pPr>
        <w:spacing w:after="0"/>
        <w:ind w:left="0"/>
        <w:jc w:val="both"/>
      </w:pPr>
      <w:r>
        <w:rPr>
          <w:rFonts w:ascii="Times New Roman"/>
          <w:b w:val="false"/>
          <w:i w:val="false"/>
          <w:color w:val="000000"/>
          <w:sz w:val="28"/>
        </w:rPr>
        <w:t>
      проспект Строителей – 16, 18, 20, 22;</w:t>
      </w:r>
    </w:p>
    <w:bookmarkEnd w:id="756"/>
    <w:bookmarkStart w:name="z765" w:id="757"/>
    <w:p>
      <w:pPr>
        <w:spacing w:after="0"/>
        <w:ind w:left="0"/>
        <w:jc w:val="both"/>
      </w:pPr>
      <w:r>
        <w:rPr>
          <w:rFonts w:ascii="Times New Roman"/>
          <w:b w:val="false"/>
          <w:i w:val="false"/>
          <w:color w:val="000000"/>
          <w:sz w:val="28"/>
        </w:rPr>
        <w:t>
      улица Карбышева – 4, 20, 22;</w:t>
      </w:r>
    </w:p>
    <w:bookmarkEnd w:id="757"/>
    <w:bookmarkStart w:name="z766" w:id="758"/>
    <w:p>
      <w:pPr>
        <w:spacing w:after="0"/>
        <w:ind w:left="0"/>
        <w:jc w:val="both"/>
      </w:pPr>
      <w:r>
        <w:rPr>
          <w:rFonts w:ascii="Times New Roman"/>
          <w:b w:val="false"/>
          <w:i w:val="false"/>
          <w:color w:val="000000"/>
          <w:sz w:val="28"/>
        </w:rPr>
        <w:t>
      проспект Шахтеров – 9, 11, 13.</w:t>
      </w:r>
    </w:p>
    <w:bookmarkEnd w:id="758"/>
    <w:bookmarkStart w:name="z767" w:id="759"/>
    <w:p>
      <w:pPr>
        <w:spacing w:after="0"/>
        <w:ind w:left="0"/>
        <w:jc w:val="left"/>
      </w:pPr>
      <w:r>
        <w:rPr>
          <w:rFonts w:ascii="Times New Roman"/>
          <w:b/>
          <w:i w:val="false"/>
          <w:color w:val="000000"/>
        </w:rPr>
        <w:t xml:space="preserve"> Избирательный участок №77</w:t>
      </w:r>
    </w:p>
    <w:bookmarkEnd w:id="759"/>
    <w:bookmarkStart w:name="z768" w:id="76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№16" отдела образования города Караганды управления образования Карагандинской области, улица Язева, 13а.</w:t>
      </w:r>
    </w:p>
    <w:bookmarkEnd w:id="760"/>
    <w:bookmarkStart w:name="z769" w:id="761"/>
    <w:p>
      <w:pPr>
        <w:spacing w:after="0"/>
        <w:ind w:left="0"/>
        <w:jc w:val="both"/>
      </w:pPr>
      <w:r>
        <w:rPr>
          <w:rFonts w:ascii="Times New Roman"/>
          <w:b w:val="false"/>
          <w:i w:val="false"/>
          <w:color w:val="000000"/>
          <w:sz w:val="28"/>
        </w:rPr>
        <w:t>
      Границы:</w:t>
      </w:r>
    </w:p>
    <w:bookmarkEnd w:id="761"/>
    <w:bookmarkStart w:name="z770" w:id="762"/>
    <w:p>
      <w:pPr>
        <w:spacing w:after="0"/>
        <w:ind w:left="0"/>
        <w:jc w:val="both"/>
      </w:pPr>
      <w:r>
        <w:rPr>
          <w:rFonts w:ascii="Times New Roman"/>
          <w:b w:val="false"/>
          <w:i w:val="false"/>
          <w:color w:val="000000"/>
          <w:sz w:val="28"/>
        </w:rPr>
        <w:t>
      улица Университетская – 25, 27;</w:t>
      </w:r>
    </w:p>
    <w:bookmarkEnd w:id="762"/>
    <w:bookmarkStart w:name="z771" w:id="763"/>
    <w:p>
      <w:pPr>
        <w:spacing w:after="0"/>
        <w:ind w:left="0"/>
        <w:jc w:val="both"/>
      </w:pPr>
      <w:r>
        <w:rPr>
          <w:rFonts w:ascii="Times New Roman"/>
          <w:b w:val="false"/>
          <w:i w:val="false"/>
          <w:color w:val="000000"/>
          <w:sz w:val="28"/>
        </w:rPr>
        <w:t>
      улица Язева – 1, 3, 5, 7, 9, 10;</w:t>
      </w:r>
    </w:p>
    <w:bookmarkEnd w:id="763"/>
    <w:bookmarkStart w:name="z772" w:id="764"/>
    <w:p>
      <w:pPr>
        <w:spacing w:after="0"/>
        <w:ind w:left="0"/>
        <w:jc w:val="both"/>
      </w:pPr>
      <w:r>
        <w:rPr>
          <w:rFonts w:ascii="Times New Roman"/>
          <w:b w:val="false"/>
          <w:i w:val="false"/>
          <w:color w:val="000000"/>
          <w:sz w:val="28"/>
        </w:rPr>
        <w:t>
      улица Карбышева – 6, 8, 10/2;</w:t>
      </w:r>
    </w:p>
    <w:bookmarkEnd w:id="764"/>
    <w:bookmarkStart w:name="z773" w:id="765"/>
    <w:p>
      <w:pPr>
        <w:spacing w:after="0"/>
        <w:ind w:left="0"/>
        <w:jc w:val="both"/>
      </w:pPr>
      <w:r>
        <w:rPr>
          <w:rFonts w:ascii="Times New Roman"/>
          <w:b w:val="false"/>
          <w:i w:val="false"/>
          <w:color w:val="000000"/>
          <w:sz w:val="28"/>
        </w:rPr>
        <w:t>
      проспект Шахтеров – 3, 5, 5/1, 5/2, 7.</w:t>
      </w:r>
    </w:p>
    <w:bookmarkEnd w:id="765"/>
    <w:bookmarkStart w:name="z774" w:id="766"/>
    <w:p>
      <w:pPr>
        <w:spacing w:after="0"/>
        <w:ind w:left="0"/>
        <w:jc w:val="left"/>
      </w:pPr>
      <w:r>
        <w:rPr>
          <w:rFonts w:ascii="Times New Roman"/>
          <w:b/>
          <w:i w:val="false"/>
          <w:color w:val="000000"/>
        </w:rPr>
        <w:t xml:space="preserve"> Избирательный участок №78</w:t>
      </w:r>
    </w:p>
    <w:bookmarkEnd w:id="766"/>
    <w:bookmarkStart w:name="z775" w:id="767"/>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академика Е.А. Букетова", улица Карбышева, 7.</w:t>
      </w:r>
    </w:p>
    <w:bookmarkEnd w:id="767"/>
    <w:bookmarkStart w:name="z776" w:id="768"/>
    <w:p>
      <w:pPr>
        <w:spacing w:after="0"/>
        <w:ind w:left="0"/>
        <w:jc w:val="both"/>
      </w:pPr>
      <w:r>
        <w:rPr>
          <w:rFonts w:ascii="Times New Roman"/>
          <w:b w:val="false"/>
          <w:i w:val="false"/>
          <w:color w:val="000000"/>
          <w:sz w:val="28"/>
        </w:rPr>
        <w:t>
      Границы:</w:t>
      </w:r>
    </w:p>
    <w:bookmarkEnd w:id="768"/>
    <w:bookmarkStart w:name="z777" w:id="769"/>
    <w:p>
      <w:pPr>
        <w:spacing w:after="0"/>
        <w:ind w:left="0"/>
        <w:jc w:val="both"/>
      </w:pPr>
      <w:r>
        <w:rPr>
          <w:rFonts w:ascii="Times New Roman"/>
          <w:b w:val="false"/>
          <w:i w:val="false"/>
          <w:color w:val="000000"/>
          <w:sz w:val="28"/>
        </w:rPr>
        <w:t>
      улица Карбышева – 1, 2, 3, 5, 5/1, 5/6, 5/9, 9/2, 9/3, 9/4, 9/6, 9/7, 9/8, 10, 12, 14, 14/2;</w:t>
      </w:r>
    </w:p>
    <w:bookmarkEnd w:id="769"/>
    <w:bookmarkStart w:name="z778" w:id="770"/>
    <w:p>
      <w:pPr>
        <w:spacing w:after="0"/>
        <w:ind w:left="0"/>
        <w:jc w:val="both"/>
      </w:pPr>
      <w:r>
        <w:rPr>
          <w:rFonts w:ascii="Times New Roman"/>
          <w:b w:val="false"/>
          <w:i w:val="false"/>
          <w:color w:val="000000"/>
          <w:sz w:val="28"/>
        </w:rPr>
        <w:t>
      улица Университетская – 17/3,19, 21, 23.</w:t>
      </w:r>
    </w:p>
    <w:bookmarkEnd w:id="770"/>
    <w:bookmarkStart w:name="z779" w:id="771"/>
    <w:p>
      <w:pPr>
        <w:spacing w:after="0"/>
        <w:ind w:left="0"/>
        <w:jc w:val="left"/>
      </w:pPr>
      <w:r>
        <w:rPr>
          <w:rFonts w:ascii="Times New Roman"/>
          <w:b/>
          <w:i w:val="false"/>
          <w:color w:val="000000"/>
        </w:rPr>
        <w:t xml:space="preserve"> Избирательный участок № 79</w:t>
      </w:r>
    </w:p>
    <w:bookmarkEnd w:id="771"/>
    <w:bookmarkStart w:name="z780" w:id="772"/>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академика Е.А. Букетова", улица Университетская, 28.</w:t>
      </w:r>
    </w:p>
    <w:bookmarkEnd w:id="772"/>
    <w:bookmarkStart w:name="z781" w:id="773"/>
    <w:p>
      <w:pPr>
        <w:spacing w:after="0"/>
        <w:ind w:left="0"/>
        <w:jc w:val="both"/>
      </w:pPr>
      <w:r>
        <w:rPr>
          <w:rFonts w:ascii="Times New Roman"/>
          <w:b w:val="false"/>
          <w:i w:val="false"/>
          <w:color w:val="000000"/>
          <w:sz w:val="28"/>
        </w:rPr>
        <w:t>
      Границы:</w:t>
      </w:r>
    </w:p>
    <w:bookmarkEnd w:id="773"/>
    <w:bookmarkStart w:name="z782" w:id="774"/>
    <w:p>
      <w:pPr>
        <w:spacing w:after="0"/>
        <w:ind w:left="0"/>
        <w:jc w:val="both"/>
      </w:pPr>
      <w:r>
        <w:rPr>
          <w:rFonts w:ascii="Times New Roman"/>
          <w:b w:val="false"/>
          <w:i w:val="false"/>
          <w:color w:val="000000"/>
          <w:sz w:val="28"/>
        </w:rPr>
        <w:t>
      улица Университетская – 14/1, 14/2, 16/1, 16/2, 28/7, 28/19, 29, 34, 34/1, 36/3, 78/11, 78/19, 78/15;</w:t>
      </w:r>
    </w:p>
    <w:bookmarkEnd w:id="774"/>
    <w:bookmarkStart w:name="z783" w:id="775"/>
    <w:p>
      <w:pPr>
        <w:spacing w:after="0"/>
        <w:ind w:left="0"/>
        <w:jc w:val="both"/>
      </w:pPr>
      <w:r>
        <w:rPr>
          <w:rFonts w:ascii="Times New Roman"/>
          <w:b w:val="false"/>
          <w:i w:val="false"/>
          <w:color w:val="000000"/>
          <w:sz w:val="28"/>
        </w:rPr>
        <w:t>
      Жилой район ул. Университетская 1-1, 2, 3, 4, 5, 6, 7, 8, 9, 10, 11;</w:t>
      </w:r>
    </w:p>
    <w:bookmarkEnd w:id="775"/>
    <w:bookmarkStart w:name="z784" w:id="776"/>
    <w:p>
      <w:pPr>
        <w:spacing w:after="0"/>
        <w:ind w:left="0"/>
        <w:jc w:val="both"/>
      </w:pPr>
      <w:r>
        <w:rPr>
          <w:rFonts w:ascii="Times New Roman"/>
          <w:b w:val="false"/>
          <w:i w:val="false"/>
          <w:color w:val="000000"/>
          <w:sz w:val="28"/>
        </w:rPr>
        <w:t>
      улица Язева – 2, 2а, 2/1, 4, 6, 8, 8а, 8/2;</w:t>
      </w:r>
    </w:p>
    <w:bookmarkEnd w:id="776"/>
    <w:bookmarkStart w:name="z785" w:id="777"/>
    <w:p>
      <w:pPr>
        <w:spacing w:after="0"/>
        <w:ind w:left="0"/>
        <w:jc w:val="both"/>
      </w:pPr>
      <w:r>
        <w:rPr>
          <w:rFonts w:ascii="Times New Roman"/>
          <w:b w:val="false"/>
          <w:i w:val="false"/>
          <w:color w:val="000000"/>
          <w:sz w:val="28"/>
        </w:rPr>
        <w:t>
      проспект Шахтеров – 1, 1/2, 2/2;</w:t>
      </w:r>
    </w:p>
    <w:bookmarkEnd w:id="777"/>
    <w:bookmarkStart w:name="z786" w:id="778"/>
    <w:p>
      <w:pPr>
        <w:spacing w:after="0"/>
        <w:ind w:left="0"/>
        <w:jc w:val="both"/>
      </w:pPr>
      <w:r>
        <w:rPr>
          <w:rFonts w:ascii="Times New Roman"/>
          <w:b w:val="false"/>
          <w:i w:val="false"/>
          <w:color w:val="000000"/>
          <w:sz w:val="28"/>
        </w:rPr>
        <w:t>
      микрорайон Панель-центр-2, 3, 8, 10, 11, 12, 13, 14, 15, 16, 17, 18, 20, 22, 23, 24, 26, 27, 28, 29, 30, 31, 32, 33, 34, 35, 37, 45.</w:t>
      </w:r>
    </w:p>
    <w:bookmarkEnd w:id="778"/>
    <w:bookmarkStart w:name="z787" w:id="779"/>
    <w:p>
      <w:pPr>
        <w:spacing w:after="0"/>
        <w:ind w:left="0"/>
        <w:jc w:val="left"/>
      </w:pPr>
      <w:r>
        <w:rPr>
          <w:rFonts w:ascii="Times New Roman"/>
          <w:b/>
          <w:i w:val="false"/>
          <w:color w:val="000000"/>
        </w:rPr>
        <w:t xml:space="preserve"> Избирательный участок № 80</w:t>
      </w:r>
    </w:p>
    <w:bookmarkEnd w:id="779"/>
    <w:bookmarkStart w:name="z788" w:id="780"/>
    <w:p>
      <w:pPr>
        <w:spacing w:after="0"/>
        <w:ind w:left="0"/>
        <w:jc w:val="both"/>
      </w:pPr>
      <w:r>
        <w:rPr>
          <w:rFonts w:ascii="Times New Roman"/>
          <w:b w:val="false"/>
          <w:i w:val="false"/>
          <w:color w:val="000000"/>
          <w:sz w:val="28"/>
        </w:rPr>
        <w:t>
      Центр: Коммунальное государственное учреждение "Школа-лицей №66" отдела образования города Караганды управления образования Карагандинской области, улица Карбышева, 17.</w:t>
      </w:r>
    </w:p>
    <w:bookmarkEnd w:id="780"/>
    <w:bookmarkStart w:name="z789" w:id="781"/>
    <w:p>
      <w:pPr>
        <w:spacing w:after="0"/>
        <w:ind w:left="0"/>
        <w:jc w:val="both"/>
      </w:pPr>
      <w:r>
        <w:rPr>
          <w:rFonts w:ascii="Times New Roman"/>
          <w:b w:val="false"/>
          <w:i w:val="false"/>
          <w:color w:val="000000"/>
          <w:sz w:val="28"/>
        </w:rPr>
        <w:t>
      Границы:</w:t>
      </w:r>
    </w:p>
    <w:bookmarkEnd w:id="781"/>
    <w:bookmarkStart w:name="z790" w:id="782"/>
    <w:p>
      <w:pPr>
        <w:spacing w:after="0"/>
        <w:ind w:left="0"/>
        <w:jc w:val="both"/>
      </w:pPr>
      <w:r>
        <w:rPr>
          <w:rFonts w:ascii="Times New Roman"/>
          <w:b w:val="false"/>
          <w:i w:val="false"/>
          <w:color w:val="000000"/>
          <w:sz w:val="28"/>
        </w:rPr>
        <w:t>
      улица Карбышева – 15, 15/2;</w:t>
      </w:r>
    </w:p>
    <w:bookmarkEnd w:id="782"/>
    <w:bookmarkStart w:name="z791" w:id="783"/>
    <w:p>
      <w:pPr>
        <w:spacing w:after="0"/>
        <w:ind w:left="0"/>
        <w:jc w:val="both"/>
      </w:pPr>
      <w:r>
        <w:rPr>
          <w:rFonts w:ascii="Times New Roman"/>
          <w:b w:val="false"/>
          <w:i w:val="false"/>
          <w:color w:val="000000"/>
          <w:sz w:val="28"/>
        </w:rPr>
        <w:t>
      улица Муканова – 10, 10/2, 10/3, 12, 12/2, 14, 14/2, 14/3, 16, 16/2, 18, 18а, 18/2, 18/3.</w:t>
      </w:r>
    </w:p>
    <w:bookmarkEnd w:id="783"/>
    <w:bookmarkStart w:name="z792" w:id="784"/>
    <w:p>
      <w:pPr>
        <w:spacing w:after="0"/>
        <w:ind w:left="0"/>
        <w:jc w:val="left"/>
      </w:pPr>
      <w:r>
        <w:rPr>
          <w:rFonts w:ascii="Times New Roman"/>
          <w:b/>
          <w:i w:val="false"/>
          <w:color w:val="000000"/>
        </w:rPr>
        <w:t xml:space="preserve"> Избирательный участок № 81</w:t>
      </w:r>
    </w:p>
    <w:bookmarkEnd w:id="784"/>
    <w:bookmarkStart w:name="z793" w:id="785"/>
    <w:p>
      <w:pPr>
        <w:spacing w:after="0"/>
        <w:ind w:left="0"/>
        <w:jc w:val="both"/>
      </w:pPr>
      <w:r>
        <w:rPr>
          <w:rFonts w:ascii="Times New Roman"/>
          <w:b w:val="false"/>
          <w:i w:val="false"/>
          <w:color w:val="000000"/>
          <w:sz w:val="28"/>
        </w:rPr>
        <w:t>
      Центр: Коммунальное государственное учреждение "Школа-лицей №66" отдела образования города Караганды управления образования Карагандинской области, улица Карбышева, 17.</w:t>
      </w:r>
    </w:p>
    <w:bookmarkEnd w:id="785"/>
    <w:bookmarkStart w:name="z794" w:id="786"/>
    <w:p>
      <w:pPr>
        <w:spacing w:after="0"/>
        <w:ind w:left="0"/>
        <w:jc w:val="both"/>
      </w:pPr>
      <w:r>
        <w:rPr>
          <w:rFonts w:ascii="Times New Roman"/>
          <w:b w:val="false"/>
          <w:i w:val="false"/>
          <w:color w:val="000000"/>
          <w:sz w:val="28"/>
        </w:rPr>
        <w:t>
      Границы:</w:t>
      </w:r>
    </w:p>
    <w:bookmarkEnd w:id="786"/>
    <w:bookmarkStart w:name="z795" w:id="787"/>
    <w:p>
      <w:pPr>
        <w:spacing w:after="0"/>
        <w:ind w:left="0"/>
        <w:jc w:val="both"/>
      </w:pPr>
      <w:r>
        <w:rPr>
          <w:rFonts w:ascii="Times New Roman"/>
          <w:b w:val="false"/>
          <w:i w:val="false"/>
          <w:color w:val="000000"/>
          <w:sz w:val="28"/>
        </w:rPr>
        <w:t>
      улица Муканова – 22, 24, 26, 28;</w:t>
      </w:r>
    </w:p>
    <w:bookmarkEnd w:id="787"/>
    <w:bookmarkStart w:name="z796" w:id="788"/>
    <w:p>
      <w:pPr>
        <w:spacing w:after="0"/>
        <w:ind w:left="0"/>
        <w:jc w:val="both"/>
      </w:pPr>
      <w:r>
        <w:rPr>
          <w:rFonts w:ascii="Times New Roman"/>
          <w:b w:val="false"/>
          <w:i w:val="false"/>
          <w:color w:val="000000"/>
          <w:sz w:val="28"/>
        </w:rPr>
        <w:t>
      проспект Строителей – 1,1Б, 1Г, 4, 5, 6, 7, 8, 11/1;</w:t>
      </w:r>
    </w:p>
    <w:bookmarkEnd w:id="788"/>
    <w:bookmarkStart w:name="z797" w:id="789"/>
    <w:p>
      <w:pPr>
        <w:spacing w:after="0"/>
        <w:ind w:left="0"/>
        <w:jc w:val="both"/>
      </w:pPr>
      <w:r>
        <w:rPr>
          <w:rFonts w:ascii="Times New Roman"/>
          <w:b w:val="false"/>
          <w:i w:val="false"/>
          <w:color w:val="000000"/>
          <w:sz w:val="28"/>
        </w:rPr>
        <w:t>
      улица Сатыбалдина – 1, 2, 4, 7/2, 7/3;</w:t>
      </w:r>
    </w:p>
    <w:bookmarkEnd w:id="789"/>
    <w:bookmarkStart w:name="z798" w:id="790"/>
    <w:p>
      <w:pPr>
        <w:spacing w:after="0"/>
        <w:ind w:left="0"/>
        <w:jc w:val="both"/>
      </w:pPr>
      <w:r>
        <w:rPr>
          <w:rFonts w:ascii="Times New Roman"/>
          <w:b w:val="false"/>
          <w:i w:val="false"/>
          <w:color w:val="000000"/>
          <w:sz w:val="28"/>
        </w:rPr>
        <w:t>
      улица Карбышева – 9, 9/1, 10/3.</w:t>
      </w:r>
    </w:p>
    <w:bookmarkEnd w:id="790"/>
    <w:bookmarkStart w:name="z799" w:id="791"/>
    <w:p>
      <w:pPr>
        <w:spacing w:after="0"/>
        <w:ind w:left="0"/>
        <w:jc w:val="left"/>
      </w:pPr>
      <w:r>
        <w:rPr>
          <w:rFonts w:ascii="Times New Roman"/>
          <w:b/>
          <w:i w:val="false"/>
          <w:color w:val="000000"/>
        </w:rPr>
        <w:t xml:space="preserve"> Избирательный участок № 82</w:t>
      </w:r>
    </w:p>
    <w:bookmarkEnd w:id="791"/>
    <w:bookmarkStart w:name="z800" w:id="79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№81" отдела образования города Караганды управления образования Карагандинской области, улица Гапеева, 1б.</w:t>
      </w:r>
    </w:p>
    <w:bookmarkEnd w:id="792"/>
    <w:bookmarkStart w:name="z801" w:id="793"/>
    <w:p>
      <w:pPr>
        <w:spacing w:after="0"/>
        <w:ind w:left="0"/>
        <w:jc w:val="both"/>
      </w:pPr>
      <w:r>
        <w:rPr>
          <w:rFonts w:ascii="Times New Roman"/>
          <w:b w:val="false"/>
          <w:i w:val="false"/>
          <w:color w:val="000000"/>
          <w:sz w:val="28"/>
        </w:rPr>
        <w:t>
      Границы:</w:t>
      </w:r>
    </w:p>
    <w:bookmarkEnd w:id="793"/>
    <w:bookmarkStart w:name="z802" w:id="794"/>
    <w:p>
      <w:pPr>
        <w:spacing w:after="0"/>
        <w:ind w:left="0"/>
        <w:jc w:val="both"/>
      </w:pPr>
      <w:r>
        <w:rPr>
          <w:rFonts w:ascii="Times New Roman"/>
          <w:b w:val="false"/>
          <w:i w:val="false"/>
          <w:color w:val="000000"/>
          <w:sz w:val="28"/>
        </w:rPr>
        <w:t>
      улица Муканова – 3, 9/3, 34, 11, 13, 15, 17;</w:t>
      </w:r>
    </w:p>
    <w:bookmarkEnd w:id="794"/>
    <w:bookmarkStart w:name="z803" w:id="795"/>
    <w:p>
      <w:pPr>
        <w:spacing w:after="0"/>
        <w:ind w:left="0"/>
        <w:jc w:val="both"/>
      </w:pPr>
      <w:r>
        <w:rPr>
          <w:rFonts w:ascii="Times New Roman"/>
          <w:b w:val="false"/>
          <w:i w:val="false"/>
          <w:color w:val="000000"/>
          <w:sz w:val="28"/>
        </w:rPr>
        <w:t>
      улица Гапеева – 5, 35;</w:t>
      </w:r>
    </w:p>
    <w:bookmarkEnd w:id="795"/>
    <w:bookmarkStart w:name="z804" w:id="796"/>
    <w:p>
      <w:pPr>
        <w:spacing w:after="0"/>
        <w:ind w:left="0"/>
        <w:jc w:val="both"/>
      </w:pPr>
      <w:r>
        <w:rPr>
          <w:rFonts w:ascii="Times New Roman"/>
          <w:b w:val="false"/>
          <w:i w:val="false"/>
          <w:color w:val="000000"/>
          <w:sz w:val="28"/>
        </w:rPr>
        <w:t>
      улица Рыскулова – 3, 5, 7, 9, 11, 13, 15, 17, 19, 21, 23, 25, 27.</w:t>
      </w:r>
    </w:p>
    <w:bookmarkEnd w:id="796"/>
    <w:bookmarkStart w:name="z805" w:id="797"/>
    <w:p>
      <w:pPr>
        <w:spacing w:after="0"/>
        <w:ind w:left="0"/>
        <w:jc w:val="left"/>
      </w:pPr>
      <w:r>
        <w:rPr>
          <w:rFonts w:ascii="Times New Roman"/>
          <w:b/>
          <w:i w:val="false"/>
          <w:color w:val="000000"/>
        </w:rPr>
        <w:t xml:space="preserve"> Избирательный участок №83</w:t>
      </w:r>
    </w:p>
    <w:bookmarkEnd w:id="797"/>
    <w:bookmarkStart w:name="z806" w:id="79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№81" отдела образования города Караганды управления образования Карагандинской области, улица Гапеева, 1б.</w:t>
      </w:r>
    </w:p>
    <w:bookmarkEnd w:id="798"/>
    <w:bookmarkStart w:name="z807" w:id="799"/>
    <w:p>
      <w:pPr>
        <w:spacing w:after="0"/>
        <w:ind w:left="0"/>
        <w:jc w:val="both"/>
      </w:pPr>
      <w:r>
        <w:rPr>
          <w:rFonts w:ascii="Times New Roman"/>
          <w:b w:val="false"/>
          <w:i w:val="false"/>
          <w:color w:val="000000"/>
          <w:sz w:val="28"/>
        </w:rPr>
        <w:t>
      Границы:</w:t>
      </w:r>
    </w:p>
    <w:bookmarkEnd w:id="799"/>
    <w:bookmarkStart w:name="z808" w:id="800"/>
    <w:p>
      <w:pPr>
        <w:spacing w:after="0"/>
        <w:ind w:left="0"/>
        <w:jc w:val="both"/>
      </w:pPr>
      <w:r>
        <w:rPr>
          <w:rFonts w:ascii="Times New Roman"/>
          <w:b w:val="false"/>
          <w:i w:val="false"/>
          <w:color w:val="000000"/>
          <w:sz w:val="28"/>
        </w:rPr>
        <w:t>
      проспект Республики – 1/8,2, 3,4, 4/2, 5;</w:t>
      </w:r>
    </w:p>
    <w:bookmarkEnd w:id="800"/>
    <w:bookmarkStart w:name="z809" w:id="801"/>
    <w:p>
      <w:pPr>
        <w:spacing w:after="0"/>
        <w:ind w:left="0"/>
        <w:jc w:val="both"/>
      </w:pPr>
      <w:r>
        <w:rPr>
          <w:rFonts w:ascii="Times New Roman"/>
          <w:b w:val="false"/>
          <w:i w:val="false"/>
          <w:color w:val="000000"/>
          <w:sz w:val="28"/>
        </w:rPr>
        <w:t>
      улица Гапеева – 2,3/3,4,5,6, 8, 8/1, 8/2, 8/3, 8/4, 10, 14, 16, 31, 33.</w:t>
      </w:r>
    </w:p>
    <w:bookmarkEnd w:id="801"/>
    <w:bookmarkStart w:name="z810" w:id="802"/>
    <w:p>
      <w:pPr>
        <w:spacing w:after="0"/>
        <w:ind w:left="0"/>
        <w:jc w:val="left"/>
      </w:pPr>
      <w:r>
        <w:rPr>
          <w:rFonts w:ascii="Times New Roman"/>
          <w:b/>
          <w:i w:val="false"/>
          <w:color w:val="000000"/>
        </w:rPr>
        <w:t xml:space="preserve"> Избирательный участок № 84</w:t>
      </w:r>
    </w:p>
    <w:bookmarkEnd w:id="802"/>
    <w:bookmarkStart w:name="z811" w:id="803"/>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"Дарын", улица Гапеева, 29/2.</w:t>
      </w:r>
    </w:p>
    <w:bookmarkEnd w:id="803"/>
    <w:bookmarkStart w:name="z812" w:id="804"/>
    <w:p>
      <w:pPr>
        <w:spacing w:after="0"/>
        <w:ind w:left="0"/>
        <w:jc w:val="both"/>
      </w:pPr>
      <w:r>
        <w:rPr>
          <w:rFonts w:ascii="Times New Roman"/>
          <w:b w:val="false"/>
          <w:i w:val="false"/>
          <w:color w:val="000000"/>
          <w:sz w:val="28"/>
        </w:rPr>
        <w:t>
      Границы:</w:t>
      </w:r>
    </w:p>
    <w:bookmarkEnd w:id="804"/>
    <w:bookmarkStart w:name="z813" w:id="805"/>
    <w:p>
      <w:pPr>
        <w:spacing w:after="0"/>
        <w:ind w:left="0"/>
        <w:jc w:val="both"/>
      </w:pPr>
      <w:r>
        <w:rPr>
          <w:rFonts w:ascii="Times New Roman"/>
          <w:b w:val="false"/>
          <w:i w:val="false"/>
          <w:color w:val="000000"/>
          <w:sz w:val="28"/>
        </w:rPr>
        <w:t>
      Улица Гапеева-1, 1/8, 3/2, 7.</w:t>
      </w:r>
    </w:p>
    <w:bookmarkEnd w:id="805"/>
    <w:bookmarkStart w:name="z814" w:id="806"/>
    <w:p>
      <w:pPr>
        <w:spacing w:after="0"/>
        <w:ind w:left="0"/>
        <w:jc w:val="both"/>
      </w:pPr>
      <w:r>
        <w:rPr>
          <w:rFonts w:ascii="Times New Roman"/>
          <w:b w:val="false"/>
          <w:i w:val="false"/>
          <w:color w:val="000000"/>
          <w:sz w:val="28"/>
        </w:rPr>
        <w:t>
      улица Гапеева жилой массив 1- 2, 4, 5, 7, 8, 10, 11, 16.</w:t>
      </w:r>
    </w:p>
    <w:bookmarkEnd w:id="806"/>
    <w:bookmarkStart w:name="z815" w:id="807"/>
    <w:p>
      <w:pPr>
        <w:spacing w:after="0"/>
        <w:ind w:left="0"/>
        <w:jc w:val="left"/>
      </w:pPr>
      <w:r>
        <w:rPr>
          <w:rFonts w:ascii="Times New Roman"/>
          <w:b/>
          <w:i w:val="false"/>
          <w:color w:val="000000"/>
        </w:rPr>
        <w:t xml:space="preserve"> Избирательный участок №85</w:t>
      </w:r>
    </w:p>
    <w:bookmarkEnd w:id="807"/>
    <w:bookmarkStart w:name="z816" w:id="808"/>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транспортно-технический колледж" управления образования Карагандинской области, улица Муканова, 21/2.</w:t>
      </w:r>
    </w:p>
    <w:bookmarkEnd w:id="808"/>
    <w:bookmarkStart w:name="z817" w:id="809"/>
    <w:p>
      <w:pPr>
        <w:spacing w:after="0"/>
        <w:ind w:left="0"/>
        <w:jc w:val="both"/>
      </w:pPr>
      <w:r>
        <w:rPr>
          <w:rFonts w:ascii="Times New Roman"/>
          <w:b w:val="false"/>
          <w:i w:val="false"/>
          <w:color w:val="000000"/>
          <w:sz w:val="28"/>
        </w:rPr>
        <w:t>
      Границы:</w:t>
      </w:r>
    </w:p>
    <w:bookmarkEnd w:id="809"/>
    <w:bookmarkStart w:name="z818" w:id="810"/>
    <w:p>
      <w:pPr>
        <w:spacing w:after="0"/>
        <w:ind w:left="0"/>
        <w:jc w:val="both"/>
      </w:pPr>
      <w:r>
        <w:rPr>
          <w:rFonts w:ascii="Times New Roman"/>
          <w:b w:val="false"/>
          <w:i w:val="false"/>
          <w:color w:val="000000"/>
          <w:sz w:val="28"/>
        </w:rPr>
        <w:t>
      улица Гапеева - 9, 11, 12, 13, 15, 15/2, 17, 17/3,17/4, 19, 19/4, 23, 25, 27, 29.</w:t>
      </w:r>
    </w:p>
    <w:bookmarkEnd w:id="810"/>
    <w:bookmarkStart w:name="z819" w:id="811"/>
    <w:p>
      <w:pPr>
        <w:spacing w:after="0"/>
        <w:ind w:left="0"/>
        <w:jc w:val="left"/>
      </w:pPr>
      <w:r>
        <w:rPr>
          <w:rFonts w:ascii="Times New Roman"/>
          <w:b/>
          <w:i w:val="false"/>
          <w:color w:val="000000"/>
        </w:rPr>
        <w:t xml:space="preserve"> Избирательный участок № 86</w:t>
      </w:r>
    </w:p>
    <w:bookmarkEnd w:id="811"/>
    <w:bookmarkStart w:name="z820" w:id="812"/>
    <w:p>
      <w:pPr>
        <w:spacing w:after="0"/>
        <w:ind w:left="0"/>
        <w:jc w:val="both"/>
      </w:pPr>
      <w:r>
        <w:rPr>
          <w:rFonts w:ascii="Times New Roman"/>
          <w:b w:val="false"/>
          <w:i w:val="false"/>
          <w:color w:val="000000"/>
          <w:sz w:val="28"/>
        </w:rPr>
        <w:t>
      Центр: Коммунальное государственное предприятие "Областная детская клиническая больница" управления здравоохранения Карагандинской области, улица Ержанова, 8.</w:t>
      </w:r>
    </w:p>
    <w:bookmarkEnd w:id="812"/>
    <w:bookmarkStart w:name="z821" w:id="813"/>
    <w:p>
      <w:pPr>
        <w:spacing w:after="0"/>
        <w:ind w:left="0"/>
        <w:jc w:val="both"/>
      </w:pPr>
      <w:r>
        <w:rPr>
          <w:rFonts w:ascii="Times New Roman"/>
          <w:b w:val="false"/>
          <w:i w:val="false"/>
          <w:color w:val="000000"/>
          <w:sz w:val="28"/>
        </w:rPr>
        <w:t>
      Границы:</w:t>
      </w:r>
    </w:p>
    <w:bookmarkEnd w:id="813"/>
    <w:bookmarkStart w:name="z822" w:id="814"/>
    <w:p>
      <w:pPr>
        <w:spacing w:after="0"/>
        <w:ind w:left="0"/>
        <w:jc w:val="both"/>
      </w:pPr>
      <w:r>
        <w:rPr>
          <w:rFonts w:ascii="Times New Roman"/>
          <w:b w:val="false"/>
          <w:i w:val="false"/>
          <w:color w:val="000000"/>
          <w:sz w:val="28"/>
        </w:rPr>
        <w:t>
      улица Ержанова-8.</w:t>
      </w:r>
    </w:p>
    <w:bookmarkEnd w:id="814"/>
    <w:bookmarkStart w:name="z823" w:id="815"/>
    <w:p>
      <w:pPr>
        <w:spacing w:after="0"/>
        <w:ind w:left="0"/>
        <w:jc w:val="left"/>
      </w:pPr>
      <w:r>
        <w:rPr>
          <w:rFonts w:ascii="Times New Roman"/>
          <w:b/>
          <w:i w:val="false"/>
          <w:color w:val="000000"/>
        </w:rPr>
        <w:t xml:space="preserve"> Избирательный участок №87</w:t>
      </w:r>
    </w:p>
    <w:bookmarkEnd w:id="815"/>
    <w:bookmarkStart w:name="z824" w:id="816"/>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академика Е.А. Букетова", улица Муканова, 1.</w:t>
      </w:r>
    </w:p>
    <w:bookmarkEnd w:id="816"/>
    <w:bookmarkStart w:name="z825" w:id="817"/>
    <w:p>
      <w:pPr>
        <w:spacing w:after="0"/>
        <w:ind w:left="0"/>
        <w:jc w:val="both"/>
      </w:pPr>
      <w:r>
        <w:rPr>
          <w:rFonts w:ascii="Times New Roman"/>
          <w:b w:val="false"/>
          <w:i w:val="false"/>
          <w:color w:val="000000"/>
          <w:sz w:val="28"/>
        </w:rPr>
        <w:t>
      Границы:</w:t>
      </w:r>
    </w:p>
    <w:bookmarkEnd w:id="817"/>
    <w:bookmarkStart w:name="z826" w:id="818"/>
    <w:p>
      <w:pPr>
        <w:spacing w:after="0"/>
        <w:ind w:left="0"/>
        <w:jc w:val="both"/>
      </w:pPr>
      <w:r>
        <w:rPr>
          <w:rFonts w:ascii="Times New Roman"/>
          <w:b w:val="false"/>
          <w:i w:val="false"/>
          <w:color w:val="000000"/>
          <w:sz w:val="28"/>
        </w:rPr>
        <w:t>
      улица Университетская – 11, 15, 17, 17/2;</w:t>
      </w:r>
    </w:p>
    <w:bookmarkEnd w:id="818"/>
    <w:bookmarkStart w:name="z827" w:id="819"/>
    <w:p>
      <w:pPr>
        <w:spacing w:after="0"/>
        <w:ind w:left="0"/>
        <w:jc w:val="both"/>
      </w:pPr>
      <w:r>
        <w:rPr>
          <w:rFonts w:ascii="Times New Roman"/>
          <w:b w:val="false"/>
          <w:i w:val="false"/>
          <w:color w:val="000000"/>
          <w:sz w:val="28"/>
        </w:rPr>
        <w:t>
      улица Муканова – 1, 1б, 1/2, 1/3, 1/6, 1/9 блок-1, 1/9 блок-2, жилой массив 2 дом 2, 4, 4/1, 6, 6/2, 6/3, 8.</w:t>
      </w:r>
    </w:p>
    <w:bookmarkEnd w:id="819"/>
    <w:bookmarkStart w:name="z828" w:id="820"/>
    <w:p>
      <w:pPr>
        <w:spacing w:after="0"/>
        <w:ind w:left="0"/>
        <w:jc w:val="left"/>
      </w:pPr>
      <w:r>
        <w:rPr>
          <w:rFonts w:ascii="Times New Roman"/>
          <w:b/>
          <w:i w:val="false"/>
          <w:color w:val="000000"/>
        </w:rPr>
        <w:t xml:space="preserve"> Избирательный участок № 88</w:t>
      </w:r>
    </w:p>
    <w:bookmarkEnd w:id="820"/>
    <w:bookmarkStart w:name="z829" w:id="821"/>
    <w:p>
      <w:pPr>
        <w:spacing w:after="0"/>
        <w:ind w:left="0"/>
        <w:jc w:val="both"/>
      </w:pPr>
      <w:r>
        <w:rPr>
          <w:rFonts w:ascii="Times New Roman"/>
          <w:b w:val="false"/>
          <w:i w:val="false"/>
          <w:color w:val="000000"/>
          <w:sz w:val="28"/>
        </w:rPr>
        <w:t>
      Центр: Коммунальное государственное учреждение "Школа-лицей имени Сламия Саттарова" отдела образования города Караганды управления образования Карагандинской области, улица Сатыбалдина, 15.</w:t>
      </w:r>
    </w:p>
    <w:bookmarkEnd w:id="821"/>
    <w:bookmarkStart w:name="z830" w:id="822"/>
    <w:p>
      <w:pPr>
        <w:spacing w:after="0"/>
        <w:ind w:left="0"/>
        <w:jc w:val="both"/>
      </w:pPr>
      <w:r>
        <w:rPr>
          <w:rFonts w:ascii="Times New Roman"/>
          <w:b w:val="false"/>
          <w:i w:val="false"/>
          <w:color w:val="000000"/>
          <w:sz w:val="28"/>
        </w:rPr>
        <w:t>
      Границы:</w:t>
      </w:r>
    </w:p>
    <w:bookmarkEnd w:id="822"/>
    <w:bookmarkStart w:name="z831" w:id="823"/>
    <w:p>
      <w:pPr>
        <w:spacing w:after="0"/>
        <w:ind w:left="0"/>
        <w:jc w:val="both"/>
      </w:pPr>
      <w:r>
        <w:rPr>
          <w:rFonts w:ascii="Times New Roman"/>
          <w:b w:val="false"/>
          <w:i w:val="false"/>
          <w:color w:val="000000"/>
          <w:sz w:val="28"/>
        </w:rPr>
        <w:t>
      улица Сатыбалдина – 8, 10, 13;</w:t>
      </w:r>
    </w:p>
    <w:bookmarkEnd w:id="823"/>
    <w:bookmarkStart w:name="z832" w:id="824"/>
    <w:p>
      <w:pPr>
        <w:spacing w:after="0"/>
        <w:ind w:left="0"/>
        <w:jc w:val="both"/>
      </w:pPr>
      <w:r>
        <w:rPr>
          <w:rFonts w:ascii="Times New Roman"/>
          <w:b w:val="false"/>
          <w:i w:val="false"/>
          <w:color w:val="000000"/>
          <w:sz w:val="28"/>
        </w:rPr>
        <w:t>
      проспект Строителей – 9, 11, 13, 15, 17, 19;</w:t>
      </w:r>
    </w:p>
    <w:bookmarkEnd w:id="824"/>
    <w:bookmarkStart w:name="z833" w:id="825"/>
    <w:p>
      <w:pPr>
        <w:spacing w:after="0"/>
        <w:ind w:left="0"/>
        <w:jc w:val="both"/>
      </w:pPr>
      <w:r>
        <w:rPr>
          <w:rFonts w:ascii="Times New Roman"/>
          <w:b w:val="false"/>
          <w:i w:val="false"/>
          <w:color w:val="000000"/>
          <w:sz w:val="28"/>
        </w:rPr>
        <w:t>
      улица Муканова - 30/2.</w:t>
      </w:r>
    </w:p>
    <w:bookmarkEnd w:id="825"/>
    <w:bookmarkStart w:name="z834" w:id="826"/>
    <w:p>
      <w:pPr>
        <w:spacing w:after="0"/>
        <w:ind w:left="0"/>
        <w:jc w:val="left"/>
      </w:pPr>
      <w:r>
        <w:rPr>
          <w:rFonts w:ascii="Times New Roman"/>
          <w:b/>
          <w:i w:val="false"/>
          <w:color w:val="000000"/>
        </w:rPr>
        <w:t xml:space="preserve"> Избирательный участок № 89</w:t>
      </w:r>
    </w:p>
    <w:bookmarkEnd w:id="826"/>
    <w:bookmarkStart w:name="z835" w:id="827"/>
    <w:p>
      <w:pPr>
        <w:spacing w:after="0"/>
        <w:ind w:left="0"/>
        <w:jc w:val="both"/>
      </w:pPr>
      <w:r>
        <w:rPr>
          <w:rFonts w:ascii="Times New Roman"/>
          <w:b w:val="false"/>
          <w:i w:val="false"/>
          <w:color w:val="000000"/>
          <w:sz w:val="28"/>
        </w:rPr>
        <w:t>
      Центр: Коммунальное государственное учреждение "Школа-лицей имени Сламия Саттарова" отдела образования города Караганды управления образования Карагандинской области, улица Сатыбалдина, 15.</w:t>
      </w:r>
    </w:p>
    <w:bookmarkEnd w:id="827"/>
    <w:bookmarkStart w:name="z836" w:id="828"/>
    <w:p>
      <w:pPr>
        <w:spacing w:after="0"/>
        <w:ind w:left="0"/>
        <w:jc w:val="both"/>
      </w:pPr>
      <w:r>
        <w:rPr>
          <w:rFonts w:ascii="Times New Roman"/>
          <w:b w:val="false"/>
          <w:i w:val="false"/>
          <w:color w:val="000000"/>
          <w:sz w:val="28"/>
        </w:rPr>
        <w:t>
      Границы:</w:t>
      </w:r>
    </w:p>
    <w:bookmarkEnd w:id="828"/>
    <w:bookmarkStart w:name="z837" w:id="829"/>
    <w:p>
      <w:pPr>
        <w:spacing w:after="0"/>
        <w:ind w:left="0"/>
        <w:jc w:val="both"/>
      </w:pPr>
      <w:r>
        <w:rPr>
          <w:rFonts w:ascii="Times New Roman"/>
          <w:b w:val="false"/>
          <w:i w:val="false"/>
          <w:color w:val="000000"/>
          <w:sz w:val="28"/>
        </w:rPr>
        <w:t>
      улица Муканова – 32;</w:t>
      </w:r>
    </w:p>
    <w:bookmarkEnd w:id="829"/>
    <w:bookmarkStart w:name="z838" w:id="830"/>
    <w:p>
      <w:pPr>
        <w:spacing w:after="0"/>
        <w:ind w:left="0"/>
        <w:jc w:val="both"/>
      </w:pPr>
      <w:r>
        <w:rPr>
          <w:rFonts w:ascii="Times New Roman"/>
          <w:b w:val="false"/>
          <w:i w:val="false"/>
          <w:color w:val="000000"/>
          <w:sz w:val="28"/>
        </w:rPr>
        <w:t>
      улица Сатыбалдина – 4/1, 7, 9, 11, 11/2;</w:t>
      </w:r>
    </w:p>
    <w:bookmarkEnd w:id="830"/>
    <w:bookmarkStart w:name="z839" w:id="831"/>
    <w:p>
      <w:pPr>
        <w:spacing w:after="0"/>
        <w:ind w:left="0"/>
        <w:jc w:val="both"/>
      </w:pPr>
      <w:r>
        <w:rPr>
          <w:rFonts w:ascii="Times New Roman"/>
          <w:b w:val="false"/>
          <w:i w:val="false"/>
          <w:color w:val="000000"/>
          <w:sz w:val="28"/>
        </w:rPr>
        <w:t>
      проспект Республики – 6, 8, 10, 14, 16, 16/2.</w:t>
      </w:r>
    </w:p>
    <w:bookmarkEnd w:id="831"/>
    <w:bookmarkStart w:name="z840" w:id="832"/>
    <w:p>
      <w:pPr>
        <w:spacing w:after="0"/>
        <w:ind w:left="0"/>
        <w:jc w:val="left"/>
      </w:pPr>
      <w:r>
        <w:rPr>
          <w:rFonts w:ascii="Times New Roman"/>
          <w:b/>
          <w:i w:val="false"/>
          <w:color w:val="000000"/>
        </w:rPr>
        <w:t xml:space="preserve"> Избирательный участок №90</w:t>
      </w:r>
    </w:p>
    <w:bookmarkEnd w:id="832"/>
    <w:bookmarkStart w:name="z841" w:id="83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№27" отдела образования города Караганды управления образования Карагандинской области, улица Сатыбалдина, 24.</w:t>
      </w:r>
    </w:p>
    <w:bookmarkEnd w:id="833"/>
    <w:bookmarkStart w:name="z842" w:id="834"/>
    <w:p>
      <w:pPr>
        <w:spacing w:after="0"/>
        <w:ind w:left="0"/>
        <w:jc w:val="both"/>
      </w:pPr>
      <w:r>
        <w:rPr>
          <w:rFonts w:ascii="Times New Roman"/>
          <w:b w:val="false"/>
          <w:i w:val="false"/>
          <w:color w:val="000000"/>
          <w:sz w:val="28"/>
        </w:rPr>
        <w:t>
      Границы:</w:t>
      </w:r>
    </w:p>
    <w:bookmarkEnd w:id="834"/>
    <w:bookmarkStart w:name="z843" w:id="835"/>
    <w:p>
      <w:pPr>
        <w:spacing w:after="0"/>
        <w:ind w:left="0"/>
        <w:jc w:val="both"/>
      </w:pPr>
      <w:r>
        <w:rPr>
          <w:rFonts w:ascii="Times New Roman"/>
          <w:b w:val="false"/>
          <w:i w:val="false"/>
          <w:color w:val="000000"/>
          <w:sz w:val="28"/>
        </w:rPr>
        <w:t>
      проспект Строителей – 21, 23, 25, 27, 29, 31, 33/4.</w:t>
      </w:r>
    </w:p>
    <w:bookmarkEnd w:id="835"/>
    <w:bookmarkStart w:name="z844" w:id="836"/>
    <w:p>
      <w:pPr>
        <w:spacing w:after="0"/>
        <w:ind w:left="0"/>
        <w:jc w:val="left"/>
      </w:pPr>
      <w:r>
        <w:rPr>
          <w:rFonts w:ascii="Times New Roman"/>
          <w:b/>
          <w:i w:val="false"/>
          <w:color w:val="000000"/>
        </w:rPr>
        <w:t xml:space="preserve"> Избирательный участок №91</w:t>
      </w:r>
    </w:p>
    <w:bookmarkEnd w:id="836"/>
    <w:bookmarkStart w:name="z845" w:id="83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№27" отдела образования города Караганды управления образования Карагандинской области, улица Сатыбалдина, 24.</w:t>
      </w:r>
    </w:p>
    <w:bookmarkEnd w:id="837"/>
    <w:bookmarkStart w:name="z846" w:id="838"/>
    <w:p>
      <w:pPr>
        <w:spacing w:after="0"/>
        <w:ind w:left="0"/>
        <w:jc w:val="both"/>
      </w:pPr>
      <w:r>
        <w:rPr>
          <w:rFonts w:ascii="Times New Roman"/>
          <w:b w:val="false"/>
          <w:i w:val="false"/>
          <w:color w:val="000000"/>
          <w:sz w:val="28"/>
        </w:rPr>
        <w:t>
      Границы:</w:t>
      </w:r>
    </w:p>
    <w:bookmarkEnd w:id="838"/>
    <w:bookmarkStart w:name="z847" w:id="839"/>
    <w:p>
      <w:pPr>
        <w:spacing w:after="0"/>
        <w:ind w:left="0"/>
        <w:jc w:val="both"/>
      </w:pPr>
      <w:r>
        <w:rPr>
          <w:rFonts w:ascii="Times New Roman"/>
          <w:b w:val="false"/>
          <w:i w:val="false"/>
          <w:color w:val="000000"/>
          <w:sz w:val="28"/>
        </w:rPr>
        <w:t>
      проспект Шахтеров – 30, 31, 31а, 31б, 31/4, 36/2;</w:t>
      </w:r>
    </w:p>
    <w:bookmarkEnd w:id="839"/>
    <w:bookmarkStart w:name="z848" w:id="840"/>
    <w:p>
      <w:pPr>
        <w:spacing w:after="0"/>
        <w:ind w:left="0"/>
        <w:jc w:val="both"/>
      </w:pPr>
      <w:r>
        <w:rPr>
          <w:rFonts w:ascii="Times New Roman"/>
          <w:b w:val="false"/>
          <w:i w:val="false"/>
          <w:color w:val="000000"/>
          <w:sz w:val="28"/>
        </w:rPr>
        <w:t>
      улица Сатыбалдина – 16, 18, 27/2, 28, 28/4, 30.</w:t>
      </w:r>
    </w:p>
    <w:bookmarkEnd w:id="840"/>
    <w:bookmarkStart w:name="z849" w:id="841"/>
    <w:p>
      <w:pPr>
        <w:spacing w:after="0"/>
        <w:ind w:left="0"/>
        <w:jc w:val="left"/>
      </w:pPr>
      <w:r>
        <w:rPr>
          <w:rFonts w:ascii="Times New Roman"/>
          <w:b/>
          <w:i w:val="false"/>
          <w:color w:val="000000"/>
        </w:rPr>
        <w:t xml:space="preserve"> Избирательный участок №92</w:t>
      </w:r>
    </w:p>
    <w:bookmarkEnd w:id="841"/>
    <w:bookmarkStart w:name="z850" w:id="84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№15" отдела образования города Караганды управления образования Карагандинской области, улица Сатыбалдина, дом 19.</w:t>
      </w:r>
    </w:p>
    <w:bookmarkEnd w:id="842"/>
    <w:bookmarkStart w:name="z851" w:id="843"/>
    <w:p>
      <w:pPr>
        <w:spacing w:after="0"/>
        <w:ind w:left="0"/>
        <w:jc w:val="both"/>
      </w:pPr>
      <w:r>
        <w:rPr>
          <w:rFonts w:ascii="Times New Roman"/>
          <w:b w:val="false"/>
          <w:i w:val="false"/>
          <w:color w:val="000000"/>
          <w:sz w:val="28"/>
        </w:rPr>
        <w:t>
      Границы:</w:t>
      </w:r>
    </w:p>
    <w:bookmarkEnd w:id="843"/>
    <w:bookmarkStart w:name="z852" w:id="844"/>
    <w:p>
      <w:pPr>
        <w:spacing w:after="0"/>
        <w:ind w:left="0"/>
        <w:jc w:val="both"/>
      </w:pPr>
      <w:r>
        <w:rPr>
          <w:rFonts w:ascii="Times New Roman"/>
          <w:b w:val="false"/>
          <w:i w:val="false"/>
          <w:color w:val="000000"/>
          <w:sz w:val="28"/>
        </w:rPr>
        <w:t>
      проспект Шахтеров – 20/2, 20/4, 21/1, 23, 23/7, 25, 31/4, 32, 33;</w:t>
      </w:r>
    </w:p>
    <w:bookmarkEnd w:id="844"/>
    <w:bookmarkStart w:name="z853" w:id="845"/>
    <w:p>
      <w:pPr>
        <w:spacing w:after="0"/>
        <w:ind w:left="0"/>
        <w:jc w:val="both"/>
      </w:pPr>
      <w:r>
        <w:rPr>
          <w:rFonts w:ascii="Times New Roman"/>
          <w:b w:val="false"/>
          <w:i w:val="false"/>
          <w:color w:val="000000"/>
          <w:sz w:val="28"/>
        </w:rPr>
        <w:t>
      проспект Республики – 22, 24, 30, 30/2, 32, 34, 36, 38, 39;</w:t>
      </w:r>
    </w:p>
    <w:bookmarkEnd w:id="845"/>
    <w:bookmarkStart w:name="z854" w:id="846"/>
    <w:p>
      <w:pPr>
        <w:spacing w:after="0"/>
        <w:ind w:left="0"/>
        <w:jc w:val="both"/>
      </w:pPr>
      <w:r>
        <w:rPr>
          <w:rFonts w:ascii="Times New Roman"/>
          <w:b w:val="false"/>
          <w:i w:val="false"/>
          <w:color w:val="000000"/>
          <w:sz w:val="28"/>
        </w:rPr>
        <w:t>
      проспект Строителей – 33/1, 33/14;</w:t>
      </w:r>
    </w:p>
    <w:bookmarkEnd w:id="846"/>
    <w:bookmarkStart w:name="z855" w:id="847"/>
    <w:p>
      <w:pPr>
        <w:spacing w:after="0"/>
        <w:ind w:left="0"/>
        <w:jc w:val="left"/>
      </w:pPr>
      <w:r>
        <w:rPr>
          <w:rFonts w:ascii="Times New Roman"/>
          <w:b/>
          <w:i w:val="false"/>
          <w:color w:val="000000"/>
        </w:rPr>
        <w:t xml:space="preserve"> Избирательный участок №93</w:t>
      </w:r>
    </w:p>
    <w:bookmarkEnd w:id="847"/>
    <w:bookmarkStart w:name="z856" w:id="84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№15" отдела образования города Караганды управления образования Карагандинской области, улица Сатыбалдина, 19.</w:t>
      </w:r>
    </w:p>
    <w:bookmarkEnd w:id="848"/>
    <w:bookmarkStart w:name="z857" w:id="849"/>
    <w:p>
      <w:pPr>
        <w:spacing w:after="0"/>
        <w:ind w:left="0"/>
        <w:jc w:val="both"/>
      </w:pPr>
      <w:r>
        <w:rPr>
          <w:rFonts w:ascii="Times New Roman"/>
          <w:b w:val="false"/>
          <w:i w:val="false"/>
          <w:color w:val="000000"/>
          <w:sz w:val="28"/>
        </w:rPr>
        <w:t>
      Границы:</w:t>
      </w:r>
    </w:p>
    <w:bookmarkEnd w:id="849"/>
    <w:bookmarkStart w:name="z858" w:id="850"/>
    <w:p>
      <w:pPr>
        <w:spacing w:after="0"/>
        <w:ind w:left="0"/>
        <w:jc w:val="both"/>
      </w:pPr>
      <w:r>
        <w:rPr>
          <w:rFonts w:ascii="Times New Roman"/>
          <w:b w:val="false"/>
          <w:i w:val="false"/>
          <w:color w:val="000000"/>
          <w:sz w:val="28"/>
        </w:rPr>
        <w:t>
      улица Сатыбалдина - 15/1, 17, 23, 25, 27, 27/2, 29;</w:t>
      </w:r>
    </w:p>
    <w:bookmarkEnd w:id="850"/>
    <w:bookmarkStart w:name="z859" w:id="851"/>
    <w:p>
      <w:pPr>
        <w:spacing w:after="0"/>
        <w:ind w:left="0"/>
        <w:jc w:val="both"/>
      </w:pPr>
      <w:r>
        <w:rPr>
          <w:rFonts w:ascii="Times New Roman"/>
          <w:b w:val="false"/>
          <w:i w:val="false"/>
          <w:color w:val="000000"/>
          <w:sz w:val="28"/>
        </w:rPr>
        <w:t>
      проспект Республики – 18, 18/2, 20, 28.</w:t>
      </w:r>
    </w:p>
    <w:bookmarkEnd w:id="851"/>
    <w:bookmarkStart w:name="z860" w:id="852"/>
    <w:p>
      <w:pPr>
        <w:spacing w:after="0"/>
        <w:ind w:left="0"/>
        <w:jc w:val="left"/>
      </w:pPr>
      <w:r>
        <w:rPr>
          <w:rFonts w:ascii="Times New Roman"/>
          <w:b/>
          <w:i w:val="false"/>
          <w:color w:val="000000"/>
        </w:rPr>
        <w:t xml:space="preserve"> Избирательный участок № 94</w:t>
      </w:r>
    </w:p>
    <w:bookmarkEnd w:id="852"/>
    <w:bookmarkStart w:name="z861" w:id="853"/>
    <w:p>
      <w:pPr>
        <w:spacing w:after="0"/>
        <w:ind w:left="0"/>
        <w:jc w:val="both"/>
      </w:pPr>
      <w:r>
        <w:rPr>
          <w:rFonts w:ascii="Times New Roman"/>
          <w:b w:val="false"/>
          <w:i w:val="false"/>
          <w:color w:val="000000"/>
          <w:sz w:val="28"/>
        </w:rPr>
        <w:t>
      Центр: Республиканское государственное учреждение "Учреждение АК – 159/1" Комитета уголовно-исполнительной системы Министерства внутренних дел Республики Казахстан, улица Асфальтная, 16.</w:t>
      </w:r>
    </w:p>
    <w:bookmarkEnd w:id="853"/>
    <w:bookmarkStart w:name="z862" w:id="854"/>
    <w:p>
      <w:pPr>
        <w:spacing w:after="0"/>
        <w:ind w:left="0"/>
        <w:jc w:val="both"/>
      </w:pPr>
      <w:r>
        <w:rPr>
          <w:rFonts w:ascii="Times New Roman"/>
          <w:b w:val="false"/>
          <w:i w:val="false"/>
          <w:color w:val="000000"/>
          <w:sz w:val="28"/>
        </w:rPr>
        <w:t>
      Границы:</w:t>
      </w:r>
    </w:p>
    <w:bookmarkEnd w:id="854"/>
    <w:bookmarkStart w:name="z863" w:id="855"/>
    <w:p>
      <w:pPr>
        <w:spacing w:after="0"/>
        <w:ind w:left="0"/>
        <w:jc w:val="both"/>
      </w:pPr>
      <w:r>
        <w:rPr>
          <w:rFonts w:ascii="Times New Roman"/>
          <w:b w:val="false"/>
          <w:i w:val="false"/>
          <w:color w:val="000000"/>
          <w:sz w:val="28"/>
        </w:rPr>
        <w:t>
      улица Асфальтная-16.</w:t>
      </w:r>
    </w:p>
    <w:bookmarkEnd w:id="855"/>
    <w:bookmarkStart w:name="z864" w:id="856"/>
    <w:p>
      <w:pPr>
        <w:spacing w:after="0"/>
        <w:ind w:left="0"/>
        <w:jc w:val="left"/>
      </w:pPr>
      <w:r>
        <w:rPr>
          <w:rFonts w:ascii="Times New Roman"/>
          <w:b/>
          <w:i w:val="false"/>
          <w:color w:val="000000"/>
        </w:rPr>
        <w:t xml:space="preserve"> Избирательный участок №96</w:t>
      </w:r>
    </w:p>
    <w:bookmarkEnd w:id="856"/>
    <w:bookmarkStart w:name="z865" w:id="85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№62" отдела образования города Караганды управления образования Карагандинской области улица Солнечная, 2а.</w:t>
      </w:r>
    </w:p>
    <w:bookmarkEnd w:id="857"/>
    <w:bookmarkStart w:name="z866" w:id="858"/>
    <w:p>
      <w:pPr>
        <w:spacing w:after="0"/>
        <w:ind w:left="0"/>
        <w:jc w:val="both"/>
      </w:pPr>
      <w:r>
        <w:rPr>
          <w:rFonts w:ascii="Times New Roman"/>
          <w:b w:val="false"/>
          <w:i w:val="false"/>
          <w:color w:val="000000"/>
          <w:sz w:val="28"/>
        </w:rPr>
        <w:t>
      Границы:</w:t>
      </w:r>
    </w:p>
    <w:bookmarkEnd w:id="858"/>
    <w:bookmarkStart w:name="z867" w:id="859"/>
    <w:p>
      <w:pPr>
        <w:spacing w:after="0"/>
        <w:ind w:left="0"/>
        <w:jc w:val="both"/>
      </w:pPr>
      <w:r>
        <w:rPr>
          <w:rFonts w:ascii="Times New Roman"/>
          <w:b w:val="false"/>
          <w:i w:val="false"/>
          <w:color w:val="000000"/>
          <w:sz w:val="28"/>
        </w:rPr>
        <w:t>
      улица Бакинская – 1, 2, 3, 4, 5, 6, 7, 8, 9, 10, 11, 12, 13, 14, 15, 16, 17, 18, 19, 20, 21, 22, 23, 24, 25, 26, 27, 28, 29, 30, 31, 32, 33, 34, 35, 36, 37, 38, 39, 40, 42, 44, 46, 48, 50, 52, 54, 56, 58, 60, 62, 64, 66, 68, 70;</w:t>
      </w:r>
    </w:p>
    <w:bookmarkEnd w:id="859"/>
    <w:bookmarkStart w:name="z868" w:id="860"/>
    <w:p>
      <w:pPr>
        <w:spacing w:after="0"/>
        <w:ind w:left="0"/>
        <w:jc w:val="both"/>
      </w:pPr>
      <w:r>
        <w:rPr>
          <w:rFonts w:ascii="Times New Roman"/>
          <w:b w:val="false"/>
          <w:i w:val="false"/>
          <w:color w:val="000000"/>
          <w:sz w:val="28"/>
        </w:rPr>
        <w:t>
      улица Гастелло – 3, 5, 7, 9, 11, 13, 15, 17, 19, 26;</w:t>
      </w:r>
    </w:p>
    <w:bookmarkEnd w:id="860"/>
    <w:bookmarkStart w:name="z869" w:id="861"/>
    <w:p>
      <w:pPr>
        <w:spacing w:after="0"/>
        <w:ind w:left="0"/>
        <w:jc w:val="both"/>
      </w:pPr>
      <w:r>
        <w:rPr>
          <w:rFonts w:ascii="Times New Roman"/>
          <w:b w:val="false"/>
          <w:i w:val="false"/>
          <w:color w:val="000000"/>
          <w:sz w:val="28"/>
        </w:rPr>
        <w:t>
      улица Жамбыла – 162, 164, 166, 167, 168, 169, 170, 171, 173, 175, 177, 178, 179, 186;</w:t>
      </w:r>
    </w:p>
    <w:bookmarkEnd w:id="861"/>
    <w:bookmarkStart w:name="z870" w:id="862"/>
    <w:p>
      <w:pPr>
        <w:spacing w:after="0"/>
        <w:ind w:left="0"/>
        <w:jc w:val="both"/>
      </w:pPr>
      <w:r>
        <w:rPr>
          <w:rFonts w:ascii="Times New Roman"/>
          <w:b w:val="false"/>
          <w:i w:val="false"/>
          <w:color w:val="000000"/>
          <w:sz w:val="28"/>
        </w:rPr>
        <w:t>
      улица Космодемьянской – 52, 54, 57а, 58, 59, 60, 61, 61/1, 61/2, 62, 63, 64, 65, 66, 67, 68, 69, 70, 71, 72, 73, 74, 75, 76, 77, 78, 79, 80;</w:t>
      </w:r>
    </w:p>
    <w:bookmarkEnd w:id="862"/>
    <w:bookmarkStart w:name="z871" w:id="863"/>
    <w:p>
      <w:pPr>
        <w:spacing w:after="0"/>
        <w:ind w:left="0"/>
        <w:jc w:val="both"/>
      </w:pPr>
      <w:r>
        <w:rPr>
          <w:rFonts w:ascii="Times New Roman"/>
          <w:b w:val="false"/>
          <w:i w:val="false"/>
          <w:color w:val="000000"/>
          <w:sz w:val="28"/>
        </w:rPr>
        <w:t>
      улица Пичугина – 1, 2, 3, 4, 5, 6, 7, 8, 9, 10, 11, 11/2, 12, 13, 13а, 14, 15, 16, 17, 18, 19, 20, 21, 22, 23, 24, 25, 26, 27, 28, 29, 30, 31, 32, 33, 34, 35, 36, 37, 38, 39, 40, 41, 42, 43, 44, 45, 46, 47, 48, 49, 50, 51, 52, 53, 54, 55, 56, 57, 58, 59, 60, 61, 62, 63, 64, 65, 66, 67, 68, 69, 70;</w:t>
      </w:r>
    </w:p>
    <w:bookmarkEnd w:id="863"/>
    <w:bookmarkStart w:name="z872" w:id="864"/>
    <w:p>
      <w:pPr>
        <w:spacing w:after="0"/>
        <w:ind w:left="0"/>
        <w:jc w:val="both"/>
      </w:pPr>
      <w:r>
        <w:rPr>
          <w:rFonts w:ascii="Times New Roman"/>
          <w:b w:val="false"/>
          <w:i w:val="false"/>
          <w:color w:val="000000"/>
          <w:sz w:val="28"/>
        </w:rPr>
        <w:t>
      проспект Нуркена Абдирова – 47, 47/1, 47/2, 49, 51, 52, 53, 54, 55;</w:t>
      </w:r>
    </w:p>
    <w:bookmarkEnd w:id="864"/>
    <w:bookmarkStart w:name="z873" w:id="865"/>
    <w:p>
      <w:pPr>
        <w:spacing w:after="0"/>
        <w:ind w:left="0"/>
        <w:jc w:val="both"/>
      </w:pPr>
      <w:r>
        <w:rPr>
          <w:rFonts w:ascii="Times New Roman"/>
          <w:b w:val="false"/>
          <w:i w:val="false"/>
          <w:color w:val="000000"/>
          <w:sz w:val="28"/>
        </w:rPr>
        <w:t>
      улица Привокзальная – 1, 2, 3, 4, 5, 5/2, 6, 7, 8, 8/4, 9, 10, 11, 12, 13;</w:t>
      </w:r>
    </w:p>
    <w:bookmarkEnd w:id="865"/>
    <w:bookmarkStart w:name="z874" w:id="866"/>
    <w:p>
      <w:pPr>
        <w:spacing w:after="0"/>
        <w:ind w:left="0"/>
        <w:jc w:val="both"/>
      </w:pPr>
      <w:r>
        <w:rPr>
          <w:rFonts w:ascii="Times New Roman"/>
          <w:b w:val="false"/>
          <w:i w:val="false"/>
          <w:color w:val="000000"/>
          <w:sz w:val="28"/>
        </w:rPr>
        <w:t>
      улица Пригородная – 42, 44, 46, 48, 50, 52, 54;</w:t>
      </w:r>
    </w:p>
    <w:bookmarkEnd w:id="866"/>
    <w:bookmarkStart w:name="z875" w:id="867"/>
    <w:p>
      <w:pPr>
        <w:spacing w:after="0"/>
        <w:ind w:left="0"/>
        <w:jc w:val="both"/>
      </w:pPr>
      <w:r>
        <w:rPr>
          <w:rFonts w:ascii="Times New Roman"/>
          <w:b w:val="false"/>
          <w:i w:val="false"/>
          <w:color w:val="000000"/>
          <w:sz w:val="28"/>
        </w:rPr>
        <w:t>
      улица Пугачева – 1, 3, 4, 5, 6, 7, 8, 9, 10, 11, 12, 13, 14, 15, 16, 17, 18, 19, 20, 21, 22, 23, 24, 25, 26, 27, 28, 29, 30, 31, 32, 33, 34, 35, 36, 37, 38, 39, 40, 41, 42, 43, 44, 45;</w:t>
      </w:r>
    </w:p>
    <w:bookmarkEnd w:id="867"/>
    <w:bookmarkStart w:name="z876" w:id="868"/>
    <w:p>
      <w:pPr>
        <w:spacing w:after="0"/>
        <w:ind w:left="0"/>
        <w:jc w:val="both"/>
      </w:pPr>
      <w:r>
        <w:rPr>
          <w:rFonts w:ascii="Times New Roman"/>
          <w:b w:val="false"/>
          <w:i w:val="false"/>
          <w:color w:val="000000"/>
          <w:sz w:val="28"/>
        </w:rPr>
        <w:t>
      улица Солнечная – 1, 2, 3, 4, 5, 6, 7, 8, 9, 10, 11, 12, 13, 14, 15, 16, 17, 18, 19, 20, 21, 22, 23, 24, 25, 26, 27, 28, 29, 30, 31, 32, 33, 33б, 34, 35, 35а, 36, 37, 38, 39, 40, 41, 42, 43, 44, 45.</w:t>
      </w:r>
    </w:p>
    <w:bookmarkEnd w:id="868"/>
    <w:bookmarkStart w:name="z877" w:id="869"/>
    <w:p>
      <w:pPr>
        <w:spacing w:after="0"/>
        <w:ind w:left="0"/>
        <w:jc w:val="left"/>
      </w:pPr>
      <w:r>
        <w:rPr>
          <w:rFonts w:ascii="Times New Roman"/>
          <w:b/>
          <w:i w:val="false"/>
          <w:color w:val="000000"/>
        </w:rPr>
        <w:t xml:space="preserve"> Избирательный участок № 789</w:t>
      </w:r>
    </w:p>
    <w:bookmarkEnd w:id="869"/>
    <w:bookmarkStart w:name="z878" w:id="870"/>
    <w:p>
      <w:pPr>
        <w:spacing w:after="0"/>
        <w:ind w:left="0"/>
        <w:jc w:val="both"/>
      </w:pPr>
      <w:r>
        <w:rPr>
          <w:rFonts w:ascii="Times New Roman"/>
          <w:b w:val="false"/>
          <w:i w:val="false"/>
          <w:color w:val="000000"/>
          <w:sz w:val="28"/>
        </w:rPr>
        <w:t>
      Центр: Коммунальное государственное учреждение "Школа-лицей имени Алимхана Ермекова" отдела образования города Караганды управления образования Карагандинской области, улица Бауыржана Момышулы, 30.</w:t>
      </w:r>
    </w:p>
    <w:bookmarkEnd w:id="870"/>
    <w:bookmarkStart w:name="z879" w:id="871"/>
    <w:p>
      <w:pPr>
        <w:spacing w:after="0"/>
        <w:ind w:left="0"/>
        <w:jc w:val="both"/>
      </w:pPr>
      <w:r>
        <w:rPr>
          <w:rFonts w:ascii="Times New Roman"/>
          <w:b w:val="false"/>
          <w:i w:val="false"/>
          <w:color w:val="000000"/>
          <w:sz w:val="28"/>
        </w:rPr>
        <w:t>
      Границы:</w:t>
      </w:r>
    </w:p>
    <w:bookmarkEnd w:id="871"/>
    <w:bookmarkStart w:name="z880" w:id="872"/>
    <w:p>
      <w:pPr>
        <w:spacing w:after="0"/>
        <w:ind w:left="0"/>
        <w:jc w:val="both"/>
      </w:pPr>
      <w:r>
        <w:rPr>
          <w:rFonts w:ascii="Times New Roman"/>
          <w:b w:val="false"/>
          <w:i w:val="false"/>
          <w:color w:val="000000"/>
          <w:sz w:val="28"/>
        </w:rPr>
        <w:t>
      проспект Республики – 1/2, 1/3, 1/4;</w:t>
      </w:r>
    </w:p>
    <w:bookmarkEnd w:id="872"/>
    <w:bookmarkStart w:name="z881" w:id="873"/>
    <w:p>
      <w:pPr>
        <w:spacing w:after="0"/>
        <w:ind w:left="0"/>
        <w:jc w:val="both"/>
      </w:pPr>
      <w:r>
        <w:rPr>
          <w:rFonts w:ascii="Times New Roman"/>
          <w:b w:val="false"/>
          <w:i w:val="false"/>
          <w:color w:val="000000"/>
          <w:sz w:val="28"/>
        </w:rPr>
        <w:t>
      улица Бауыржана Момышулы - 24, 26, 26/2, 26/3, 28;</w:t>
      </w:r>
    </w:p>
    <w:bookmarkEnd w:id="873"/>
    <w:bookmarkStart w:name="z882" w:id="874"/>
    <w:p>
      <w:pPr>
        <w:spacing w:after="0"/>
        <w:ind w:left="0"/>
        <w:jc w:val="both"/>
      </w:pPr>
      <w:r>
        <w:rPr>
          <w:rFonts w:ascii="Times New Roman"/>
          <w:b w:val="false"/>
          <w:i w:val="false"/>
          <w:color w:val="000000"/>
          <w:sz w:val="28"/>
        </w:rPr>
        <w:t>
      улица Хайруллы Кабжанова – 1, 2, 3, 4, 5, 6, 7, 8, 9, 10, 11, 12, 13, 14, 15, 16, 17, 18, 19, 20, 21, 23, 25, 26, 27, 28, 29, 30, 31, 32, 33, 34, 35, 36, 37, 38, 39, 40, 41, 42, 43, 44, 45, 46, 47, 48, 49, 50, 51, 52, 53, 54, 55, 56, 57, 58, 59, 60, 61, 62, 63, 64, 65, 66, 67, 68, 69, 70, 71, 72, 73, 74, 75, 76, 77, 78, 79, 80, 81, 82, 83, 85, 87, 89, 91, 93, 95;</w:t>
      </w:r>
    </w:p>
    <w:bookmarkEnd w:id="874"/>
    <w:bookmarkStart w:name="z883" w:id="875"/>
    <w:p>
      <w:pPr>
        <w:spacing w:after="0"/>
        <w:ind w:left="0"/>
        <w:jc w:val="both"/>
      </w:pPr>
      <w:r>
        <w:rPr>
          <w:rFonts w:ascii="Times New Roman"/>
          <w:b w:val="false"/>
          <w:i w:val="false"/>
          <w:color w:val="000000"/>
          <w:sz w:val="28"/>
        </w:rPr>
        <w:t>
      улица Габдуллы Кулкыбаева – 2, 4, 6, 8, 10, 12, 14, 16, 18, 20, 22, 24, 26, 26/1, 28, 30, 32, 34, 36, 38, 40, 42, 44, 46, 48, 50, 52, 54, 56, 58, 60, 62, 64, 66, 68, 70, 72, 76, 78, 80, 82;</w:t>
      </w:r>
    </w:p>
    <w:bookmarkEnd w:id="875"/>
    <w:bookmarkStart w:name="z884" w:id="876"/>
    <w:p>
      <w:pPr>
        <w:spacing w:after="0"/>
        <w:ind w:left="0"/>
        <w:jc w:val="both"/>
      </w:pPr>
      <w:r>
        <w:rPr>
          <w:rFonts w:ascii="Times New Roman"/>
          <w:b w:val="false"/>
          <w:i w:val="false"/>
          <w:color w:val="000000"/>
          <w:sz w:val="28"/>
        </w:rPr>
        <w:t>
      улица Жумаша Аубакирова – 1А,1, 2, 3, 4, 5, 6, 7, 8, 9, 10, 11, 13, 14, 15, 16, 17, 18, 19, 20, 21, 22, 23, 24, 25, 26, 27,28, 29, 30, 31, 32, 33, 34, 35, 36, 37, 38, 39, 40, 41, 42, 43, 44, 45, 46, 47, 48, 49, 50, 51, 52, 53, 54, 55, 56, 57, 58, 59, 60, 61 62, 63, 64, 65, 66, 67, 67/1, 68, 69, 70, 71, 72, 73, 74, 75, 76, 77, 77/1, 77/2, 78, 79, 80, 81, 82, 83, 85, 86, 87, 88, 89, 91, 93, 95, 97, 99, 100, 100/1, 100/2;</w:t>
      </w:r>
    </w:p>
    <w:bookmarkEnd w:id="876"/>
    <w:bookmarkStart w:name="z885" w:id="877"/>
    <w:p>
      <w:pPr>
        <w:spacing w:after="0"/>
        <w:ind w:left="0"/>
        <w:jc w:val="both"/>
      </w:pPr>
      <w:r>
        <w:rPr>
          <w:rFonts w:ascii="Times New Roman"/>
          <w:b w:val="false"/>
          <w:i w:val="false"/>
          <w:color w:val="000000"/>
          <w:sz w:val="28"/>
        </w:rPr>
        <w:t>
      улица Карибоза Шектыбаева - 1, 3, 5, 7, 9, 11, 13, 15, 17, 19, 21, 23, 25, 27, 29, 31, 33, 35, 37, 39, 41;</w:t>
      </w:r>
    </w:p>
    <w:bookmarkEnd w:id="877"/>
    <w:bookmarkStart w:name="z886" w:id="878"/>
    <w:p>
      <w:pPr>
        <w:spacing w:after="0"/>
        <w:ind w:left="0"/>
        <w:jc w:val="both"/>
      </w:pPr>
      <w:r>
        <w:rPr>
          <w:rFonts w:ascii="Times New Roman"/>
          <w:b w:val="false"/>
          <w:i w:val="false"/>
          <w:color w:val="000000"/>
          <w:sz w:val="28"/>
        </w:rPr>
        <w:t>
      5-улица – 1, 2, 3, 4, 5, 6, 7, 8, 9, 10, 11, 11/1, 12, 13, 13/1, 14 15 15/1 15/2 15/3 16, 17, 17/1, 18, 19, 19/1, 20, 21, 21/1, 22, 23, 23/1, 24, 25, 25/1, 26, 27, 27/1, 28, 30, 31, 32, 33, 34, 35, 36.</w:t>
      </w:r>
    </w:p>
    <w:bookmarkEnd w:id="878"/>
    <w:bookmarkStart w:name="z887" w:id="879"/>
    <w:p>
      <w:pPr>
        <w:spacing w:after="0"/>
        <w:ind w:left="0"/>
        <w:jc w:val="both"/>
      </w:pPr>
      <w:r>
        <w:rPr>
          <w:rFonts w:ascii="Times New Roman"/>
          <w:b w:val="false"/>
          <w:i w:val="false"/>
          <w:color w:val="000000"/>
          <w:sz w:val="28"/>
        </w:rPr>
        <w:t>
      мкрн. Шапагат - 7, 8, 9, 10.</w:t>
      </w:r>
    </w:p>
    <w:bookmarkEnd w:id="879"/>
    <w:bookmarkStart w:name="z888" w:id="880"/>
    <w:p>
      <w:pPr>
        <w:spacing w:after="0"/>
        <w:ind w:left="0"/>
        <w:jc w:val="left"/>
      </w:pPr>
      <w:r>
        <w:rPr>
          <w:rFonts w:ascii="Times New Roman"/>
          <w:b/>
          <w:i w:val="false"/>
          <w:color w:val="000000"/>
        </w:rPr>
        <w:t xml:space="preserve"> Избирательный участок № 792</w:t>
      </w:r>
    </w:p>
    <w:bookmarkEnd w:id="880"/>
    <w:bookmarkStart w:name="z889" w:id="881"/>
    <w:p>
      <w:pPr>
        <w:spacing w:after="0"/>
        <w:ind w:left="0"/>
        <w:jc w:val="both"/>
      </w:pPr>
      <w:r>
        <w:rPr>
          <w:rFonts w:ascii="Times New Roman"/>
          <w:b w:val="false"/>
          <w:i w:val="false"/>
          <w:color w:val="000000"/>
          <w:sz w:val="28"/>
        </w:rPr>
        <w:t>
      Центр: Коммунальное государственное учреждение "Қоғамдық Келісім" управления внутренней политики Карагандинской области, проспект Шахтеров, 64.</w:t>
      </w:r>
    </w:p>
    <w:bookmarkEnd w:id="881"/>
    <w:bookmarkStart w:name="z890" w:id="882"/>
    <w:p>
      <w:pPr>
        <w:spacing w:after="0"/>
        <w:ind w:left="0"/>
        <w:jc w:val="both"/>
      </w:pPr>
      <w:r>
        <w:rPr>
          <w:rFonts w:ascii="Times New Roman"/>
          <w:b w:val="false"/>
          <w:i w:val="false"/>
          <w:color w:val="000000"/>
          <w:sz w:val="28"/>
        </w:rPr>
        <w:t>
      Границы:</w:t>
      </w:r>
    </w:p>
    <w:bookmarkEnd w:id="882"/>
    <w:bookmarkStart w:name="z891" w:id="883"/>
    <w:p>
      <w:pPr>
        <w:spacing w:after="0"/>
        <w:ind w:left="0"/>
        <w:jc w:val="both"/>
      </w:pPr>
      <w:r>
        <w:rPr>
          <w:rFonts w:ascii="Times New Roman"/>
          <w:b w:val="false"/>
          <w:i w:val="false"/>
          <w:color w:val="000000"/>
          <w:sz w:val="28"/>
        </w:rPr>
        <w:t>
      микрорайон Гульдер -1 - 15, 16, 17, 19, 20, 21, 22;</w:t>
      </w:r>
    </w:p>
    <w:bookmarkEnd w:id="883"/>
    <w:bookmarkStart w:name="z892" w:id="884"/>
    <w:p>
      <w:pPr>
        <w:spacing w:after="0"/>
        <w:ind w:left="0"/>
        <w:jc w:val="both"/>
      </w:pPr>
      <w:r>
        <w:rPr>
          <w:rFonts w:ascii="Times New Roman"/>
          <w:b w:val="false"/>
          <w:i w:val="false"/>
          <w:color w:val="000000"/>
          <w:sz w:val="28"/>
        </w:rPr>
        <w:t>
      улица Муканова жилой массив 55- 7, 9, 13, 15;</w:t>
      </w:r>
    </w:p>
    <w:bookmarkEnd w:id="884"/>
    <w:bookmarkStart w:name="z893" w:id="885"/>
    <w:p>
      <w:pPr>
        <w:spacing w:after="0"/>
        <w:ind w:left="0"/>
        <w:jc w:val="both"/>
      </w:pPr>
      <w:r>
        <w:rPr>
          <w:rFonts w:ascii="Times New Roman"/>
          <w:b w:val="false"/>
          <w:i w:val="false"/>
          <w:color w:val="000000"/>
          <w:sz w:val="28"/>
        </w:rPr>
        <w:t>
      улица Муканова - 80, 82, 84, 86;</w:t>
      </w:r>
    </w:p>
    <w:bookmarkEnd w:id="885"/>
    <w:bookmarkStart w:name="z894" w:id="886"/>
    <w:p>
      <w:pPr>
        <w:spacing w:after="0"/>
        <w:ind w:left="0"/>
        <w:jc w:val="both"/>
      </w:pPr>
      <w:r>
        <w:rPr>
          <w:rFonts w:ascii="Times New Roman"/>
          <w:b w:val="false"/>
          <w:i w:val="false"/>
          <w:color w:val="000000"/>
          <w:sz w:val="28"/>
        </w:rPr>
        <w:t>
      улица Таттимбета-10/14, 19/14, 20, 21,22;</w:t>
      </w:r>
    </w:p>
    <w:bookmarkEnd w:id="886"/>
    <w:bookmarkStart w:name="z895" w:id="887"/>
    <w:p>
      <w:pPr>
        <w:spacing w:after="0"/>
        <w:ind w:left="0"/>
        <w:jc w:val="both"/>
      </w:pPr>
      <w:r>
        <w:rPr>
          <w:rFonts w:ascii="Times New Roman"/>
          <w:b w:val="false"/>
          <w:i w:val="false"/>
          <w:color w:val="000000"/>
          <w:sz w:val="28"/>
        </w:rPr>
        <w:t>
      улица Таттимбета жилой массив 1 - 2, 3, 9, 3, 8;</w:t>
      </w:r>
    </w:p>
    <w:bookmarkEnd w:id="887"/>
    <w:bookmarkStart w:name="z896" w:id="888"/>
    <w:p>
      <w:pPr>
        <w:spacing w:after="0"/>
        <w:ind w:left="0"/>
        <w:jc w:val="both"/>
      </w:pPr>
      <w:r>
        <w:rPr>
          <w:rFonts w:ascii="Times New Roman"/>
          <w:b w:val="false"/>
          <w:i w:val="false"/>
          <w:color w:val="000000"/>
          <w:sz w:val="28"/>
        </w:rPr>
        <w:t>
      улица Таттимбета жилой массив 2 - 4, 5, 9, 12;</w:t>
      </w:r>
    </w:p>
    <w:bookmarkEnd w:id="888"/>
    <w:bookmarkStart w:name="z897" w:id="889"/>
    <w:p>
      <w:pPr>
        <w:spacing w:after="0"/>
        <w:ind w:left="0"/>
        <w:jc w:val="both"/>
      </w:pPr>
      <w:r>
        <w:rPr>
          <w:rFonts w:ascii="Times New Roman"/>
          <w:b w:val="false"/>
          <w:i w:val="false"/>
          <w:color w:val="000000"/>
          <w:sz w:val="28"/>
        </w:rPr>
        <w:t>
      улица Букетова - 7, 11, 13, 19, 30/2, 30/3, 50/2-1, 50/2-2, 60/2.</w:t>
      </w:r>
    </w:p>
    <w:bookmarkEnd w:id="889"/>
    <w:bookmarkStart w:name="z898" w:id="890"/>
    <w:p>
      <w:pPr>
        <w:spacing w:after="0"/>
        <w:ind w:left="0"/>
        <w:jc w:val="left"/>
      </w:pPr>
      <w:r>
        <w:rPr>
          <w:rFonts w:ascii="Times New Roman"/>
          <w:b/>
          <w:i w:val="false"/>
          <w:color w:val="000000"/>
        </w:rPr>
        <w:t xml:space="preserve"> Избирательный участок № 793</w:t>
      </w:r>
    </w:p>
    <w:bookmarkEnd w:id="890"/>
    <w:bookmarkStart w:name="z899" w:id="891"/>
    <w:p>
      <w:pPr>
        <w:spacing w:after="0"/>
        <w:ind w:left="0"/>
        <w:jc w:val="both"/>
      </w:pPr>
      <w:r>
        <w:rPr>
          <w:rFonts w:ascii="Times New Roman"/>
          <w:b w:val="false"/>
          <w:i w:val="false"/>
          <w:color w:val="000000"/>
          <w:sz w:val="28"/>
        </w:rPr>
        <w:t>
      Центр: Коммунальное государственное учреждение "Вечерняя школа №100" отдела образования города Караганды управления образования Карагандинской области, улица Седова, 6.</w:t>
      </w:r>
    </w:p>
    <w:bookmarkEnd w:id="891"/>
    <w:bookmarkStart w:name="z900" w:id="892"/>
    <w:p>
      <w:pPr>
        <w:spacing w:after="0"/>
        <w:ind w:left="0"/>
        <w:jc w:val="both"/>
      </w:pPr>
      <w:r>
        <w:rPr>
          <w:rFonts w:ascii="Times New Roman"/>
          <w:b w:val="false"/>
          <w:i w:val="false"/>
          <w:color w:val="000000"/>
          <w:sz w:val="28"/>
        </w:rPr>
        <w:t>
      Границы:</w:t>
      </w:r>
    </w:p>
    <w:bookmarkEnd w:id="892"/>
    <w:bookmarkStart w:name="z901" w:id="893"/>
    <w:p>
      <w:pPr>
        <w:spacing w:after="0"/>
        <w:ind w:left="0"/>
        <w:jc w:val="both"/>
      </w:pPr>
      <w:r>
        <w:rPr>
          <w:rFonts w:ascii="Times New Roman"/>
          <w:b w:val="false"/>
          <w:i w:val="false"/>
          <w:color w:val="000000"/>
          <w:sz w:val="28"/>
        </w:rPr>
        <w:t>
      проспект Сакена Сейфуллина – 18, 20, 22, 24, 25, 27, 27а, 28, 29, 30, 31, 32, 33, 35, 36, 37, 38, 39, 40, 41, 44, 48, 62, 64, 66, 99;</w:t>
      </w:r>
    </w:p>
    <w:bookmarkEnd w:id="893"/>
    <w:bookmarkStart w:name="z902" w:id="894"/>
    <w:p>
      <w:pPr>
        <w:spacing w:after="0"/>
        <w:ind w:left="0"/>
        <w:jc w:val="both"/>
      </w:pPr>
      <w:r>
        <w:rPr>
          <w:rFonts w:ascii="Times New Roman"/>
          <w:b w:val="false"/>
          <w:i w:val="false"/>
          <w:color w:val="000000"/>
          <w:sz w:val="28"/>
        </w:rPr>
        <w:t>
      улица Седова – 1, 2, 4, 8, 11, 11a, 13, 14, 15, 16, 17, 18, 19, 20, 21, 22, 23, 24, 25, 26, 27, 27a, 28, 28a, 30, 32, 33, 34, 35а, 36, 37а, 38, 39а, 40, 41, 41а, 42, 42а, 44, 45а, 46, 47, 48, 49, 50, 51, 52, 53, 54, 55, 56, 57, 58, 59, 60, 61;</w:t>
      </w:r>
    </w:p>
    <w:bookmarkEnd w:id="894"/>
    <w:bookmarkStart w:name="z903" w:id="895"/>
    <w:p>
      <w:pPr>
        <w:spacing w:after="0"/>
        <w:ind w:left="0"/>
        <w:jc w:val="both"/>
      </w:pPr>
      <w:r>
        <w:rPr>
          <w:rFonts w:ascii="Times New Roman"/>
          <w:b w:val="false"/>
          <w:i w:val="false"/>
          <w:color w:val="000000"/>
          <w:sz w:val="28"/>
        </w:rPr>
        <w:t>
      переулок Краснодарский – 1, 2, 3, 4, 5, 6, 7, 8, 9, 10, 11, 11а, 12, 13, 14, 15, 16, 16а, 17;</w:t>
      </w:r>
    </w:p>
    <w:bookmarkEnd w:id="895"/>
    <w:bookmarkStart w:name="z904" w:id="896"/>
    <w:p>
      <w:pPr>
        <w:spacing w:after="0"/>
        <w:ind w:left="0"/>
        <w:jc w:val="both"/>
      </w:pPr>
      <w:r>
        <w:rPr>
          <w:rFonts w:ascii="Times New Roman"/>
          <w:b w:val="false"/>
          <w:i w:val="false"/>
          <w:color w:val="000000"/>
          <w:sz w:val="28"/>
        </w:rPr>
        <w:t>
      улица Бадина – 48, 54, 56, 58, 60, 62, 64, 66, 68, 69, 71, 72, 73, 74, 75, 76, 77, 78, 79, 80, 81, 82, 83, 84, 85, 86, 87, 88, 89, 90, 91, 92, 93, 94, 95, 96, 97, 98, 99, 100, 101, 102, 103, 104, 105, 106, 106а, 107, 108, 109, 110, 111, 112, 112а, 113, 114, 114а, 115, 116, 117, 118, 119, 120, 121, 123, 124, 125, 126, 127, 128, 129, 130, 131;</w:t>
      </w:r>
    </w:p>
    <w:bookmarkEnd w:id="896"/>
    <w:bookmarkStart w:name="z905" w:id="897"/>
    <w:p>
      <w:pPr>
        <w:spacing w:after="0"/>
        <w:ind w:left="0"/>
        <w:jc w:val="both"/>
      </w:pPr>
      <w:r>
        <w:rPr>
          <w:rFonts w:ascii="Times New Roman"/>
          <w:b w:val="false"/>
          <w:i w:val="false"/>
          <w:color w:val="000000"/>
          <w:sz w:val="28"/>
        </w:rPr>
        <w:t>
      улица Арбатская – 46, 48, 50, 52, 56, 57, 58, 59, 59а, 60, 61, 62, 63, 64, 65, 65/2, 66, 67, 68, 70, 71, 72, 73, 74, 75, 76, 78, 79, 83, 87, 87а, 89, 89а, 91, 93;</w:t>
      </w:r>
    </w:p>
    <w:bookmarkEnd w:id="897"/>
    <w:bookmarkStart w:name="z906" w:id="898"/>
    <w:p>
      <w:pPr>
        <w:spacing w:after="0"/>
        <w:ind w:left="0"/>
        <w:jc w:val="both"/>
      </w:pPr>
      <w:r>
        <w:rPr>
          <w:rFonts w:ascii="Times New Roman"/>
          <w:b w:val="false"/>
          <w:i w:val="false"/>
          <w:color w:val="000000"/>
          <w:sz w:val="28"/>
        </w:rPr>
        <w:t>
      улица Степная – 7, 9, 11, 13, 15, 17, 19, 21, 23, 25, 27, 29, 35, 37, 39, 41, 43, 45, 49, 51, 53, 55, 57, 59, 61, 62, 62/2, 63, 64, 65, 67, 69, 71, 71а, 73, 74а, 75, 76, 77, 79, 81, 82, 82а, 83, 84, 85, 86, 87, 88, 88/1, 88/2, 88/4, 88/5, 88/7, 90, 92, 96, 98, 100, 102, 104, 106;</w:t>
      </w:r>
    </w:p>
    <w:bookmarkEnd w:id="898"/>
    <w:bookmarkStart w:name="z907" w:id="899"/>
    <w:p>
      <w:pPr>
        <w:spacing w:after="0"/>
        <w:ind w:left="0"/>
        <w:jc w:val="both"/>
      </w:pPr>
      <w:r>
        <w:rPr>
          <w:rFonts w:ascii="Times New Roman"/>
          <w:b w:val="false"/>
          <w:i w:val="false"/>
          <w:color w:val="000000"/>
          <w:sz w:val="28"/>
        </w:rPr>
        <w:t>
      улица Строительная – 43, 43-1, 50, 52, 54, 56, 57, 58, 59, 60, 61, 62, 63, 64, 65, 66, 67, 68, 69, 70, 71, 72, 73, 74, 75, 76, 76а, 77, 78, 78а, 78-1, 79, 80, 81, 81/1, 82, 83, 84, 85, 86, 87, 87а, 88, 89, 90, 91, 92, 93, 94, 95, 96, 97, 97а, 97/3, 98, 99, 100, 101, 102, 103, 104, 143а, 144, 145, 145а;</w:t>
      </w:r>
    </w:p>
    <w:bookmarkEnd w:id="899"/>
    <w:bookmarkStart w:name="z908" w:id="900"/>
    <w:p>
      <w:pPr>
        <w:spacing w:after="0"/>
        <w:ind w:left="0"/>
        <w:jc w:val="both"/>
      </w:pPr>
      <w:r>
        <w:rPr>
          <w:rFonts w:ascii="Times New Roman"/>
          <w:b w:val="false"/>
          <w:i w:val="false"/>
          <w:color w:val="000000"/>
          <w:sz w:val="28"/>
        </w:rPr>
        <w:t>
      улица Нахимова – 48, 49, 50, 51, 52, 53, 54, 55, 56, 57, 58, 59, 60, 61, 62, 63, 64, 65, 66, 67, 68, 69, 70, 71, 72, 73, 73а, 73б, 74, 75, 76, 77, 78, 79, 80, 81, 82, 83, 84, 85, 86, 87, 88, 89, 90;</w:t>
      </w:r>
    </w:p>
    <w:bookmarkEnd w:id="900"/>
    <w:bookmarkStart w:name="z909" w:id="901"/>
    <w:p>
      <w:pPr>
        <w:spacing w:after="0"/>
        <w:ind w:left="0"/>
        <w:jc w:val="both"/>
      </w:pPr>
      <w:r>
        <w:rPr>
          <w:rFonts w:ascii="Times New Roman"/>
          <w:b w:val="false"/>
          <w:i w:val="false"/>
          <w:color w:val="000000"/>
          <w:sz w:val="28"/>
        </w:rPr>
        <w:t>
      улица Новая – 11, 11а, 13, 15, 15а, 17, 17\1, 19, 20, 21, 22, 23, 24, 25, 25а, 26, 27, 27\2, 28, 30, 32, 34, 36, 37, 38, 40, 42, 63, 65, 65а, 66, 66а, 67, 68, 69, 70, 71, 72, 73, 74, 75, 76, 77, 78, 79, 80, 81, 82, 83, 84, 84а, 85, 86, 86а, 87, 88, 89, 89а, 90, 91, 92, 93, 93а, 94, 95, 96, 97, 98, 99, 100, 102, 104, 106, 108, 110, 112, 101, 101а, 103, 105, 114, 116, 118;</w:t>
      </w:r>
    </w:p>
    <w:bookmarkEnd w:id="901"/>
    <w:bookmarkStart w:name="z910" w:id="902"/>
    <w:p>
      <w:pPr>
        <w:spacing w:after="0"/>
        <w:ind w:left="0"/>
        <w:jc w:val="both"/>
      </w:pPr>
      <w:r>
        <w:rPr>
          <w:rFonts w:ascii="Times New Roman"/>
          <w:b w:val="false"/>
          <w:i w:val="false"/>
          <w:color w:val="000000"/>
          <w:sz w:val="28"/>
        </w:rPr>
        <w:t>
      улица Западная – 1, 2а, 3, 3а, 5, 5а, 6а, 7, 9, 11/1, 12, 13а, 14, 17, 18, 19, 19а, 21, 22, 23, 24, 25, 26, 27, 27а, 28, 28а, 29, 30, 31, 32, 33, 34, 35, 35а, 36, 37, 37а, 38, 39, 39а, 40, 41, 41а, 42, 43, 43а, 44, 45, 45а, 46, 47, 48, 49, 50, 51, 52, 53, 54, 55, 56, 56/1, 57, 59, 61;</w:t>
      </w:r>
    </w:p>
    <w:bookmarkEnd w:id="902"/>
    <w:bookmarkStart w:name="z911" w:id="903"/>
    <w:p>
      <w:pPr>
        <w:spacing w:after="0"/>
        <w:ind w:left="0"/>
        <w:jc w:val="both"/>
      </w:pPr>
      <w:r>
        <w:rPr>
          <w:rFonts w:ascii="Times New Roman"/>
          <w:b w:val="false"/>
          <w:i w:val="false"/>
          <w:color w:val="000000"/>
          <w:sz w:val="28"/>
        </w:rPr>
        <w:t>
      улица Баженова – 40, 42, 46, 47, 48, 49, 50, 51, 52, 53, 54, 56, 57, 58, 59, 60, 60а, 61, 62, 62а, 63, 64, 65, 66, 67, 68, 69, 70, 71, 72, 73, 74, 75, 76, 77, 77/2, 77а, 78, 79, 81, 82, 83, 84, 85, 86, 87, 88, 89, 90, 91, 92, 93, 94, 95;</w:t>
      </w:r>
    </w:p>
    <w:bookmarkEnd w:id="903"/>
    <w:bookmarkStart w:name="z912" w:id="904"/>
    <w:p>
      <w:pPr>
        <w:spacing w:after="0"/>
        <w:ind w:left="0"/>
        <w:jc w:val="both"/>
      </w:pPr>
      <w:r>
        <w:rPr>
          <w:rFonts w:ascii="Times New Roman"/>
          <w:b w:val="false"/>
          <w:i w:val="false"/>
          <w:color w:val="000000"/>
          <w:sz w:val="28"/>
        </w:rPr>
        <w:t>
      улица Москвина – 28, 28а, 30, 32, 34, 36, 38, 39, 39а, 40, 41, 41а, 42, 42а, 43, 44, 45, 45а, 46, 47, 48, 49, 50, 51, 52, 53, 54, 55, 56, 57, 58, 59, 60, 61, 62, 63, 65, 65а, 66, 67, 68, 69, 70, 71, 72, 73, 74, 75, 76, 78, 79, 81, 83, 85, 87, 89, 91, 93, 95, 97, 99, 101;</w:t>
      </w:r>
    </w:p>
    <w:bookmarkEnd w:id="904"/>
    <w:bookmarkStart w:name="z913" w:id="905"/>
    <w:p>
      <w:pPr>
        <w:spacing w:after="0"/>
        <w:ind w:left="0"/>
        <w:jc w:val="both"/>
      </w:pPr>
      <w:r>
        <w:rPr>
          <w:rFonts w:ascii="Times New Roman"/>
          <w:b w:val="false"/>
          <w:i w:val="false"/>
          <w:color w:val="000000"/>
          <w:sz w:val="28"/>
        </w:rPr>
        <w:t>
      переулок Геологический – 1, 2, 3, 4, 4а, 5, 6, 7, 8, 9, 10, 11, 11а, 12, 13, 14, 15;</w:t>
      </w:r>
    </w:p>
    <w:bookmarkEnd w:id="905"/>
    <w:bookmarkStart w:name="z914" w:id="906"/>
    <w:p>
      <w:pPr>
        <w:spacing w:after="0"/>
        <w:ind w:left="0"/>
        <w:jc w:val="both"/>
      </w:pPr>
      <w:r>
        <w:rPr>
          <w:rFonts w:ascii="Times New Roman"/>
          <w:b w:val="false"/>
          <w:i w:val="false"/>
          <w:color w:val="000000"/>
          <w:sz w:val="28"/>
        </w:rPr>
        <w:t>
      переулок Бульварный – 1, 2, 2а, 3, 4, 5, 6, 6а, 7, 8, 9, 10, 11, 11а, 12, 13, 14, 15, 16, 17, 18, 19, 20, 21, 22, 23, 24, 25, 26, 27, 27а, 28, 28а, 29, 30, 31, 32, 33, 34, 35, 35а, 36, 37, 37а, 38, 39, 39а, 40, 41, 41а, 42, 42а, 43, 44, 45, 45а, 46;</w:t>
      </w:r>
    </w:p>
    <w:bookmarkEnd w:id="906"/>
    <w:bookmarkStart w:name="z915" w:id="907"/>
    <w:p>
      <w:pPr>
        <w:spacing w:after="0"/>
        <w:ind w:left="0"/>
        <w:jc w:val="both"/>
      </w:pPr>
      <w:r>
        <w:rPr>
          <w:rFonts w:ascii="Times New Roman"/>
          <w:b w:val="false"/>
          <w:i w:val="false"/>
          <w:color w:val="000000"/>
          <w:sz w:val="28"/>
        </w:rPr>
        <w:t>
      переулок Весенний – 1, 2, 2а, 3, 4, 5, 6, 7, 8, 9, 10, 11, 11а, 12, 13, 14, 15, 16, 16а, 17, 18, 19, 21;</w:t>
      </w:r>
    </w:p>
    <w:bookmarkEnd w:id="907"/>
    <w:bookmarkStart w:name="z916" w:id="908"/>
    <w:p>
      <w:pPr>
        <w:spacing w:after="0"/>
        <w:ind w:left="0"/>
        <w:jc w:val="both"/>
      </w:pPr>
      <w:r>
        <w:rPr>
          <w:rFonts w:ascii="Times New Roman"/>
          <w:b w:val="false"/>
          <w:i w:val="false"/>
          <w:color w:val="000000"/>
          <w:sz w:val="28"/>
        </w:rPr>
        <w:t>
      улица Охотская – 4, 6, 8, 10, 12;</w:t>
      </w:r>
    </w:p>
    <w:bookmarkEnd w:id="908"/>
    <w:bookmarkStart w:name="z917" w:id="909"/>
    <w:p>
      <w:pPr>
        <w:spacing w:after="0"/>
        <w:ind w:left="0"/>
        <w:jc w:val="both"/>
      </w:pPr>
      <w:r>
        <w:rPr>
          <w:rFonts w:ascii="Times New Roman"/>
          <w:b w:val="false"/>
          <w:i w:val="false"/>
          <w:color w:val="000000"/>
          <w:sz w:val="28"/>
        </w:rPr>
        <w:t>
      переулок Свободный – 1, 2, 2а, 3, 6, 7, 8, 9, 10, 12;</w:t>
      </w:r>
    </w:p>
    <w:bookmarkEnd w:id="909"/>
    <w:bookmarkStart w:name="z918" w:id="910"/>
    <w:p>
      <w:pPr>
        <w:spacing w:after="0"/>
        <w:ind w:left="0"/>
        <w:jc w:val="both"/>
      </w:pPr>
      <w:r>
        <w:rPr>
          <w:rFonts w:ascii="Times New Roman"/>
          <w:b w:val="false"/>
          <w:i w:val="false"/>
          <w:color w:val="000000"/>
          <w:sz w:val="28"/>
        </w:rPr>
        <w:t>
      улица Строительная – 1, 2, 2а, 3, 3а, 4, 4а, 5, 5а, 6, 6а, 7а, 8, 8а, 9, 10, 10а, 11, 11а, 12, 13, 15, 16, 16/2, 17, 18, 19, 19-3, 20, 21, 23, 24, 25, 26, 27, 27а, 28а, 30, 31, 32, 33, 34, 35, 36, 37, 38, 39;</w:t>
      </w:r>
    </w:p>
    <w:bookmarkEnd w:id="910"/>
    <w:bookmarkStart w:name="z919" w:id="911"/>
    <w:p>
      <w:pPr>
        <w:spacing w:after="0"/>
        <w:ind w:left="0"/>
        <w:jc w:val="both"/>
      </w:pPr>
      <w:r>
        <w:rPr>
          <w:rFonts w:ascii="Times New Roman"/>
          <w:b w:val="false"/>
          <w:i w:val="false"/>
          <w:color w:val="000000"/>
          <w:sz w:val="28"/>
        </w:rPr>
        <w:t>
      улица Потемкина – 1, 3, 4, 5, 6, 7, 8, 9.</w:t>
      </w:r>
    </w:p>
    <w:bookmarkEnd w:id="911"/>
    <w:bookmarkStart w:name="z920" w:id="912"/>
    <w:p>
      <w:pPr>
        <w:spacing w:after="0"/>
        <w:ind w:left="0"/>
        <w:jc w:val="left"/>
      </w:pPr>
      <w:r>
        <w:rPr>
          <w:rFonts w:ascii="Times New Roman"/>
          <w:b/>
          <w:i w:val="false"/>
          <w:color w:val="000000"/>
        </w:rPr>
        <w:t xml:space="preserve"> Избирательный участок № 794</w:t>
      </w:r>
    </w:p>
    <w:bookmarkEnd w:id="912"/>
    <w:bookmarkStart w:name="z921" w:id="913"/>
    <w:p>
      <w:pPr>
        <w:spacing w:after="0"/>
        <w:ind w:left="0"/>
        <w:jc w:val="both"/>
      </w:pPr>
      <w:r>
        <w:rPr>
          <w:rFonts w:ascii="Times New Roman"/>
          <w:b w:val="false"/>
          <w:i w:val="false"/>
          <w:color w:val="000000"/>
          <w:sz w:val="28"/>
        </w:rPr>
        <w:t>
      Центр: Коммунальное государственное учреждение "Қоғамдық Келісім" управления внутренней политики Карагандинской области, улица Шахтеров, 64.</w:t>
      </w:r>
    </w:p>
    <w:bookmarkEnd w:id="913"/>
    <w:bookmarkStart w:name="z922" w:id="914"/>
    <w:p>
      <w:pPr>
        <w:spacing w:after="0"/>
        <w:ind w:left="0"/>
        <w:jc w:val="both"/>
      </w:pPr>
      <w:r>
        <w:rPr>
          <w:rFonts w:ascii="Times New Roman"/>
          <w:b w:val="false"/>
          <w:i w:val="false"/>
          <w:color w:val="000000"/>
          <w:sz w:val="28"/>
        </w:rPr>
        <w:t>
      Границы:</w:t>
      </w:r>
    </w:p>
    <w:bookmarkEnd w:id="914"/>
    <w:bookmarkStart w:name="z923" w:id="915"/>
    <w:p>
      <w:pPr>
        <w:spacing w:after="0"/>
        <w:ind w:left="0"/>
        <w:jc w:val="both"/>
      </w:pPr>
      <w:r>
        <w:rPr>
          <w:rFonts w:ascii="Times New Roman"/>
          <w:b w:val="false"/>
          <w:i w:val="false"/>
          <w:color w:val="000000"/>
          <w:sz w:val="28"/>
        </w:rPr>
        <w:t>
      проспект Республики-23, 23/1;</w:t>
      </w:r>
    </w:p>
    <w:bookmarkEnd w:id="915"/>
    <w:bookmarkStart w:name="z924" w:id="916"/>
    <w:p>
      <w:pPr>
        <w:spacing w:after="0"/>
        <w:ind w:left="0"/>
        <w:jc w:val="both"/>
      </w:pPr>
      <w:r>
        <w:rPr>
          <w:rFonts w:ascii="Times New Roman"/>
          <w:b w:val="false"/>
          <w:i w:val="false"/>
          <w:color w:val="000000"/>
          <w:sz w:val="28"/>
        </w:rPr>
        <w:t>
      проспект Шахтеров – 46/1, 52Б, 60;</w:t>
      </w:r>
    </w:p>
    <w:bookmarkEnd w:id="916"/>
    <w:bookmarkStart w:name="z925" w:id="917"/>
    <w:p>
      <w:pPr>
        <w:spacing w:after="0"/>
        <w:ind w:left="0"/>
        <w:jc w:val="both"/>
      </w:pPr>
      <w:r>
        <w:rPr>
          <w:rFonts w:ascii="Times New Roman"/>
          <w:b w:val="false"/>
          <w:i w:val="false"/>
          <w:color w:val="000000"/>
          <w:sz w:val="28"/>
        </w:rPr>
        <w:t>
      улица Сарыарка-19, 19/2, 19/3, 19/4, 19/5, 19/7, 19/8, 19/9, 21, 21/6.</w:t>
      </w:r>
    </w:p>
    <w:bookmarkEnd w:id="917"/>
    <w:bookmarkStart w:name="z926" w:id="918"/>
    <w:p>
      <w:pPr>
        <w:spacing w:after="0"/>
        <w:ind w:left="0"/>
        <w:jc w:val="left"/>
      </w:pPr>
      <w:r>
        <w:rPr>
          <w:rFonts w:ascii="Times New Roman"/>
          <w:b/>
          <w:i w:val="false"/>
          <w:color w:val="000000"/>
        </w:rPr>
        <w:t xml:space="preserve"> Избирательный участок № 795</w:t>
      </w:r>
    </w:p>
    <w:bookmarkEnd w:id="918"/>
    <w:bookmarkStart w:name="z927" w:id="919"/>
    <w:p>
      <w:pPr>
        <w:spacing w:after="0"/>
        <w:ind w:left="0"/>
        <w:jc w:val="both"/>
      </w:pPr>
      <w:r>
        <w:rPr>
          <w:rFonts w:ascii="Times New Roman"/>
          <w:b w:val="false"/>
          <w:i w:val="false"/>
          <w:color w:val="000000"/>
          <w:sz w:val="28"/>
        </w:rPr>
        <w:t>
      Центр: Академия спорта, улица Мухамедхана Сейткулова, 16а.</w:t>
      </w:r>
    </w:p>
    <w:bookmarkEnd w:id="919"/>
    <w:bookmarkStart w:name="z928" w:id="920"/>
    <w:p>
      <w:pPr>
        <w:spacing w:after="0"/>
        <w:ind w:left="0"/>
        <w:jc w:val="both"/>
      </w:pPr>
      <w:r>
        <w:rPr>
          <w:rFonts w:ascii="Times New Roman"/>
          <w:b w:val="false"/>
          <w:i w:val="false"/>
          <w:color w:val="000000"/>
          <w:sz w:val="28"/>
        </w:rPr>
        <w:t>
      Границы:</w:t>
      </w:r>
    </w:p>
    <w:bookmarkEnd w:id="920"/>
    <w:bookmarkStart w:name="z929" w:id="921"/>
    <w:p>
      <w:pPr>
        <w:spacing w:after="0"/>
        <w:ind w:left="0"/>
        <w:jc w:val="both"/>
      </w:pPr>
      <w:r>
        <w:rPr>
          <w:rFonts w:ascii="Times New Roman"/>
          <w:b w:val="false"/>
          <w:i w:val="false"/>
          <w:color w:val="000000"/>
          <w:sz w:val="28"/>
        </w:rPr>
        <w:t>
      микрорайон Кунгей - 1, 2, 2/2, 3, 4, 4А, 6, 7, 8, 9, 10, 12, 14, 15, 16, 17, 18, 19, 21, 22, 23, 24, 25, 26, 27, 27/1, 27/5, 28, 29, 30, 31, 31/4, 31А, 32, 33, 33Б, 34, 34б, 34А, 36, 37, 38, 39, 40, 41, 42, 43, 44, 45, 47, 48, 49, 50, 54, 54А,55, 56, 57, 58, 59, 63, 61, 64, 66, 68, 69, 70,71, 74, 93, 94, 95, 97, 99, 100, 102, 103, 104, 105, 108, 114, 115, 116, 117, 118, 119, 120, 130, 154, 155, 156, 161, 162, 170, 180, 181, 184, 185, 202, 204, 205, 210, 212, 213, 214, 216, 219, 221, 225, 230, 232, 233, 234, 238, 244, 245, 247, 252, 253, 258, 271, 272, 274, 278, 283, 287, 290, 293, 294, 299, 308,301, 317, 319, 322, 324, 326, 327, 328, 332, 335, 340, 353, 355, 363, 364, 370, 373, 374, 375, 377, 382, 386, 396, 397, 406, 409, 411, 412, 413, 417, 421, 422, 423, 425, 426, 427, 428, 429, 430, 435, 437, 440, 442, 449, 451, 457, 458, 459, 460, 461, 463, 464, 465, 466, 468, 471, 473, 476, 494, 499, 500, 502, 506, 512, 513, 514, 525, 526, 540, 584, 694, 695, 696, 697, 700, 711, 713, 716, 718, 721, 731, 735, 737, 739, 740, 742, 744, 746, 748, 761, 762, 767, 772, 777, 783, 784, 787, 788, 789, 793, 800, 801, 811, 814, 828, 829, 835, 836, 837, 842, 848, 849, 850, 856, 857, 851, 858, 860, 882, 885, 886, 951, 981, 986, 987, 1011, 1012;</w:t>
      </w:r>
    </w:p>
    <w:bookmarkEnd w:id="921"/>
    <w:bookmarkStart w:name="z930" w:id="922"/>
    <w:p>
      <w:pPr>
        <w:spacing w:after="0"/>
        <w:ind w:left="0"/>
        <w:jc w:val="both"/>
      </w:pPr>
      <w:r>
        <w:rPr>
          <w:rFonts w:ascii="Times New Roman"/>
          <w:b w:val="false"/>
          <w:i w:val="false"/>
          <w:color w:val="000000"/>
          <w:sz w:val="28"/>
        </w:rPr>
        <w:t>
      микрорайон Кунгей улица 1-ая - 3, 4/1, 4/2, 4/3, 8, 11, 13, 18, 18/1, 21, 21а, 24, 25, 26, 31, 41, 41/1, 87, 139;</w:t>
      </w:r>
    </w:p>
    <w:bookmarkEnd w:id="922"/>
    <w:bookmarkStart w:name="z931" w:id="923"/>
    <w:p>
      <w:pPr>
        <w:spacing w:after="0"/>
        <w:ind w:left="0"/>
        <w:jc w:val="both"/>
      </w:pPr>
      <w:r>
        <w:rPr>
          <w:rFonts w:ascii="Times New Roman"/>
          <w:b w:val="false"/>
          <w:i w:val="false"/>
          <w:color w:val="000000"/>
          <w:sz w:val="28"/>
        </w:rPr>
        <w:t>
      микрорайон Кунгей улица 2-ая - 3, 4, 5, 19, 21, 23/1, 23/2, 23/3, 23/4, 24, 25, 26, 27, 29, 31, 34/2, 36, 38, 50;</w:t>
      </w:r>
    </w:p>
    <w:bookmarkEnd w:id="923"/>
    <w:bookmarkStart w:name="z932" w:id="924"/>
    <w:p>
      <w:pPr>
        <w:spacing w:after="0"/>
        <w:ind w:left="0"/>
        <w:jc w:val="both"/>
      </w:pPr>
      <w:r>
        <w:rPr>
          <w:rFonts w:ascii="Times New Roman"/>
          <w:b w:val="false"/>
          <w:i w:val="false"/>
          <w:color w:val="000000"/>
          <w:sz w:val="28"/>
        </w:rPr>
        <w:t>
      микрорайон Кунгей улица 3-ая - 7;</w:t>
      </w:r>
    </w:p>
    <w:bookmarkEnd w:id="924"/>
    <w:bookmarkStart w:name="z933" w:id="925"/>
    <w:p>
      <w:pPr>
        <w:spacing w:after="0"/>
        <w:ind w:left="0"/>
        <w:jc w:val="both"/>
      </w:pPr>
      <w:r>
        <w:rPr>
          <w:rFonts w:ascii="Times New Roman"/>
          <w:b w:val="false"/>
          <w:i w:val="false"/>
          <w:color w:val="000000"/>
          <w:sz w:val="28"/>
        </w:rPr>
        <w:t>
      микрорайон Кунгей улица 5-ая - 1, 21, 23, 23А, 25, 26, 29, 31, 33, 33б 41/1, 52/1;</w:t>
      </w:r>
    </w:p>
    <w:bookmarkEnd w:id="925"/>
    <w:bookmarkStart w:name="z934" w:id="926"/>
    <w:p>
      <w:pPr>
        <w:spacing w:after="0"/>
        <w:ind w:left="0"/>
        <w:jc w:val="both"/>
      </w:pPr>
      <w:r>
        <w:rPr>
          <w:rFonts w:ascii="Times New Roman"/>
          <w:b w:val="false"/>
          <w:i w:val="false"/>
          <w:color w:val="000000"/>
          <w:sz w:val="28"/>
        </w:rPr>
        <w:t>
      микрорайон Кунгей улица 7-ая - 61/1;</w:t>
      </w:r>
    </w:p>
    <w:bookmarkEnd w:id="926"/>
    <w:bookmarkStart w:name="z935" w:id="927"/>
    <w:p>
      <w:pPr>
        <w:spacing w:after="0"/>
        <w:ind w:left="0"/>
        <w:jc w:val="both"/>
      </w:pPr>
      <w:r>
        <w:rPr>
          <w:rFonts w:ascii="Times New Roman"/>
          <w:b w:val="false"/>
          <w:i w:val="false"/>
          <w:color w:val="000000"/>
          <w:sz w:val="28"/>
        </w:rPr>
        <w:t>
      микрорайон Кунгей улица 9-ая - 1А;</w:t>
      </w:r>
    </w:p>
    <w:bookmarkEnd w:id="927"/>
    <w:bookmarkStart w:name="z936" w:id="928"/>
    <w:p>
      <w:pPr>
        <w:spacing w:after="0"/>
        <w:ind w:left="0"/>
        <w:jc w:val="both"/>
      </w:pPr>
      <w:r>
        <w:rPr>
          <w:rFonts w:ascii="Times New Roman"/>
          <w:b w:val="false"/>
          <w:i w:val="false"/>
          <w:color w:val="000000"/>
          <w:sz w:val="28"/>
        </w:rPr>
        <w:t>
      микрорайон Кунгей улица 17-ая - 10;</w:t>
      </w:r>
    </w:p>
    <w:bookmarkEnd w:id="928"/>
    <w:bookmarkStart w:name="z937" w:id="929"/>
    <w:p>
      <w:pPr>
        <w:spacing w:after="0"/>
        <w:ind w:left="0"/>
        <w:jc w:val="both"/>
      </w:pPr>
      <w:r>
        <w:rPr>
          <w:rFonts w:ascii="Times New Roman"/>
          <w:b w:val="false"/>
          <w:i w:val="false"/>
          <w:color w:val="000000"/>
          <w:sz w:val="28"/>
        </w:rPr>
        <w:t>
      микрорайон Кунгей улица 21-ая - 4;</w:t>
      </w:r>
    </w:p>
    <w:bookmarkEnd w:id="929"/>
    <w:bookmarkStart w:name="z938" w:id="930"/>
    <w:p>
      <w:pPr>
        <w:spacing w:after="0"/>
        <w:ind w:left="0"/>
        <w:jc w:val="both"/>
      </w:pPr>
      <w:r>
        <w:rPr>
          <w:rFonts w:ascii="Times New Roman"/>
          <w:b w:val="false"/>
          <w:i w:val="false"/>
          <w:color w:val="000000"/>
          <w:sz w:val="28"/>
        </w:rPr>
        <w:t>
      микрорайон Кунгей улица 33-ая - 142/1;</w:t>
      </w:r>
    </w:p>
    <w:bookmarkEnd w:id="930"/>
    <w:bookmarkStart w:name="z939" w:id="931"/>
    <w:p>
      <w:pPr>
        <w:spacing w:after="0"/>
        <w:ind w:left="0"/>
        <w:jc w:val="both"/>
      </w:pPr>
      <w:r>
        <w:rPr>
          <w:rFonts w:ascii="Times New Roman"/>
          <w:b w:val="false"/>
          <w:i w:val="false"/>
          <w:color w:val="000000"/>
          <w:sz w:val="28"/>
        </w:rPr>
        <w:t>
      микрорайон Кунгей улица 36-ая - 55;</w:t>
      </w:r>
    </w:p>
    <w:bookmarkEnd w:id="931"/>
    <w:bookmarkStart w:name="z940" w:id="932"/>
    <w:p>
      <w:pPr>
        <w:spacing w:after="0"/>
        <w:ind w:left="0"/>
        <w:jc w:val="both"/>
      </w:pPr>
      <w:r>
        <w:rPr>
          <w:rFonts w:ascii="Times New Roman"/>
          <w:b w:val="false"/>
          <w:i w:val="false"/>
          <w:color w:val="000000"/>
          <w:sz w:val="28"/>
        </w:rPr>
        <w:t>
      микрорайон Кунгей улица Зада Кажыбекова - 2, 4, 4/1, 5, 6, 8, 10, 11А, 16, 17, 18, 19, 20, 27, 34, 35, 36, 37, 38, 38/1, 40, 41, 44, 46, 48, 47;</w:t>
      </w:r>
    </w:p>
    <w:bookmarkEnd w:id="932"/>
    <w:bookmarkStart w:name="z941" w:id="933"/>
    <w:p>
      <w:pPr>
        <w:spacing w:after="0"/>
        <w:ind w:left="0"/>
        <w:jc w:val="both"/>
      </w:pPr>
      <w:r>
        <w:rPr>
          <w:rFonts w:ascii="Times New Roman"/>
          <w:b w:val="false"/>
          <w:i w:val="false"/>
          <w:color w:val="000000"/>
          <w:sz w:val="28"/>
        </w:rPr>
        <w:t>
      микрорайон Кунгей улица Батыр Баяна - 1, 2, 4, 5, 6, 7, 9, 10, 11, 11А, 13А, 17, 19, 20, 21, 23, 25, 25/1, 24, 26, 28, 27, 29А, 34, 35, 38, 40;</w:t>
      </w:r>
    </w:p>
    <w:bookmarkEnd w:id="933"/>
    <w:bookmarkStart w:name="z942" w:id="934"/>
    <w:p>
      <w:pPr>
        <w:spacing w:after="0"/>
        <w:ind w:left="0"/>
        <w:jc w:val="both"/>
      </w:pPr>
      <w:r>
        <w:rPr>
          <w:rFonts w:ascii="Times New Roman"/>
          <w:b w:val="false"/>
          <w:i w:val="false"/>
          <w:color w:val="000000"/>
          <w:sz w:val="28"/>
        </w:rPr>
        <w:t>
      микрорайон Кунгей улица Елебекова - 1А, 2/1, 2/2, 4/1, 8, 10, 12, 13, 14, 15, 16, 17, 19, 22, 23А, 26, 29, 35, 42, 44, 45, 47, 48, 55, 56, 63, 65;</w:t>
      </w:r>
    </w:p>
    <w:bookmarkEnd w:id="934"/>
    <w:bookmarkStart w:name="z943" w:id="935"/>
    <w:p>
      <w:pPr>
        <w:spacing w:after="0"/>
        <w:ind w:left="0"/>
        <w:jc w:val="both"/>
      </w:pPr>
      <w:r>
        <w:rPr>
          <w:rFonts w:ascii="Times New Roman"/>
          <w:b w:val="false"/>
          <w:i w:val="false"/>
          <w:color w:val="000000"/>
          <w:sz w:val="28"/>
        </w:rPr>
        <w:t>
      микрорайон Кунгей улица Жакана Смакова-1/1, 2Б, 1В, 3, 5, 5А, 6, 7, 8, 10, 11/1, 12, 14, 17, 19, 21, 21/1, 22, 24, 26, 41, 45, 46, 49, 54, 55</w:t>
      </w:r>
    </w:p>
    <w:bookmarkEnd w:id="935"/>
    <w:bookmarkStart w:name="z944" w:id="936"/>
    <w:p>
      <w:pPr>
        <w:spacing w:after="0"/>
        <w:ind w:left="0"/>
        <w:jc w:val="both"/>
      </w:pPr>
      <w:r>
        <w:rPr>
          <w:rFonts w:ascii="Times New Roman"/>
          <w:b w:val="false"/>
          <w:i w:val="false"/>
          <w:color w:val="000000"/>
          <w:sz w:val="28"/>
        </w:rPr>
        <w:t>
      микрорайон Кунгей улица Жанабаева - 2, 4, 6, 8, 10, 107;</w:t>
      </w:r>
    </w:p>
    <w:bookmarkEnd w:id="936"/>
    <w:bookmarkStart w:name="z945" w:id="937"/>
    <w:p>
      <w:pPr>
        <w:spacing w:after="0"/>
        <w:ind w:left="0"/>
        <w:jc w:val="both"/>
      </w:pPr>
      <w:r>
        <w:rPr>
          <w:rFonts w:ascii="Times New Roman"/>
          <w:b w:val="false"/>
          <w:i w:val="false"/>
          <w:color w:val="000000"/>
          <w:sz w:val="28"/>
        </w:rPr>
        <w:t>
      микрорайон Кунгей улица Жусупбек Алтайбаев - 1, 1б, 1/1, 1/4, 2/2, 3, 5, 7, 9, 11, 12, 13, 14, 14А, 15, 17А, 17, 19, 56, 31, 42, 49/1;</w:t>
      </w:r>
    </w:p>
    <w:bookmarkEnd w:id="937"/>
    <w:bookmarkStart w:name="z946" w:id="938"/>
    <w:p>
      <w:pPr>
        <w:spacing w:after="0"/>
        <w:ind w:left="0"/>
        <w:jc w:val="both"/>
      </w:pPr>
      <w:r>
        <w:rPr>
          <w:rFonts w:ascii="Times New Roman"/>
          <w:b w:val="false"/>
          <w:i w:val="false"/>
          <w:color w:val="000000"/>
          <w:sz w:val="28"/>
        </w:rPr>
        <w:t>
      микрорайон Кунгей улица Иглика бия - 1, 1/1, 2, 2/1, 2/2, 3, 5, 6А, 6, 7, 9, 10, 11, 13, 13а, 18, 20, 23, 24, 25, 28, 30, 32, 34, 36, 37, 40, 41, 42, 42А, 44, 45, 47, 47, 49, 51, 53, 53/1, 53/3, 55;</w:t>
      </w:r>
    </w:p>
    <w:bookmarkEnd w:id="938"/>
    <w:bookmarkStart w:name="z947" w:id="939"/>
    <w:p>
      <w:pPr>
        <w:spacing w:after="0"/>
        <w:ind w:left="0"/>
        <w:jc w:val="both"/>
      </w:pPr>
      <w:r>
        <w:rPr>
          <w:rFonts w:ascii="Times New Roman"/>
          <w:b w:val="false"/>
          <w:i w:val="false"/>
          <w:color w:val="000000"/>
          <w:sz w:val="28"/>
        </w:rPr>
        <w:t>
      микрорайон Кунгей улица Нила Мазитов - 1Б, 1В, 4, 5, 6, 7Б, 11, 13, 18, 21А, 22, 26, 31, 32, 33А, 33Б, 36, 38, 40, 41, 41Б;</w:t>
      </w:r>
    </w:p>
    <w:bookmarkEnd w:id="939"/>
    <w:bookmarkStart w:name="z948" w:id="940"/>
    <w:p>
      <w:pPr>
        <w:spacing w:after="0"/>
        <w:ind w:left="0"/>
        <w:jc w:val="both"/>
      </w:pPr>
      <w:r>
        <w:rPr>
          <w:rFonts w:ascii="Times New Roman"/>
          <w:b w:val="false"/>
          <w:i w:val="false"/>
          <w:color w:val="000000"/>
          <w:sz w:val="28"/>
        </w:rPr>
        <w:t>
      микрорайон Кунгей улица Фазыла Карибжанова - 2, 2А, 3, 6, 7, 8, 10, 12, 14, 15, 16, 18, 17, 19, 20, 21, 23, 26А, 29, 31, 35, 38, 38/1, 51, 58, 69;</w:t>
      </w:r>
    </w:p>
    <w:bookmarkEnd w:id="940"/>
    <w:bookmarkStart w:name="z949" w:id="941"/>
    <w:p>
      <w:pPr>
        <w:spacing w:after="0"/>
        <w:ind w:left="0"/>
        <w:jc w:val="both"/>
      </w:pPr>
      <w:r>
        <w:rPr>
          <w:rFonts w:ascii="Times New Roman"/>
          <w:b w:val="false"/>
          <w:i w:val="false"/>
          <w:color w:val="000000"/>
          <w:sz w:val="28"/>
        </w:rPr>
        <w:t>
      микрорайон Кунгей улица Назира Турекулова-1, 1Б, 8, 4, 9, 13, 15, 16, 16/1, 17, 21, 22, 26, 27, 28, 29, 30, 32, 46, 33, 35, 37/1, 39, 41/1, 42, 44, 47, 49, 49Б, 50, 51, 53, 58, 61, 62, 62/2, 63, 64;</w:t>
      </w:r>
    </w:p>
    <w:bookmarkEnd w:id="941"/>
    <w:bookmarkStart w:name="z950" w:id="942"/>
    <w:p>
      <w:pPr>
        <w:spacing w:after="0"/>
        <w:ind w:left="0"/>
        <w:jc w:val="both"/>
      </w:pPr>
      <w:r>
        <w:rPr>
          <w:rFonts w:ascii="Times New Roman"/>
          <w:b w:val="false"/>
          <w:i w:val="false"/>
          <w:color w:val="000000"/>
          <w:sz w:val="28"/>
        </w:rPr>
        <w:t>
      микрорайон Кунгей улица Карима Мынбаева –1, 1/1, 2, 2/1, 4, 6/1, 8, 9, 10, 11, 11А, 12, 13, 14, 19, 20, 22, 24, 26, 27, 31, 32, 35/1 40, 41, 42, 43, 46, 47, 51/1, 53б, 55, 57, 61, 62, 63, 64, 65, 67, 72, 73А;</w:t>
      </w:r>
    </w:p>
    <w:bookmarkEnd w:id="942"/>
    <w:bookmarkStart w:name="z951" w:id="943"/>
    <w:p>
      <w:pPr>
        <w:spacing w:after="0"/>
        <w:ind w:left="0"/>
        <w:jc w:val="both"/>
      </w:pPr>
      <w:r>
        <w:rPr>
          <w:rFonts w:ascii="Times New Roman"/>
          <w:b w:val="false"/>
          <w:i w:val="false"/>
          <w:color w:val="000000"/>
          <w:sz w:val="28"/>
        </w:rPr>
        <w:t>
      микрорайон Кунгей улица Куанышбаева-1, 1/1, 2, 3, 5, 5А, 5/1, 7, 8, 8а 9, 11, 15, 20, 22, 23, 25, 32, 36, 39, 40, 41, 45, 46А, 47, 49, 51, 52, 55, 61, 65, 67;</w:t>
      </w:r>
    </w:p>
    <w:bookmarkEnd w:id="943"/>
    <w:bookmarkStart w:name="z952" w:id="944"/>
    <w:p>
      <w:pPr>
        <w:spacing w:after="0"/>
        <w:ind w:left="0"/>
        <w:jc w:val="both"/>
      </w:pPr>
      <w:r>
        <w:rPr>
          <w:rFonts w:ascii="Times New Roman"/>
          <w:b w:val="false"/>
          <w:i w:val="false"/>
          <w:color w:val="000000"/>
          <w:sz w:val="28"/>
        </w:rPr>
        <w:t>
      микрорайон Кунгей улица Мухамедхана Сейткулова-11, 15, 17, 19, 21, 23, 24, 25, 28, 29, 29б, 30, 31, 31А, 32, 33, 35, 36/1 37, 39, 45, 47, 49,</w:t>
      </w:r>
    </w:p>
    <w:bookmarkEnd w:id="944"/>
    <w:bookmarkStart w:name="z953" w:id="945"/>
    <w:p>
      <w:pPr>
        <w:spacing w:after="0"/>
        <w:ind w:left="0"/>
        <w:jc w:val="both"/>
      </w:pPr>
      <w:r>
        <w:rPr>
          <w:rFonts w:ascii="Times New Roman"/>
          <w:b w:val="false"/>
          <w:i w:val="false"/>
          <w:color w:val="000000"/>
          <w:sz w:val="28"/>
        </w:rPr>
        <w:t>
      микрорайон Кунгей улица Нуртаса Ондасынова- 1/11, 1Б, 2, 3, 4, 5, 6, 7, 8, 9, 13, 14, 15, 17, 18,18/1, 19, 20А, 21, 22, 23, 24, 25, 26, 29, 31, 31А, 32 33, 34, 36, 37, 40, 45, 49, 50, 52, 54, 56, 61,67, 73;</w:t>
      </w:r>
    </w:p>
    <w:bookmarkEnd w:id="945"/>
    <w:bookmarkStart w:name="z954" w:id="946"/>
    <w:p>
      <w:pPr>
        <w:spacing w:after="0"/>
        <w:ind w:left="0"/>
        <w:jc w:val="both"/>
      </w:pPr>
      <w:r>
        <w:rPr>
          <w:rFonts w:ascii="Times New Roman"/>
          <w:b w:val="false"/>
          <w:i w:val="false"/>
          <w:color w:val="000000"/>
          <w:sz w:val="28"/>
        </w:rPr>
        <w:t>
      микрорайон Кунгей улица Шолпан Жандарбекова - 1, 1/1, 2, 4, 5, 6, 7, 9, 11, 22, 24, 25, 26/1,27/1, 28/1, 29А, 30, 31А, 32, 33, 34, 35, 36, 38, 42, 46, 48, 49А,51, 51А, 52, 55, 59, 60, 62, 63, 64, 65, 67, 68;</w:t>
      </w:r>
    </w:p>
    <w:bookmarkEnd w:id="946"/>
    <w:bookmarkStart w:name="z955" w:id="947"/>
    <w:p>
      <w:pPr>
        <w:spacing w:after="0"/>
        <w:ind w:left="0"/>
        <w:jc w:val="both"/>
      </w:pPr>
      <w:r>
        <w:rPr>
          <w:rFonts w:ascii="Times New Roman"/>
          <w:b w:val="false"/>
          <w:i w:val="false"/>
          <w:color w:val="000000"/>
          <w:sz w:val="28"/>
        </w:rPr>
        <w:t>
      микрорайон Кунгей улица Акселеу Сейдимбека - 1, 1А, 2, 4, 6, 7, 11, 14, 50, 50/1, 53, 54, 57, 59, 61;</w:t>
      </w:r>
    </w:p>
    <w:bookmarkEnd w:id="947"/>
    <w:bookmarkStart w:name="z956" w:id="948"/>
    <w:p>
      <w:pPr>
        <w:spacing w:after="0"/>
        <w:ind w:left="0"/>
        <w:jc w:val="both"/>
      </w:pPr>
      <w:r>
        <w:rPr>
          <w:rFonts w:ascii="Times New Roman"/>
          <w:b w:val="false"/>
          <w:i w:val="false"/>
          <w:color w:val="000000"/>
          <w:sz w:val="28"/>
        </w:rPr>
        <w:t>
      улица Толеубаева - 1, 1/2, 1/3, 1/4, 2, 5, 7, 7/1, 8, 11, 13, 17, 19, 20, 21, 22, 23, 24, 26, 29, 30, 31, 39, 39Б, 47,60, 62;</w:t>
      </w:r>
    </w:p>
    <w:bookmarkEnd w:id="948"/>
    <w:bookmarkStart w:name="z957" w:id="949"/>
    <w:p>
      <w:pPr>
        <w:spacing w:after="0"/>
        <w:ind w:left="0"/>
        <w:jc w:val="both"/>
      </w:pPr>
      <w:r>
        <w:rPr>
          <w:rFonts w:ascii="Times New Roman"/>
          <w:b w:val="false"/>
          <w:i w:val="false"/>
          <w:color w:val="000000"/>
          <w:sz w:val="28"/>
        </w:rPr>
        <w:t>
      Матена Рахимбекова - 1/1, 3а, 5, 5А, 7, 8, 10, 9, 11, 14, 17, 20, 22/1, 22, 28А, 30, 38, 40, 42, 41, 43, 45, 46, 47А, 49, 54, 58, 62, 63, 64, 66.</w:t>
      </w:r>
    </w:p>
    <w:bookmarkEnd w:id="949"/>
    <w:bookmarkStart w:name="z958" w:id="950"/>
    <w:p>
      <w:pPr>
        <w:spacing w:after="0"/>
        <w:ind w:left="0"/>
        <w:jc w:val="left"/>
      </w:pPr>
      <w:r>
        <w:rPr>
          <w:rFonts w:ascii="Times New Roman"/>
          <w:b/>
          <w:i w:val="false"/>
          <w:color w:val="000000"/>
        </w:rPr>
        <w:t xml:space="preserve"> Избирательный участок № 805</w:t>
      </w:r>
    </w:p>
    <w:bookmarkEnd w:id="950"/>
    <w:bookmarkStart w:name="z959" w:id="951"/>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"Дарын", улица Гапеева, 29/2.</w:t>
      </w:r>
    </w:p>
    <w:bookmarkEnd w:id="951"/>
    <w:bookmarkStart w:name="z960" w:id="952"/>
    <w:p>
      <w:pPr>
        <w:spacing w:after="0"/>
        <w:ind w:left="0"/>
        <w:jc w:val="both"/>
      </w:pPr>
      <w:r>
        <w:rPr>
          <w:rFonts w:ascii="Times New Roman"/>
          <w:b w:val="false"/>
          <w:i w:val="false"/>
          <w:color w:val="000000"/>
          <w:sz w:val="28"/>
        </w:rPr>
        <w:t>
      Границы:</w:t>
      </w:r>
    </w:p>
    <w:bookmarkEnd w:id="952"/>
    <w:bookmarkStart w:name="z961" w:id="953"/>
    <w:p>
      <w:pPr>
        <w:spacing w:after="0"/>
        <w:ind w:left="0"/>
        <w:jc w:val="both"/>
      </w:pPr>
      <w:r>
        <w:rPr>
          <w:rFonts w:ascii="Times New Roman"/>
          <w:b w:val="false"/>
          <w:i w:val="false"/>
          <w:color w:val="000000"/>
          <w:sz w:val="28"/>
        </w:rPr>
        <w:t>
      микрорайон Кунгей - 5, 27А, 518, 570, 577, 578, 594, 597, 600, 602, 603, 604, 605, 606, 607, 608, 609, 610, 612, 613, 626, 628, 641, 648, 649, 650, 655, 656 657, 658, 660, 667, 678, 880, 900, 906, 917, 910, 922, 926, 932, 950, 958, 961, 973, 994, 992, 1018, 1020;</w:t>
      </w:r>
    </w:p>
    <w:bookmarkEnd w:id="953"/>
    <w:bookmarkStart w:name="z962" w:id="954"/>
    <w:p>
      <w:pPr>
        <w:spacing w:after="0"/>
        <w:ind w:left="0"/>
        <w:jc w:val="both"/>
      </w:pPr>
      <w:r>
        <w:rPr>
          <w:rFonts w:ascii="Times New Roman"/>
          <w:b w:val="false"/>
          <w:i w:val="false"/>
          <w:color w:val="000000"/>
          <w:sz w:val="28"/>
        </w:rPr>
        <w:t>
      микрорайон Кунгей улица 1-ая - 43, 47, 51, 55, 57, 59, 61, 63, 67, 71, 73, 75, 77, 71А, 89, 91, 93, 97, 101, 105, 113, 89/1;</w:t>
      </w:r>
    </w:p>
    <w:bookmarkEnd w:id="954"/>
    <w:bookmarkStart w:name="z963" w:id="955"/>
    <w:p>
      <w:pPr>
        <w:spacing w:after="0"/>
        <w:ind w:left="0"/>
        <w:jc w:val="both"/>
      </w:pPr>
      <w:r>
        <w:rPr>
          <w:rFonts w:ascii="Times New Roman"/>
          <w:b w:val="false"/>
          <w:i w:val="false"/>
          <w:color w:val="000000"/>
          <w:sz w:val="28"/>
        </w:rPr>
        <w:t>
      микрорайон Кунгей улица 2-ая - 37, 37А, 41, 43А, 45А, 49, 52, 58, 59, 63, 65, 67, 69, 73, 74, 76, 81, 89а, 94, 101, 109, 116, 124, 125;</w:t>
      </w:r>
    </w:p>
    <w:bookmarkEnd w:id="955"/>
    <w:bookmarkStart w:name="z964" w:id="956"/>
    <w:p>
      <w:pPr>
        <w:spacing w:after="0"/>
        <w:ind w:left="0"/>
        <w:jc w:val="both"/>
      </w:pPr>
      <w:r>
        <w:rPr>
          <w:rFonts w:ascii="Times New Roman"/>
          <w:b w:val="false"/>
          <w:i w:val="false"/>
          <w:color w:val="000000"/>
          <w:sz w:val="28"/>
        </w:rPr>
        <w:t>
      микрорайон Кунгей улица 5-ая - 49, 53, 58, 61, 63, 65, 67, 68, 70, 71, 71б, 72, 75, 76, 79, 81, 84, 85, 88, 89, 91, 92, 97, 100, 114, 116, 101;</w:t>
      </w:r>
    </w:p>
    <w:bookmarkEnd w:id="956"/>
    <w:bookmarkStart w:name="z965" w:id="957"/>
    <w:p>
      <w:pPr>
        <w:spacing w:after="0"/>
        <w:ind w:left="0"/>
        <w:jc w:val="both"/>
      </w:pPr>
      <w:r>
        <w:rPr>
          <w:rFonts w:ascii="Times New Roman"/>
          <w:b w:val="false"/>
          <w:i w:val="false"/>
          <w:color w:val="000000"/>
          <w:sz w:val="28"/>
        </w:rPr>
        <w:t>
      микрорайон Кунгей улица 7-ая - 167;</w:t>
      </w:r>
    </w:p>
    <w:bookmarkEnd w:id="957"/>
    <w:bookmarkStart w:name="z966" w:id="958"/>
    <w:p>
      <w:pPr>
        <w:spacing w:after="0"/>
        <w:ind w:left="0"/>
        <w:jc w:val="both"/>
      </w:pPr>
      <w:r>
        <w:rPr>
          <w:rFonts w:ascii="Times New Roman"/>
          <w:b w:val="false"/>
          <w:i w:val="false"/>
          <w:color w:val="000000"/>
          <w:sz w:val="28"/>
        </w:rPr>
        <w:t>
      микрорайон Кунгей улица 21-ая - 122, 215, 261;</w:t>
      </w:r>
    </w:p>
    <w:bookmarkEnd w:id="958"/>
    <w:bookmarkStart w:name="z967" w:id="959"/>
    <w:p>
      <w:pPr>
        <w:spacing w:after="0"/>
        <w:ind w:left="0"/>
        <w:jc w:val="both"/>
      </w:pPr>
      <w:r>
        <w:rPr>
          <w:rFonts w:ascii="Times New Roman"/>
          <w:b w:val="false"/>
          <w:i w:val="false"/>
          <w:color w:val="000000"/>
          <w:sz w:val="28"/>
        </w:rPr>
        <w:t>
      микрорайон Кунгей улица 22-ая - 149А, 230, 250;</w:t>
      </w:r>
    </w:p>
    <w:bookmarkEnd w:id="959"/>
    <w:bookmarkStart w:name="z968" w:id="960"/>
    <w:p>
      <w:pPr>
        <w:spacing w:after="0"/>
        <w:ind w:left="0"/>
        <w:jc w:val="both"/>
      </w:pPr>
      <w:r>
        <w:rPr>
          <w:rFonts w:ascii="Times New Roman"/>
          <w:b w:val="false"/>
          <w:i w:val="false"/>
          <w:color w:val="000000"/>
          <w:sz w:val="28"/>
        </w:rPr>
        <w:t>
      микрорайон Кунгей улица 23-ая - 253;</w:t>
      </w:r>
    </w:p>
    <w:bookmarkEnd w:id="960"/>
    <w:bookmarkStart w:name="z969" w:id="961"/>
    <w:p>
      <w:pPr>
        <w:spacing w:after="0"/>
        <w:ind w:left="0"/>
        <w:jc w:val="both"/>
      </w:pPr>
      <w:r>
        <w:rPr>
          <w:rFonts w:ascii="Times New Roman"/>
          <w:b w:val="false"/>
          <w:i w:val="false"/>
          <w:color w:val="000000"/>
          <w:sz w:val="28"/>
        </w:rPr>
        <w:t>
      микрорайон Кунгей улица 33-ая - 26, 105, 142/2;</w:t>
      </w:r>
    </w:p>
    <w:bookmarkEnd w:id="961"/>
    <w:bookmarkStart w:name="z970" w:id="962"/>
    <w:p>
      <w:pPr>
        <w:spacing w:after="0"/>
        <w:ind w:left="0"/>
        <w:jc w:val="both"/>
      </w:pPr>
      <w:r>
        <w:rPr>
          <w:rFonts w:ascii="Times New Roman"/>
          <w:b w:val="false"/>
          <w:i w:val="false"/>
          <w:color w:val="000000"/>
          <w:sz w:val="28"/>
        </w:rPr>
        <w:t>
      микрорайон Кунгей улица 34-ая - 55, 70;</w:t>
      </w:r>
    </w:p>
    <w:bookmarkEnd w:id="962"/>
    <w:bookmarkStart w:name="z971" w:id="963"/>
    <w:p>
      <w:pPr>
        <w:spacing w:after="0"/>
        <w:ind w:left="0"/>
        <w:jc w:val="both"/>
      </w:pPr>
      <w:r>
        <w:rPr>
          <w:rFonts w:ascii="Times New Roman"/>
          <w:b w:val="false"/>
          <w:i w:val="false"/>
          <w:color w:val="000000"/>
          <w:sz w:val="28"/>
        </w:rPr>
        <w:t>
      микрорайон Кунгей улица 35-ая - 72/1;</w:t>
      </w:r>
    </w:p>
    <w:bookmarkEnd w:id="963"/>
    <w:bookmarkStart w:name="z972" w:id="964"/>
    <w:p>
      <w:pPr>
        <w:spacing w:after="0"/>
        <w:ind w:left="0"/>
        <w:jc w:val="both"/>
      </w:pPr>
      <w:r>
        <w:rPr>
          <w:rFonts w:ascii="Times New Roman"/>
          <w:b w:val="false"/>
          <w:i w:val="false"/>
          <w:color w:val="000000"/>
          <w:sz w:val="28"/>
        </w:rPr>
        <w:t>
      микрорайон Кунгей улица Зада Кажыбекова - 53, 54, 55, 56, 57, 58, 59, 60, 61, 62, 65, 66, 67, 68, 69, 72, 73, 76, 79А, 84, 89, 89а, 89/1, 92, 93, 100, 105, 107, 108, 114, 126;</w:t>
      </w:r>
    </w:p>
    <w:bookmarkEnd w:id="964"/>
    <w:bookmarkStart w:name="z973" w:id="965"/>
    <w:p>
      <w:pPr>
        <w:spacing w:after="0"/>
        <w:ind w:left="0"/>
        <w:jc w:val="both"/>
      </w:pPr>
      <w:r>
        <w:rPr>
          <w:rFonts w:ascii="Times New Roman"/>
          <w:b w:val="false"/>
          <w:i w:val="false"/>
          <w:color w:val="000000"/>
          <w:sz w:val="28"/>
        </w:rPr>
        <w:t>
      микрорайон Кунгей улица Батыр Баяна - 42, 44, 46, 47, 47А, 48, 49, 50, 51, 53, 55А, 56, 57, 59, 61, 62, 63, 66, 67, 68, 69, 70, 71, 72, 73, 74, 75, 75А, 77, 85, 100, 104;</w:t>
      </w:r>
    </w:p>
    <w:bookmarkEnd w:id="965"/>
    <w:bookmarkStart w:name="z974" w:id="966"/>
    <w:p>
      <w:pPr>
        <w:spacing w:after="0"/>
        <w:ind w:left="0"/>
        <w:jc w:val="both"/>
      </w:pPr>
      <w:r>
        <w:rPr>
          <w:rFonts w:ascii="Times New Roman"/>
          <w:b w:val="false"/>
          <w:i w:val="false"/>
          <w:color w:val="000000"/>
          <w:sz w:val="28"/>
        </w:rPr>
        <w:t>
      микрорайон Кунгей улица Елебекова - 57, 67, 71, 73, 79, 81/1, 88, 90, 97, 124, 147, 150;</w:t>
      </w:r>
    </w:p>
    <w:bookmarkEnd w:id="966"/>
    <w:bookmarkStart w:name="z975" w:id="967"/>
    <w:p>
      <w:pPr>
        <w:spacing w:after="0"/>
        <w:ind w:left="0"/>
        <w:jc w:val="both"/>
      </w:pPr>
      <w:r>
        <w:rPr>
          <w:rFonts w:ascii="Times New Roman"/>
          <w:b w:val="false"/>
          <w:i w:val="false"/>
          <w:color w:val="000000"/>
          <w:sz w:val="28"/>
        </w:rPr>
        <w:t>
      микрорайон Кунгей улица Жакана Смакова - 18, 67, 76, 79, 78, 86, 96, 109, 114, 147А, 259;</w:t>
      </w:r>
    </w:p>
    <w:bookmarkEnd w:id="967"/>
    <w:bookmarkStart w:name="z976" w:id="968"/>
    <w:p>
      <w:pPr>
        <w:spacing w:after="0"/>
        <w:ind w:left="0"/>
        <w:jc w:val="both"/>
      </w:pPr>
      <w:r>
        <w:rPr>
          <w:rFonts w:ascii="Times New Roman"/>
          <w:b w:val="false"/>
          <w:i w:val="false"/>
          <w:color w:val="000000"/>
          <w:sz w:val="28"/>
        </w:rPr>
        <w:t>
      микрорайон Кунгей улица Жанабаева - 1, 3, 7, 9;</w:t>
      </w:r>
    </w:p>
    <w:bookmarkEnd w:id="968"/>
    <w:bookmarkStart w:name="z977" w:id="969"/>
    <w:p>
      <w:pPr>
        <w:spacing w:after="0"/>
        <w:ind w:left="0"/>
        <w:jc w:val="both"/>
      </w:pPr>
      <w:r>
        <w:rPr>
          <w:rFonts w:ascii="Times New Roman"/>
          <w:b w:val="false"/>
          <w:i w:val="false"/>
          <w:color w:val="000000"/>
          <w:sz w:val="28"/>
        </w:rPr>
        <w:t>
      микрорайон Кунгей улица Жусупбек Алтайбаев - 61, 64/1, 82, 82/1, 107, 111, 117;</w:t>
      </w:r>
    </w:p>
    <w:bookmarkEnd w:id="969"/>
    <w:bookmarkStart w:name="z978" w:id="970"/>
    <w:p>
      <w:pPr>
        <w:spacing w:after="0"/>
        <w:ind w:left="0"/>
        <w:jc w:val="both"/>
      </w:pPr>
      <w:r>
        <w:rPr>
          <w:rFonts w:ascii="Times New Roman"/>
          <w:b w:val="false"/>
          <w:i w:val="false"/>
          <w:color w:val="000000"/>
          <w:sz w:val="28"/>
        </w:rPr>
        <w:t>
      микрорайон Кунгей улица Иглика бия - 1, 56, 58, 62-64, 63, 63А, 66, 67, 68, 69А, 71, 72, 77, 85, 91, 93, 97, 103;</w:t>
      </w:r>
    </w:p>
    <w:bookmarkEnd w:id="970"/>
    <w:bookmarkStart w:name="z979" w:id="971"/>
    <w:p>
      <w:pPr>
        <w:spacing w:after="0"/>
        <w:ind w:left="0"/>
        <w:jc w:val="both"/>
      </w:pPr>
      <w:r>
        <w:rPr>
          <w:rFonts w:ascii="Times New Roman"/>
          <w:b w:val="false"/>
          <w:i w:val="false"/>
          <w:color w:val="000000"/>
          <w:sz w:val="28"/>
        </w:rPr>
        <w:t>
      микрорайон Кунгей улица Нила Мазитов - 43, 43А, 43/1, 44, 45, 47, 49, 51, 53, 54, 59/1, 61, 62, 68, 72, 79, 80, 81/1, 81а, 84, 86, 88, 89/1, 90, 91, 93, 95, 98, 97, 107, 122, 145, 147, 151, 163, 534, 546;</w:t>
      </w:r>
    </w:p>
    <w:bookmarkEnd w:id="971"/>
    <w:bookmarkStart w:name="z980" w:id="972"/>
    <w:p>
      <w:pPr>
        <w:spacing w:after="0"/>
        <w:ind w:left="0"/>
        <w:jc w:val="both"/>
      </w:pPr>
      <w:r>
        <w:rPr>
          <w:rFonts w:ascii="Times New Roman"/>
          <w:b w:val="false"/>
          <w:i w:val="false"/>
          <w:color w:val="000000"/>
          <w:sz w:val="28"/>
        </w:rPr>
        <w:t>
      микрорайон Кунгей улица Фазыла Карибжанова - 15/1, 26, 74, 75, 90, 93А, 104А, 114, 115, 128, 129, 131, 137, 141/1, 142, 142а, 142/1, 142/4, 142/6, 149, 187, 189/1, 195;</w:t>
      </w:r>
    </w:p>
    <w:bookmarkEnd w:id="972"/>
    <w:bookmarkStart w:name="z981" w:id="973"/>
    <w:p>
      <w:pPr>
        <w:spacing w:after="0"/>
        <w:ind w:left="0"/>
        <w:jc w:val="both"/>
      </w:pPr>
      <w:r>
        <w:rPr>
          <w:rFonts w:ascii="Times New Roman"/>
          <w:b w:val="false"/>
          <w:i w:val="false"/>
          <w:color w:val="000000"/>
          <w:sz w:val="28"/>
        </w:rPr>
        <w:t>
      микрорайон Кунгей улица Назира Турекулова - 68, 76, 78, 80, 82, 88, 92, 94, 104, 103, 114, 105, 104А, 101, 100, 94, 133, 131/1, 111;</w:t>
      </w:r>
    </w:p>
    <w:bookmarkEnd w:id="973"/>
    <w:bookmarkStart w:name="z982" w:id="974"/>
    <w:p>
      <w:pPr>
        <w:spacing w:after="0"/>
        <w:ind w:left="0"/>
        <w:jc w:val="both"/>
      </w:pPr>
      <w:r>
        <w:rPr>
          <w:rFonts w:ascii="Times New Roman"/>
          <w:b w:val="false"/>
          <w:i w:val="false"/>
          <w:color w:val="000000"/>
          <w:sz w:val="28"/>
        </w:rPr>
        <w:t>
      микрорайон Кунгей улица Карима Мынбаева – 82, 82, 83, 86, 87, 88, 89, 90, 91, 93, 95, 101, 106, 107, 108, 110, 123, 135, 141, 153, 167, 172, 182/2;</w:t>
      </w:r>
    </w:p>
    <w:bookmarkEnd w:id="974"/>
    <w:bookmarkStart w:name="z983" w:id="975"/>
    <w:p>
      <w:pPr>
        <w:spacing w:after="0"/>
        <w:ind w:left="0"/>
        <w:jc w:val="both"/>
      </w:pPr>
      <w:r>
        <w:rPr>
          <w:rFonts w:ascii="Times New Roman"/>
          <w:b w:val="false"/>
          <w:i w:val="false"/>
          <w:color w:val="000000"/>
          <w:sz w:val="28"/>
        </w:rPr>
        <w:t>
      микрорайон Кунгей улица Куанышбаева - 58, 63, 68,70, 71/1, 73, 83, 85, 90А, 93, 102, 104/1, 116, 117, 119, 139, 148, 154, 169а;</w:t>
      </w:r>
    </w:p>
    <w:bookmarkEnd w:id="975"/>
    <w:bookmarkStart w:name="z984" w:id="976"/>
    <w:p>
      <w:pPr>
        <w:spacing w:after="0"/>
        <w:ind w:left="0"/>
        <w:jc w:val="both"/>
      </w:pPr>
      <w:r>
        <w:rPr>
          <w:rFonts w:ascii="Times New Roman"/>
          <w:b w:val="false"/>
          <w:i w:val="false"/>
          <w:color w:val="000000"/>
          <w:sz w:val="28"/>
        </w:rPr>
        <w:t>
      микрорайон Кунгей улица Мухамедхана Сейткулова - 38, 42, 46, 54, 55, 57, 57б, 58, 59, 59а, 62, 64, 65, 69, 70, 75, 77, 87, 84, 86, 88, 89, 89/1, 91, 97, 101, 104, 105, 107,112, 114, 126;</w:t>
      </w:r>
    </w:p>
    <w:bookmarkEnd w:id="976"/>
    <w:bookmarkStart w:name="z985" w:id="977"/>
    <w:p>
      <w:pPr>
        <w:spacing w:after="0"/>
        <w:ind w:left="0"/>
        <w:jc w:val="both"/>
      </w:pPr>
      <w:r>
        <w:rPr>
          <w:rFonts w:ascii="Times New Roman"/>
          <w:b w:val="false"/>
          <w:i w:val="false"/>
          <w:color w:val="000000"/>
          <w:sz w:val="28"/>
        </w:rPr>
        <w:t>
      микрорайон Кунгей улица Нуртаса Ондасынова - 77, 77б, 87, 89, 95, 96, 97, 99, 101, 105, 111, 115, 121, 123а, 133, 138, 139а, 140, 143, 153;</w:t>
      </w:r>
    </w:p>
    <w:bookmarkEnd w:id="977"/>
    <w:bookmarkStart w:name="z986" w:id="978"/>
    <w:p>
      <w:pPr>
        <w:spacing w:after="0"/>
        <w:ind w:left="0"/>
        <w:jc w:val="both"/>
      </w:pPr>
      <w:r>
        <w:rPr>
          <w:rFonts w:ascii="Times New Roman"/>
          <w:b w:val="false"/>
          <w:i w:val="false"/>
          <w:color w:val="000000"/>
          <w:sz w:val="28"/>
        </w:rPr>
        <w:t>
      микрорайон Кунгей улица Шолпан Жандарбекова - 11б, 74, 83, 87, 90, 94, 95, 96, 99, 100, 101, 105, 110, 115, 116, 120, 122, 133, 158, 163, 168, 170, 195, 803, 987;</w:t>
      </w:r>
    </w:p>
    <w:bookmarkEnd w:id="978"/>
    <w:bookmarkStart w:name="z987" w:id="979"/>
    <w:p>
      <w:pPr>
        <w:spacing w:after="0"/>
        <w:ind w:left="0"/>
        <w:jc w:val="both"/>
      </w:pPr>
      <w:r>
        <w:rPr>
          <w:rFonts w:ascii="Times New Roman"/>
          <w:b w:val="false"/>
          <w:i w:val="false"/>
          <w:color w:val="000000"/>
          <w:sz w:val="28"/>
        </w:rPr>
        <w:t>
      микрорайон Кунгей улица Акселеу Сейдимбека - 63/1, 108;</w:t>
      </w:r>
    </w:p>
    <w:bookmarkEnd w:id="979"/>
    <w:bookmarkStart w:name="z988" w:id="980"/>
    <w:p>
      <w:pPr>
        <w:spacing w:after="0"/>
        <w:ind w:left="0"/>
        <w:jc w:val="both"/>
      </w:pPr>
      <w:r>
        <w:rPr>
          <w:rFonts w:ascii="Times New Roman"/>
          <w:b w:val="false"/>
          <w:i w:val="false"/>
          <w:color w:val="000000"/>
          <w:sz w:val="28"/>
        </w:rPr>
        <w:t>
      улица ДЭУ-50 – 1, 2, 2а, 3, 4, 5, 6, 7, 8, 9, 10, 11, 11/3, 12, 13;</w:t>
      </w:r>
    </w:p>
    <w:bookmarkEnd w:id="980"/>
    <w:bookmarkStart w:name="z989" w:id="981"/>
    <w:p>
      <w:pPr>
        <w:spacing w:after="0"/>
        <w:ind w:left="0"/>
        <w:jc w:val="both"/>
      </w:pPr>
      <w:r>
        <w:rPr>
          <w:rFonts w:ascii="Times New Roman"/>
          <w:b w:val="false"/>
          <w:i w:val="false"/>
          <w:color w:val="000000"/>
          <w:sz w:val="28"/>
        </w:rPr>
        <w:t>
      Толеубаева -51б, 63, 65, 84, 86, 88, 89, 90, 92, 93, 94, 100, 104, 116, 120, 122, 124, 141, 159, 171а, 169, 196, 918;</w:t>
      </w:r>
    </w:p>
    <w:bookmarkEnd w:id="981"/>
    <w:bookmarkStart w:name="z990" w:id="982"/>
    <w:p>
      <w:pPr>
        <w:spacing w:after="0"/>
        <w:ind w:left="0"/>
        <w:jc w:val="both"/>
      </w:pPr>
      <w:r>
        <w:rPr>
          <w:rFonts w:ascii="Times New Roman"/>
          <w:b w:val="false"/>
          <w:i w:val="false"/>
          <w:color w:val="000000"/>
          <w:sz w:val="28"/>
        </w:rPr>
        <w:t>
      Матена Рахимбекова - 76/3, 75, 82, 141, 236, 708, 746;</w:t>
      </w:r>
    </w:p>
    <w:bookmarkEnd w:id="982"/>
    <w:bookmarkStart w:name="z991" w:id="983"/>
    <w:p>
      <w:pPr>
        <w:spacing w:after="0"/>
        <w:ind w:left="0"/>
        <w:jc w:val="both"/>
      </w:pPr>
      <w:r>
        <w:rPr>
          <w:rFonts w:ascii="Times New Roman"/>
          <w:b w:val="false"/>
          <w:i w:val="false"/>
          <w:color w:val="000000"/>
          <w:sz w:val="28"/>
        </w:rPr>
        <w:t>
      8-ая улица Кунгей - 103;</w:t>
      </w:r>
    </w:p>
    <w:bookmarkEnd w:id="983"/>
    <w:bookmarkStart w:name="z992" w:id="984"/>
    <w:p>
      <w:pPr>
        <w:spacing w:after="0"/>
        <w:ind w:left="0"/>
        <w:jc w:val="both"/>
      </w:pPr>
      <w:r>
        <w:rPr>
          <w:rFonts w:ascii="Times New Roman"/>
          <w:b w:val="false"/>
          <w:i w:val="false"/>
          <w:color w:val="000000"/>
          <w:sz w:val="28"/>
        </w:rPr>
        <w:t>
      Спасская шоссе – 2, 8, 9, 11, 12.</w:t>
      </w:r>
    </w:p>
    <w:bookmarkEnd w:id="984"/>
    <w:bookmarkStart w:name="z993" w:id="985"/>
    <w:p>
      <w:pPr>
        <w:spacing w:after="0"/>
        <w:ind w:left="0"/>
        <w:jc w:val="left"/>
      </w:pPr>
      <w:r>
        <w:rPr>
          <w:rFonts w:ascii="Times New Roman"/>
          <w:b/>
          <w:i w:val="false"/>
          <w:color w:val="000000"/>
        </w:rPr>
        <w:t xml:space="preserve"> Избирательный участок № 806</w:t>
      </w:r>
    </w:p>
    <w:bookmarkEnd w:id="985"/>
    <w:bookmarkStart w:name="z994" w:id="986"/>
    <w:p>
      <w:pPr>
        <w:spacing w:after="0"/>
        <w:ind w:left="0"/>
        <w:jc w:val="both"/>
      </w:pPr>
      <w:r>
        <w:rPr>
          <w:rFonts w:ascii="Times New Roman"/>
          <w:b w:val="false"/>
          <w:i w:val="false"/>
          <w:color w:val="000000"/>
          <w:sz w:val="28"/>
        </w:rPr>
        <w:t>
      Центр: Коммунальное государственное учреждение "Школа-лицей имени Алимхана Ермекова" отдела образования города Караганды управления образования Карагандинской области, улица Бауыржана Момышулы, 30.</w:t>
      </w:r>
    </w:p>
    <w:bookmarkEnd w:id="986"/>
    <w:bookmarkStart w:name="z995" w:id="987"/>
    <w:p>
      <w:pPr>
        <w:spacing w:after="0"/>
        <w:ind w:left="0"/>
        <w:jc w:val="both"/>
      </w:pPr>
      <w:r>
        <w:rPr>
          <w:rFonts w:ascii="Times New Roman"/>
          <w:b w:val="false"/>
          <w:i w:val="false"/>
          <w:color w:val="000000"/>
          <w:sz w:val="28"/>
        </w:rPr>
        <w:t>
      Границы:</w:t>
      </w:r>
    </w:p>
    <w:bookmarkEnd w:id="987"/>
    <w:bookmarkStart w:name="z996" w:id="988"/>
    <w:p>
      <w:pPr>
        <w:spacing w:after="0"/>
        <w:ind w:left="0"/>
        <w:jc w:val="both"/>
      </w:pPr>
      <w:r>
        <w:rPr>
          <w:rFonts w:ascii="Times New Roman"/>
          <w:b w:val="false"/>
          <w:i w:val="false"/>
          <w:color w:val="000000"/>
          <w:sz w:val="28"/>
        </w:rPr>
        <w:t>
      улица Байкена Ашимова – 21, 21А, 22, 24, 26, 28;</w:t>
      </w:r>
    </w:p>
    <w:bookmarkEnd w:id="988"/>
    <w:bookmarkStart w:name="z997" w:id="989"/>
    <w:p>
      <w:pPr>
        <w:spacing w:after="0"/>
        <w:ind w:left="0"/>
        <w:jc w:val="both"/>
      </w:pPr>
      <w:r>
        <w:rPr>
          <w:rFonts w:ascii="Times New Roman"/>
          <w:b w:val="false"/>
          <w:i w:val="false"/>
          <w:color w:val="000000"/>
          <w:sz w:val="28"/>
        </w:rPr>
        <w:t>
      137 квартал – 349;</w:t>
      </w:r>
    </w:p>
    <w:bookmarkEnd w:id="989"/>
    <w:bookmarkStart w:name="z998" w:id="990"/>
    <w:p>
      <w:pPr>
        <w:spacing w:after="0"/>
        <w:ind w:left="0"/>
        <w:jc w:val="both"/>
      </w:pPr>
      <w:r>
        <w:rPr>
          <w:rFonts w:ascii="Times New Roman"/>
          <w:b w:val="false"/>
          <w:i w:val="false"/>
          <w:color w:val="000000"/>
          <w:sz w:val="28"/>
        </w:rPr>
        <w:t>
      улица Камали Дүйсенбекова - 83/1, 83/2.</w:t>
      </w:r>
    </w:p>
    <w:bookmarkEnd w:id="990"/>
    <w:bookmarkStart w:name="z999" w:id="991"/>
    <w:p>
      <w:pPr>
        <w:spacing w:after="0"/>
        <w:ind w:left="0"/>
        <w:jc w:val="left"/>
      </w:pPr>
      <w:r>
        <w:rPr>
          <w:rFonts w:ascii="Times New Roman"/>
          <w:b/>
          <w:i w:val="false"/>
          <w:color w:val="000000"/>
        </w:rPr>
        <w:t xml:space="preserve"> Избирательный участок №807 новый участок</w:t>
      </w:r>
    </w:p>
    <w:bookmarkEnd w:id="991"/>
    <w:bookmarkStart w:name="z1000" w:id="992"/>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отдела образования города Караганды управления образования Карагандинской области, 141-й учетный квартал, строение 690.</w:t>
      </w:r>
    </w:p>
    <w:bookmarkEnd w:id="992"/>
    <w:bookmarkStart w:name="z1001" w:id="993"/>
    <w:p>
      <w:pPr>
        <w:spacing w:after="0"/>
        <w:ind w:left="0"/>
        <w:jc w:val="both"/>
      </w:pPr>
      <w:r>
        <w:rPr>
          <w:rFonts w:ascii="Times New Roman"/>
          <w:b w:val="false"/>
          <w:i w:val="false"/>
          <w:color w:val="000000"/>
          <w:sz w:val="28"/>
        </w:rPr>
        <w:t>
      Границы;</w:t>
      </w:r>
    </w:p>
    <w:bookmarkEnd w:id="993"/>
    <w:bookmarkStart w:name="z1002" w:id="994"/>
    <w:p>
      <w:pPr>
        <w:spacing w:after="0"/>
        <w:ind w:left="0"/>
        <w:jc w:val="both"/>
      </w:pPr>
      <w:r>
        <w:rPr>
          <w:rFonts w:ascii="Times New Roman"/>
          <w:b w:val="false"/>
          <w:i w:val="false"/>
          <w:color w:val="000000"/>
          <w:sz w:val="28"/>
        </w:rPr>
        <w:t>
      микрорайон Степной - 3-1, 2, 3, 4, 5;</w:t>
      </w:r>
    </w:p>
    <w:bookmarkEnd w:id="994"/>
    <w:bookmarkStart w:name="z1003" w:id="995"/>
    <w:p>
      <w:pPr>
        <w:spacing w:after="0"/>
        <w:ind w:left="0"/>
        <w:jc w:val="both"/>
      </w:pPr>
      <w:r>
        <w:rPr>
          <w:rFonts w:ascii="Times New Roman"/>
          <w:b w:val="false"/>
          <w:i w:val="false"/>
          <w:color w:val="000000"/>
          <w:sz w:val="28"/>
        </w:rPr>
        <w:t>
      проспект Шахтеров - 73/1, 74/5.</w:t>
      </w:r>
    </w:p>
    <w:bookmarkEnd w:id="995"/>
    <w:bookmarkStart w:name="z1004" w:id="996"/>
    <w:p>
      <w:pPr>
        <w:spacing w:after="0"/>
        <w:ind w:left="0"/>
        <w:jc w:val="left"/>
      </w:pPr>
      <w:r>
        <w:rPr>
          <w:rFonts w:ascii="Times New Roman"/>
          <w:b/>
          <w:i w:val="false"/>
          <w:color w:val="000000"/>
        </w:rPr>
        <w:t xml:space="preserve"> Избирательный участок №808 новый участок</w:t>
      </w:r>
    </w:p>
    <w:bookmarkEnd w:id="996"/>
    <w:bookmarkStart w:name="z1005" w:id="997"/>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отдела образования города Караганды управления образования Карагандинской области, 141-й учетный квартал, строение 690.</w:t>
      </w:r>
    </w:p>
    <w:bookmarkEnd w:id="997"/>
    <w:bookmarkStart w:name="z1006" w:id="998"/>
    <w:p>
      <w:pPr>
        <w:spacing w:after="0"/>
        <w:ind w:left="0"/>
        <w:jc w:val="both"/>
      </w:pPr>
      <w:r>
        <w:rPr>
          <w:rFonts w:ascii="Times New Roman"/>
          <w:b w:val="false"/>
          <w:i w:val="false"/>
          <w:color w:val="000000"/>
          <w:sz w:val="28"/>
        </w:rPr>
        <w:t>
      Границы;</w:t>
      </w:r>
    </w:p>
    <w:bookmarkEnd w:id="998"/>
    <w:bookmarkStart w:name="z1007" w:id="999"/>
    <w:p>
      <w:pPr>
        <w:spacing w:after="0"/>
        <w:ind w:left="0"/>
        <w:jc w:val="both"/>
      </w:pPr>
      <w:r>
        <w:rPr>
          <w:rFonts w:ascii="Times New Roman"/>
          <w:b w:val="false"/>
          <w:i w:val="false"/>
          <w:color w:val="000000"/>
          <w:sz w:val="28"/>
        </w:rPr>
        <w:t>
      микрорайон Гульдер-1 - 1/4, 3/4;</w:t>
      </w:r>
    </w:p>
    <w:bookmarkEnd w:id="999"/>
    <w:bookmarkStart w:name="z1008" w:id="1000"/>
    <w:p>
      <w:pPr>
        <w:spacing w:after="0"/>
        <w:ind w:left="0"/>
        <w:jc w:val="both"/>
      </w:pPr>
      <w:r>
        <w:rPr>
          <w:rFonts w:ascii="Times New Roman"/>
          <w:b w:val="false"/>
          <w:i w:val="false"/>
          <w:color w:val="000000"/>
          <w:sz w:val="28"/>
        </w:rPr>
        <w:t>
      улица Таттимбета - 3,3/4, 3/7, 3/8, 3/11, 3/14, 3У, 4, 6,7, 10/15, 19В, 23/4, 33/10, 33/11, 34, 34У, 47У, 56У.</w:t>
      </w:r>
    </w:p>
    <w:bookmarkEnd w:id="10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Аким города Караганды</w:t>
            </w:r>
            <w:r>
              <w:br/>
            </w:r>
            <w:r>
              <w:rPr>
                <w:rFonts w:ascii="Times New Roman"/>
                <w:b w:val="false"/>
                <w:i w:val="false"/>
                <w:color w:val="000000"/>
                <w:sz w:val="20"/>
              </w:rPr>
              <w:t>от 24 января 2024 года</w:t>
            </w:r>
            <w:r>
              <w:br/>
            </w:r>
            <w:r>
              <w:rPr>
                <w:rFonts w:ascii="Times New Roman"/>
                <w:b w:val="false"/>
                <w:i w:val="false"/>
                <w:color w:val="000000"/>
                <w:sz w:val="20"/>
              </w:rPr>
              <w:t>№ 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акима города Караганды</w:t>
            </w:r>
            <w:r>
              <w:br/>
            </w:r>
            <w:r>
              <w:rPr>
                <w:rFonts w:ascii="Times New Roman"/>
                <w:b w:val="false"/>
                <w:i w:val="false"/>
                <w:color w:val="000000"/>
                <w:sz w:val="20"/>
              </w:rPr>
              <w:t>от 19 декабря 2018 года</w:t>
            </w:r>
            <w:r>
              <w:br/>
            </w:r>
            <w:r>
              <w:rPr>
                <w:rFonts w:ascii="Times New Roman"/>
                <w:b w:val="false"/>
                <w:i w:val="false"/>
                <w:color w:val="000000"/>
                <w:sz w:val="20"/>
              </w:rPr>
              <w:t>№ 12/01</w:t>
            </w:r>
          </w:p>
        </w:tc>
      </w:tr>
    </w:tbl>
    <w:bookmarkStart w:name="z1011" w:id="1001"/>
    <w:p>
      <w:pPr>
        <w:spacing w:after="0"/>
        <w:ind w:left="0"/>
        <w:jc w:val="left"/>
      </w:pPr>
      <w:r>
        <w:rPr>
          <w:rFonts w:ascii="Times New Roman"/>
          <w:b/>
          <w:i w:val="false"/>
          <w:color w:val="000000"/>
        </w:rPr>
        <w:t xml:space="preserve"> Избирательные участки по району Әлихан Бөкейхан города Караганды</w:t>
      </w:r>
    </w:p>
    <w:bookmarkEnd w:id="1001"/>
    <w:bookmarkStart w:name="z1012" w:id="1002"/>
    <w:p>
      <w:pPr>
        <w:spacing w:after="0"/>
        <w:ind w:left="0"/>
        <w:jc w:val="left"/>
      </w:pPr>
      <w:r>
        <w:rPr>
          <w:rFonts w:ascii="Times New Roman"/>
          <w:b/>
          <w:i w:val="false"/>
          <w:color w:val="000000"/>
        </w:rPr>
        <w:t xml:space="preserve"> Избирательный участок № 48</w:t>
      </w:r>
    </w:p>
    <w:bookmarkEnd w:id="1002"/>
    <w:bookmarkStart w:name="z1013" w:id="1003"/>
    <w:p>
      <w:pPr>
        <w:spacing w:after="0"/>
        <w:ind w:left="0"/>
        <w:jc w:val="both"/>
      </w:pPr>
      <w:r>
        <w:rPr>
          <w:rFonts w:ascii="Times New Roman"/>
          <w:b w:val="false"/>
          <w:i w:val="false"/>
          <w:color w:val="000000"/>
          <w:sz w:val="28"/>
        </w:rPr>
        <w:t>
      Центр: Клиника Медицинского Университета Некоммерческое акционерное общество "Медицинский университет Караганды", улица Ардак, 1, строение 3.</w:t>
      </w:r>
    </w:p>
    <w:bookmarkEnd w:id="1003"/>
    <w:bookmarkStart w:name="z1014" w:id="1004"/>
    <w:p>
      <w:pPr>
        <w:spacing w:after="0"/>
        <w:ind w:left="0"/>
        <w:jc w:val="left"/>
      </w:pPr>
      <w:r>
        <w:rPr>
          <w:rFonts w:ascii="Times New Roman"/>
          <w:b/>
          <w:i w:val="false"/>
          <w:color w:val="000000"/>
        </w:rPr>
        <w:t xml:space="preserve"> Избирательный участок № 97</w:t>
      </w:r>
    </w:p>
    <w:bookmarkEnd w:id="1004"/>
    <w:bookmarkStart w:name="z1015" w:id="1005"/>
    <w:p>
      <w:pPr>
        <w:spacing w:after="0"/>
        <w:ind w:left="0"/>
        <w:jc w:val="both"/>
      </w:pPr>
      <w:r>
        <w:rPr>
          <w:rFonts w:ascii="Times New Roman"/>
          <w:b w:val="false"/>
          <w:i w:val="false"/>
          <w:color w:val="000000"/>
          <w:sz w:val="28"/>
        </w:rPr>
        <w:t>
      Центр: Специальный приемник для административно арестованных государственного учреждения "Управление полиции города Караганды Департамента полиции Карагандинской области", улица Методическая, 33/3.</w:t>
      </w:r>
    </w:p>
    <w:bookmarkEnd w:id="1005"/>
    <w:bookmarkStart w:name="z1016" w:id="1006"/>
    <w:p>
      <w:pPr>
        <w:spacing w:after="0"/>
        <w:ind w:left="0"/>
        <w:jc w:val="left"/>
      </w:pPr>
      <w:r>
        <w:rPr>
          <w:rFonts w:ascii="Times New Roman"/>
          <w:b/>
          <w:i w:val="false"/>
          <w:color w:val="000000"/>
        </w:rPr>
        <w:t xml:space="preserve"> Избирательный участок №98</w:t>
      </w:r>
    </w:p>
    <w:bookmarkEnd w:id="1006"/>
    <w:bookmarkStart w:name="z1017" w:id="1007"/>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отдела образования города Караганды управления образования Карагандинской области, улица Маметовой, дом 97.</w:t>
      </w:r>
    </w:p>
    <w:bookmarkEnd w:id="1007"/>
    <w:bookmarkStart w:name="z1018" w:id="1008"/>
    <w:p>
      <w:pPr>
        <w:spacing w:after="0"/>
        <w:ind w:left="0"/>
        <w:jc w:val="both"/>
      </w:pPr>
      <w:r>
        <w:rPr>
          <w:rFonts w:ascii="Times New Roman"/>
          <w:b w:val="false"/>
          <w:i w:val="false"/>
          <w:color w:val="000000"/>
          <w:sz w:val="28"/>
        </w:rPr>
        <w:t>
      Границы:</w:t>
      </w:r>
    </w:p>
    <w:bookmarkEnd w:id="1008"/>
    <w:bookmarkStart w:name="z1019" w:id="1009"/>
    <w:p>
      <w:pPr>
        <w:spacing w:after="0"/>
        <w:ind w:left="0"/>
        <w:jc w:val="both"/>
      </w:pPr>
      <w:r>
        <w:rPr>
          <w:rFonts w:ascii="Times New Roman"/>
          <w:b w:val="false"/>
          <w:i w:val="false"/>
          <w:color w:val="000000"/>
          <w:sz w:val="28"/>
        </w:rPr>
        <w:t>
      улица Рахимжана Кошкарбаева – 28 корпус 1, 28 корпус 2, 30, 30 корпус 1, 30 корпус 2, 31 корпус 2, 32 корпус 2, 33, 33 корпус 1, 33 корпус 2, 34 корпус 1, 34 корпус 2, 35 корпус 1, 35 корпус 2, 36 корпус 1, 36 корпус 2, 37 корпус 1, 37 корпус 2, 38 корпус 1, 38 корпус 2, 39, 39 корпус 1, 39 корпус 2, 39 корпус 3, 40 корпус 1, 40 корпус 2, 41 корпус 1, 41 корпус 2, 41 корпус 3, 42 корпус 1, 42 корпус 2, 43 корпус 1, 45 корпус 1, 45 корпус 2, 46, 47, 48, 49, 50, 51, 52, 53, 54, 55, 56, 57, 58, 59, 60, 61, 62, 63, 64, 65, 66, 67, 68, 69, 70, 71, 72, 73, 74, 75, 76, 77, 78, 79, 80, 83, 85, 87, 89, 91, 93, 95, 97, 99, 101, 103, 105, 107;</w:t>
      </w:r>
    </w:p>
    <w:bookmarkEnd w:id="1009"/>
    <w:bookmarkStart w:name="z1020" w:id="1010"/>
    <w:p>
      <w:pPr>
        <w:spacing w:after="0"/>
        <w:ind w:left="0"/>
        <w:jc w:val="both"/>
      </w:pPr>
      <w:r>
        <w:rPr>
          <w:rFonts w:ascii="Times New Roman"/>
          <w:b w:val="false"/>
          <w:i w:val="false"/>
          <w:color w:val="000000"/>
          <w:sz w:val="28"/>
        </w:rPr>
        <w:t>
      улица Дружбы – 22, 22 корпус 1, 22 корпус 2, 24, 24 корпус 1 , 24 корпус 2, 26, 26 корпус 1, 26 корпус 2, 27, 27 корпус 1, 27 корпус 2, 28 корпус 1, 28 корпус 2, 29 корпус 1, 29 корпус 2, 29, 30, 30 корпус 1, 30 корпус 2, 31 корпус 1, 31 корпус 2, 32, 32 корпус 1, 32 корпус 2, 33 корпус 1, 33 корпус 2, 34, 34 корпус 1, 34 корпус 2, 35, 35 корпус 2, 36, 37, 37 корпус 1, 37 корпус 3, 38, 39 корпус 1, 39 корпус 2, 40, 41, 41 корпус 2, 42, 43, 44, 45, 46, 47, 48, 49, 50, 51, 52, 53, 53А, 54, 55, 56, 57, 58, 58 корпус 1, 59, 60, 61, 63, 65, 66, 67, 68, 69, 70, 71, 72, 73, 74, 75А, 76, 77, 79, 80, 81, 82, 83, 84, 85, 85 корпус 2, 86, 87, 88, 89, 89 корпус 2, 89А корпус 1, 90, 91, 92, 93, 94, 94 корпус 1, 94 корпус 2, 96, 98, 102, 104 корпус 1, 104 корпус 2, 104 корпус 3, 104 корпус 4, 106 корпус 1, 106 корпус 2, 106 корпус 3, 106 корпус 4, 108 корпус 1,108 корпус 2, 108 корпус 3, 108 корпус 4, 110 корпус 1, 110 корпус 2, 110 корпус 3, 110 корпус 4, 112 корпус 1, 112 корпус 2, 112 корпус 3, 112 корпус 4;</w:t>
      </w:r>
    </w:p>
    <w:bookmarkEnd w:id="1010"/>
    <w:bookmarkStart w:name="z1021" w:id="1011"/>
    <w:p>
      <w:pPr>
        <w:spacing w:after="0"/>
        <w:ind w:left="0"/>
        <w:jc w:val="both"/>
      </w:pPr>
      <w:r>
        <w:rPr>
          <w:rFonts w:ascii="Times New Roman"/>
          <w:b w:val="false"/>
          <w:i w:val="false"/>
          <w:color w:val="000000"/>
          <w:sz w:val="28"/>
        </w:rPr>
        <w:t>
      улица Жекибаева – 32 корпус 1, 32 корпус 2, 34, 34 корпус 1, 34 корпус 2, 36, 36 корпус 1, 36 корпус 2, 37, 37 корпус 1, 37 корпус 2, 38 корпус 1, 38 корпус 2, 39, 39 корпус 1, 39 корпус 2, 40, 40 корпус 1, 41 корпус 1, 41 корпус 2, 42, 42 корпус 1, 42 корпус 2, 43, 43 корпус 1, 43 корпус 2, 44 корпус 1, 44 корпус 2, 45, 45 корпус 1, 45 корпус 2, 46, 46 корпус 1, 46 корпус 2, 47 корпус 1, 47 корпус 2, 48, 49, 50, 51, 52, 54, 55, 56, 57, 58, 59 корпус 1, 59 корпус 2, 60, 61, 62, 63, 64, 65, 66, 67, 68, 69, 70, 71, 72, 74, 75, 76, 77, 78, 79, 80, 82;</w:t>
      </w:r>
    </w:p>
    <w:bookmarkEnd w:id="1011"/>
    <w:bookmarkStart w:name="z1022" w:id="1012"/>
    <w:p>
      <w:pPr>
        <w:spacing w:after="0"/>
        <w:ind w:left="0"/>
        <w:jc w:val="both"/>
      </w:pPr>
      <w:r>
        <w:rPr>
          <w:rFonts w:ascii="Times New Roman"/>
          <w:b w:val="false"/>
          <w:i w:val="false"/>
          <w:color w:val="000000"/>
          <w:sz w:val="28"/>
        </w:rPr>
        <w:t>
      улица Локомотивная – 1 корпус 2, 2 корпус 1, 2 корпус 2, 3 корпус 1, 3 корпус 2, 3, 4, 4 корпус 2, 9, 14, 39 корпус 1, 39 корпус 2, 41 корпус 1, 43 корпус 1, 43 корпус 2, 44 корпус 1, 44 корпус 2, 45 корпус 1, 45, 45 корпус 2, 46, 47, 47 корпус 1, 48, 49, 50, 51, 52, 53, 56, 57, 58, 59, 61, 63, 64, 65, 66, 67, 68, 69, 70, 71, 72, 73, 74, 75, 76;</w:t>
      </w:r>
    </w:p>
    <w:bookmarkEnd w:id="1012"/>
    <w:bookmarkStart w:name="z1023" w:id="1013"/>
    <w:p>
      <w:pPr>
        <w:spacing w:after="0"/>
        <w:ind w:left="0"/>
        <w:jc w:val="both"/>
      </w:pPr>
      <w:r>
        <w:rPr>
          <w:rFonts w:ascii="Times New Roman"/>
          <w:b w:val="false"/>
          <w:i w:val="false"/>
          <w:color w:val="000000"/>
          <w:sz w:val="28"/>
        </w:rPr>
        <w:t>
      улица Молдагуловой – 1, 1 корпус 1, 2 корпус 1, 2 корпус 2, 3 корпус 1, 3 корпус 2, 4, 4 корпус 1, 4 корпус 2, 4 корпус 3, 5/1, 5/1корпус 1, 5/2, 5/2 корпус 2, 6, 6 корпус 1, 6 корпус 2, 6 корпус 3, 6 корпус 4, 6 корпус 8, 7 корпус 1, 7 корпус 2, 8 корпус 1, 8 корпус 2, 9, 9 корпус 1, 9 корпус 2, 11, 11 корпус 1, 11 корпус 2, 12 корпус 1, 12 корпус 2, 13, 13/1, 14 корпус 1, 14 корпус 2, 15, 16 корпус 1, 16 корпус 2, 17, 18, 18 корпус 1, 18 корпус 2, 19, 20 корпус 1, 20 корпус 2, 21, 22, 22 корпус 1, 22 корпус 2, 23, 25, 26, 26А, 27, 28, 29, 30, 31, 32, 33, 34, 35, 37, 38, 39, 40, 41, 42, 43, 44, 45, 46, 47, 48, 49, 50, 51, 52, 53, 54, 55, 56, 57, 58, 59, 60, 61, 62, 63, 64, 66, 66А, 67, 68, 69, 70, 73, 74, 75, 76, 77, 78, 79, 80, 81, 82, 83, 84, 85, 86, 87, 88, 89, 90, 92, 93, 94, 96, 97, 97/2, 98, 99, 101, 102, 103, 105, 105/1, 105/2, 119, 125;</w:t>
      </w:r>
    </w:p>
    <w:bookmarkEnd w:id="1013"/>
    <w:bookmarkStart w:name="z1024" w:id="1014"/>
    <w:p>
      <w:pPr>
        <w:spacing w:after="0"/>
        <w:ind w:left="0"/>
        <w:jc w:val="both"/>
      </w:pPr>
      <w:r>
        <w:rPr>
          <w:rFonts w:ascii="Times New Roman"/>
          <w:b w:val="false"/>
          <w:i w:val="false"/>
          <w:color w:val="000000"/>
          <w:sz w:val="28"/>
        </w:rPr>
        <w:t>
      улица Победы – 69, 71, 73, 75, 77, 78, 79, 80, 81, 82, 83, 83 корпус 1, 83 корпус 2, 84, 85, 85 корпус 1, 85 корпус 2, 85А, 86, 87, 88, 88 корпус 1, 89, 91, 92, 93, 94, 95, 97, 99, 101, 103;</w:t>
      </w:r>
    </w:p>
    <w:bookmarkEnd w:id="1014"/>
    <w:bookmarkStart w:name="z1025" w:id="1015"/>
    <w:p>
      <w:pPr>
        <w:spacing w:after="0"/>
        <w:ind w:left="0"/>
        <w:jc w:val="both"/>
      </w:pPr>
      <w:r>
        <w:rPr>
          <w:rFonts w:ascii="Times New Roman"/>
          <w:b w:val="false"/>
          <w:i w:val="false"/>
          <w:color w:val="000000"/>
          <w:sz w:val="28"/>
        </w:rPr>
        <w:t>
      улица Серова – 48, 50, 51, 51 корпус 1, 53, 73, 75;</w:t>
      </w:r>
    </w:p>
    <w:bookmarkEnd w:id="1015"/>
    <w:bookmarkStart w:name="z1026" w:id="1016"/>
    <w:p>
      <w:pPr>
        <w:spacing w:after="0"/>
        <w:ind w:left="0"/>
        <w:jc w:val="both"/>
      </w:pPr>
      <w:r>
        <w:rPr>
          <w:rFonts w:ascii="Times New Roman"/>
          <w:b w:val="false"/>
          <w:i w:val="false"/>
          <w:color w:val="000000"/>
          <w:sz w:val="28"/>
        </w:rPr>
        <w:t>
      улица Сочинская – 1, 1 корпус 1, 1 корпус 2, 2 корпус 1, 3 корпус 1, 3 корпус 2, 4, 5, 5 корпус 1, 5 корпус 2, 6, 6 корпус 1, 6 корпус 2, 7, 7 корпус 1, 7 корпус 2, 8, 8 корпус 1, 9, 9 корпус 1, 9 корпус 2, 10, 10 корпус 1, 10 корпус 2, 11 корпус 1, 11 корпус 2, 12 корпус 1, 13, 13 корпус 1, 13 корпус 2, 14 корпус 1, 14 корпус 2, 15, 16, 17, 18, 19, 20, 21, 22, 23, 24, 24 корпус 2, 24А, 25, 26, 27, 28, 29, 30, 31, 32, 33, 34, 35, 36, 37, 38, 39, 54, 55, 56, 57, 58, 59, 60, 61, 62, 63, 65;</w:t>
      </w:r>
    </w:p>
    <w:bookmarkEnd w:id="1016"/>
    <w:bookmarkStart w:name="z1027" w:id="1017"/>
    <w:p>
      <w:pPr>
        <w:spacing w:after="0"/>
        <w:ind w:left="0"/>
        <w:jc w:val="both"/>
      </w:pPr>
      <w:r>
        <w:rPr>
          <w:rFonts w:ascii="Times New Roman"/>
          <w:b w:val="false"/>
          <w:i w:val="false"/>
          <w:color w:val="000000"/>
          <w:sz w:val="28"/>
        </w:rPr>
        <w:t>
      улица Успенского – 11, 19, 21, 25, 26, 27, 29, 31, 52, 53 корпус 1, 54, 55, 56, 58, 58/1, 60, 62, 64, 66, 68, 70, 72, 72 корпус 1, 72 корпус 2, 73, 74, 75, 76, 77, 78, 79, 80, 81, 82, 83, 84, 85, 86, 87, 88, 89, 90, 91, 92, 93, 94, 95, 96, 97, 99, 101, 111;</w:t>
      </w:r>
    </w:p>
    <w:bookmarkEnd w:id="1017"/>
    <w:bookmarkStart w:name="z1028" w:id="1018"/>
    <w:p>
      <w:pPr>
        <w:spacing w:after="0"/>
        <w:ind w:left="0"/>
        <w:jc w:val="both"/>
      </w:pPr>
      <w:r>
        <w:rPr>
          <w:rFonts w:ascii="Times New Roman"/>
          <w:b w:val="false"/>
          <w:i w:val="false"/>
          <w:color w:val="000000"/>
          <w:sz w:val="28"/>
        </w:rPr>
        <w:t>
      улица Юная – 1 корпус 1, 1 корпус 2, 2, 2 корпус 2, 3 корпус 1, 3 корпус 2, 4, 4 корпус 1, 4 корпус 2, 5 корпус 1, 5 корпус 2, 6 корпус 2, 7, 7 корпус 1, 9 корпус 1, 9 корпус 2, 26, 32, 32 корпус 1, 32 корпус 2, 34 корпус 1, 34 корпус 2, 36, 36 корпус 1, 36 корпус 2, 37, 37 корпус 1, 37 корпус 2, 38 корпус 1, 38 корпус 2, 39, 40, 40 корпус 1, 40 корпус 2, 41, 42, 43, 44, 44 корпус 1, 45, 46, 47, 48, 49, 50, 51, 52, 53, 54, 55, 56, 57, 58, 60, 62, 64, 66, 68, 70,72, 74, 76, 78, 80.</w:t>
      </w:r>
    </w:p>
    <w:bookmarkEnd w:id="1018"/>
    <w:bookmarkStart w:name="z1029" w:id="1019"/>
    <w:p>
      <w:pPr>
        <w:spacing w:after="0"/>
        <w:ind w:left="0"/>
        <w:jc w:val="left"/>
      </w:pPr>
      <w:r>
        <w:rPr>
          <w:rFonts w:ascii="Times New Roman"/>
          <w:b/>
          <w:i w:val="false"/>
          <w:color w:val="000000"/>
        </w:rPr>
        <w:t xml:space="preserve"> Избирательный участок №99</w:t>
      </w:r>
    </w:p>
    <w:bookmarkEnd w:id="1019"/>
    <w:bookmarkStart w:name="z1030" w:id="1020"/>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отдела образования города Караганды управления образования Карагандинской области, улица Маметовой, дом 97.</w:t>
      </w:r>
    </w:p>
    <w:bookmarkEnd w:id="1020"/>
    <w:bookmarkStart w:name="z1031" w:id="1021"/>
    <w:p>
      <w:pPr>
        <w:spacing w:after="0"/>
        <w:ind w:left="0"/>
        <w:jc w:val="both"/>
      </w:pPr>
      <w:r>
        <w:rPr>
          <w:rFonts w:ascii="Times New Roman"/>
          <w:b w:val="false"/>
          <w:i w:val="false"/>
          <w:color w:val="000000"/>
          <w:sz w:val="28"/>
        </w:rPr>
        <w:t>
      Границы:</w:t>
      </w:r>
    </w:p>
    <w:bookmarkEnd w:id="1021"/>
    <w:bookmarkStart w:name="z1032" w:id="1022"/>
    <w:p>
      <w:pPr>
        <w:spacing w:after="0"/>
        <w:ind w:left="0"/>
        <w:jc w:val="both"/>
      </w:pPr>
      <w:r>
        <w:rPr>
          <w:rFonts w:ascii="Times New Roman"/>
          <w:b w:val="false"/>
          <w:i w:val="false"/>
          <w:color w:val="000000"/>
          <w:sz w:val="28"/>
        </w:rPr>
        <w:t>
      улица Бородина – 1, 2, 3, 3А, 4, 4А, 4Б, 6, 7, 8 корпус 1, 8 корпус 2, 10, 11, 12, 13, 14, 15, 16, 18, 19, 20, 21, 22, 23, 25, 26, 27, 29, 31, 33, 35, 36, 37, 38, 39, 40, 42, 44, 46, 48, 57;</w:t>
      </w:r>
    </w:p>
    <w:bookmarkEnd w:id="1022"/>
    <w:bookmarkStart w:name="z1033" w:id="1023"/>
    <w:p>
      <w:pPr>
        <w:spacing w:after="0"/>
        <w:ind w:left="0"/>
        <w:jc w:val="both"/>
      </w:pPr>
      <w:r>
        <w:rPr>
          <w:rFonts w:ascii="Times New Roman"/>
          <w:b w:val="false"/>
          <w:i w:val="false"/>
          <w:color w:val="000000"/>
          <w:sz w:val="28"/>
        </w:rPr>
        <w:t>
      улица Дружбы – 78;</w:t>
      </w:r>
    </w:p>
    <w:bookmarkEnd w:id="1023"/>
    <w:bookmarkStart w:name="z1034" w:id="1024"/>
    <w:p>
      <w:pPr>
        <w:spacing w:after="0"/>
        <w:ind w:left="0"/>
        <w:jc w:val="both"/>
      </w:pPr>
      <w:r>
        <w:rPr>
          <w:rFonts w:ascii="Times New Roman"/>
          <w:b w:val="false"/>
          <w:i w:val="false"/>
          <w:color w:val="000000"/>
          <w:sz w:val="28"/>
        </w:rPr>
        <w:t>
      улица Железнодорожная – 2, 5, 6, 13, 14, 15, 18, 18А, 20, 21, 22, 22А, 23, 24, 25, 28, 29, 29А, 30, 30а;</w:t>
      </w:r>
    </w:p>
    <w:bookmarkEnd w:id="1024"/>
    <w:bookmarkStart w:name="z1035" w:id="1025"/>
    <w:p>
      <w:pPr>
        <w:spacing w:after="0"/>
        <w:ind w:left="0"/>
        <w:jc w:val="both"/>
      </w:pPr>
      <w:r>
        <w:rPr>
          <w:rFonts w:ascii="Times New Roman"/>
          <w:b w:val="false"/>
          <w:i w:val="false"/>
          <w:color w:val="000000"/>
          <w:sz w:val="28"/>
        </w:rPr>
        <w:t>
      улица Герцена – 23, 24а, 24, 25, 26, 27, 28, 29, 30, 30а, 31, 32, 32А, 35, 36, 38, 38А, 39, 40, 40А, 42, 43, 44, 44А, 46, 47, 48, 49, 50, 51, 52, 52а, 54, 54А, 55, 56, 58, 60, 60а, 61, 62, 62а, 66, 97;</w:t>
      </w:r>
    </w:p>
    <w:bookmarkEnd w:id="1025"/>
    <w:bookmarkStart w:name="z1036" w:id="1026"/>
    <w:p>
      <w:pPr>
        <w:spacing w:after="0"/>
        <w:ind w:left="0"/>
        <w:jc w:val="both"/>
      </w:pPr>
      <w:r>
        <w:rPr>
          <w:rFonts w:ascii="Times New Roman"/>
          <w:b w:val="false"/>
          <w:i w:val="false"/>
          <w:color w:val="000000"/>
          <w:sz w:val="28"/>
        </w:rPr>
        <w:t>
      улица Маметовой – 1, 2, 3, 4, 5, 6, 7, 8, 9, 10, 11, 12, 13, 14, 15, 16, 17, 18, 18а, 19, 20, 21, 22, 23, 24, 25, 26, 29, 30, 31, 32, 33, 34, 35, 35 корпус 1, 35 корпус 2, 36, 36 А, 37 корпус 1, 37 корпус 2, 38, 39 корпус 1, 39 корпус 2, 39 ,40, 41, 41 корпус 1, 41 корпус 2, 42, 43, 43 корпус 1, 43 корпус 2, 44, 47 корпус 1, 47 корпус 2, 48, 49А, 49 корпус 1, 49 корпус 2, 51, 51 корпус 1, 51 корпус 2, 52, 53, 53 корпус 1, 53 корпус 2, 54, 55, 55 корпус 2, 55 корпус 4, 57, 57 корпус 1, 57 корпус 2, 59А, 59а корпус 1, 60, 61, 62, 63, 65, 67, 69, 71, 73, 75, 77, 79, 81, 83, 85, 87, 89, 91, 105А;</w:t>
      </w:r>
    </w:p>
    <w:bookmarkEnd w:id="1026"/>
    <w:bookmarkStart w:name="z1037" w:id="1027"/>
    <w:p>
      <w:pPr>
        <w:spacing w:after="0"/>
        <w:ind w:left="0"/>
        <w:jc w:val="both"/>
      </w:pPr>
      <w:r>
        <w:rPr>
          <w:rFonts w:ascii="Times New Roman"/>
          <w:b w:val="false"/>
          <w:i w:val="false"/>
          <w:color w:val="000000"/>
          <w:sz w:val="28"/>
        </w:rPr>
        <w:t>
      улица Менделеева – 4, 5, 9, 9/2, 17, 20, 23, 24, 25, 25/1, 26, 27, 31/2, 31/3, 32, 33/2, 34, 34/2, 35, 35/1, 36, 37/1, 39, 39/1, 41, 43, 47;</w:t>
      </w:r>
    </w:p>
    <w:bookmarkEnd w:id="1027"/>
    <w:bookmarkStart w:name="z1038" w:id="1028"/>
    <w:p>
      <w:pPr>
        <w:spacing w:after="0"/>
        <w:ind w:left="0"/>
        <w:jc w:val="both"/>
      </w:pPr>
      <w:r>
        <w:rPr>
          <w:rFonts w:ascii="Times New Roman"/>
          <w:b w:val="false"/>
          <w:i w:val="false"/>
          <w:color w:val="000000"/>
          <w:sz w:val="28"/>
        </w:rPr>
        <w:t>
      улица Морозова – 2, 3,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40 корпус 1, 40 корпус 2, 41, 42, 42 корпус 1, 43, 44, 45, 46, 47, 48, 49, 50, 51, 52, 53, 54, 55, 56, 57, 58, 59, 60, 61, 62, 64, 66, 68, 70, 72, 74, 76;</w:t>
      </w:r>
    </w:p>
    <w:bookmarkEnd w:id="1028"/>
    <w:bookmarkStart w:name="z1039" w:id="1029"/>
    <w:p>
      <w:pPr>
        <w:spacing w:after="0"/>
        <w:ind w:left="0"/>
        <w:jc w:val="both"/>
      </w:pPr>
      <w:r>
        <w:rPr>
          <w:rFonts w:ascii="Times New Roman"/>
          <w:b w:val="false"/>
          <w:i w:val="false"/>
          <w:color w:val="000000"/>
          <w:sz w:val="28"/>
        </w:rPr>
        <w:t>
      улица Карпатская – 1, 2, 3, 4, 5, 6, 7, 8, 9, 10, 11, 12, 13, 14, 15, 29, 31, 33/2, 33а;</w:t>
      </w:r>
    </w:p>
    <w:bookmarkEnd w:id="1029"/>
    <w:bookmarkStart w:name="z1040" w:id="1030"/>
    <w:p>
      <w:pPr>
        <w:spacing w:after="0"/>
        <w:ind w:left="0"/>
        <w:jc w:val="both"/>
      </w:pPr>
      <w:r>
        <w:rPr>
          <w:rFonts w:ascii="Times New Roman"/>
          <w:b w:val="false"/>
          <w:i w:val="false"/>
          <w:color w:val="000000"/>
          <w:sz w:val="28"/>
        </w:rPr>
        <w:t>
      улица Набережная – 8, 11, 14, 18, 43/2, 44, 44/2, 45;</w:t>
      </w:r>
    </w:p>
    <w:bookmarkEnd w:id="1030"/>
    <w:bookmarkStart w:name="z1041" w:id="1031"/>
    <w:p>
      <w:pPr>
        <w:spacing w:after="0"/>
        <w:ind w:left="0"/>
        <w:jc w:val="both"/>
      </w:pPr>
      <w:r>
        <w:rPr>
          <w:rFonts w:ascii="Times New Roman"/>
          <w:b w:val="false"/>
          <w:i w:val="false"/>
          <w:color w:val="000000"/>
          <w:sz w:val="28"/>
        </w:rPr>
        <w:t>
      улица Полярная – 1, 1А, 3, 5, 7, 7а, 8, 9, 10, 11, 12;</w:t>
      </w:r>
    </w:p>
    <w:bookmarkEnd w:id="1031"/>
    <w:bookmarkStart w:name="z1042" w:id="1032"/>
    <w:p>
      <w:pPr>
        <w:spacing w:after="0"/>
        <w:ind w:left="0"/>
        <w:jc w:val="both"/>
      </w:pPr>
      <w:r>
        <w:rPr>
          <w:rFonts w:ascii="Times New Roman"/>
          <w:b w:val="false"/>
          <w:i w:val="false"/>
          <w:color w:val="000000"/>
          <w:sz w:val="28"/>
        </w:rPr>
        <w:t>
      улица Больничная – 15, 15а, 16, 16А, 17, 18, 19, 19А, 19 корпус 1, 20, 20А, 20Б, 21, 21А, 22, 23, 23А, 23Б, 24, 25, 25А, 25Б, 27, 27А, 28, 29, 30, 31, 33, 39, 41, 43, 47, 49/1;</w:t>
      </w:r>
    </w:p>
    <w:bookmarkEnd w:id="1032"/>
    <w:bookmarkStart w:name="z1043" w:id="1033"/>
    <w:p>
      <w:pPr>
        <w:spacing w:after="0"/>
        <w:ind w:left="0"/>
        <w:jc w:val="both"/>
      </w:pPr>
      <w:r>
        <w:rPr>
          <w:rFonts w:ascii="Times New Roman"/>
          <w:b w:val="false"/>
          <w:i w:val="false"/>
          <w:color w:val="000000"/>
          <w:sz w:val="28"/>
        </w:rPr>
        <w:t>
      улица Победы – 16 корпус 1, 16 корпус 2, 18, 18 корпус 1, 18 корпус 2, 20, 20 корпус 1, 20 корпус 2, 21, 22, 22 корпус 1, 22 корпус 2, 23, 23 корпус 1, 23 корпус 2, 24, 24 корпус 2, 25, 26, 27, 28, 28 корпус 1, 28 корпус 2, 29, 30, 30 корпус 2, 30 корпус 1, 31, 31 корпус 1, 31 корпус 2, 32, 32 корпус 1, 32 корпус 2, 33, 33 корпус 2, 34, 34 а, 35, 36, 37, 38, 39, 40, 42, 43,44, 45, 47, 47 корпус 1, 47 корпус 2, 48, 49, 51, 53, 54, 55, 56 корпус 1, 56 корпус 2, 57, 57 корпус 1, 58, 59, 60, 62, 63, 64, 65, 66, 66 корпус 2, 67, 68, 70, 70а, 72, 74, 76, 76А, 105;</w:t>
      </w:r>
    </w:p>
    <w:bookmarkEnd w:id="1033"/>
    <w:bookmarkStart w:name="z1044" w:id="1034"/>
    <w:p>
      <w:pPr>
        <w:spacing w:after="0"/>
        <w:ind w:left="0"/>
        <w:jc w:val="both"/>
      </w:pPr>
      <w:r>
        <w:rPr>
          <w:rFonts w:ascii="Times New Roman"/>
          <w:b w:val="false"/>
          <w:i w:val="false"/>
          <w:color w:val="000000"/>
          <w:sz w:val="28"/>
        </w:rPr>
        <w:t>
      улица Почтовая – 1, 1А, 2, 3, 3А, 5, 11, 11а, 13, 15, 15Б, 17, 19, 19А, 21, 21А, 22, 23, 23А, 25, 25а, 25/1, 27, 33, 35, 38, 40, 41, 41А, 42, 43, 45;</w:t>
      </w:r>
    </w:p>
    <w:bookmarkEnd w:id="1034"/>
    <w:bookmarkStart w:name="z1045" w:id="1035"/>
    <w:p>
      <w:pPr>
        <w:spacing w:after="0"/>
        <w:ind w:left="0"/>
        <w:jc w:val="both"/>
      </w:pPr>
      <w:r>
        <w:rPr>
          <w:rFonts w:ascii="Times New Roman"/>
          <w:b w:val="false"/>
          <w:i w:val="false"/>
          <w:color w:val="000000"/>
          <w:sz w:val="28"/>
        </w:rPr>
        <w:t>
      улица Рахимжана Кошкарбаева – 81;</w:t>
      </w:r>
    </w:p>
    <w:bookmarkEnd w:id="1035"/>
    <w:bookmarkStart w:name="z1046" w:id="1036"/>
    <w:p>
      <w:pPr>
        <w:spacing w:after="0"/>
        <w:ind w:left="0"/>
        <w:jc w:val="both"/>
      </w:pPr>
      <w:r>
        <w:rPr>
          <w:rFonts w:ascii="Times New Roman"/>
          <w:b w:val="false"/>
          <w:i w:val="false"/>
          <w:color w:val="000000"/>
          <w:sz w:val="28"/>
        </w:rPr>
        <w:t>
      улица Театральная – 1, 1А, 2, 4, 12, 14, 24, 28, 30, 32, 34, 40, 58, 83, 102, 104, 104/2, 106;</w:t>
      </w:r>
    </w:p>
    <w:bookmarkEnd w:id="1036"/>
    <w:bookmarkStart w:name="z1047" w:id="1037"/>
    <w:p>
      <w:pPr>
        <w:spacing w:after="0"/>
        <w:ind w:left="0"/>
        <w:jc w:val="both"/>
      </w:pPr>
      <w:r>
        <w:rPr>
          <w:rFonts w:ascii="Times New Roman"/>
          <w:b w:val="false"/>
          <w:i w:val="false"/>
          <w:color w:val="000000"/>
          <w:sz w:val="28"/>
        </w:rPr>
        <w:t>
      улица Артельная – 1А, 2, 3, 5, 7, 9, 18, 18А, 19, 20, 20А;</w:t>
      </w:r>
    </w:p>
    <w:bookmarkEnd w:id="1037"/>
    <w:bookmarkStart w:name="z1048" w:id="1038"/>
    <w:p>
      <w:pPr>
        <w:spacing w:after="0"/>
        <w:ind w:left="0"/>
        <w:jc w:val="both"/>
      </w:pPr>
      <w:r>
        <w:rPr>
          <w:rFonts w:ascii="Times New Roman"/>
          <w:b w:val="false"/>
          <w:i w:val="false"/>
          <w:color w:val="000000"/>
          <w:sz w:val="28"/>
        </w:rPr>
        <w:t>
      улица Интернациональная – 7, 14, 17, 20, 20Б, 21, 23;</w:t>
      </w:r>
    </w:p>
    <w:bookmarkEnd w:id="1038"/>
    <w:bookmarkStart w:name="z1049" w:id="1039"/>
    <w:p>
      <w:pPr>
        <w:spacing w:after="0"/>
        <w:ind w:left="0"/>
        <w:jc w:val="both"/>
      </w:pPr>
      <w:r>
        <w:rPr>
          <w:rFonts w:ascii="Times New Roman"/>
          <w:b w:val="false"/>
          <w:i w:val="false"/>
          <w:color w:val="000000"/>
          <w:sz w:val="28"/>
        </w:rPr>
        <w:t>
      улица Заовражная – 3;</w:t>
      </w:r>
    </w:p>
    <w:bookmarkEnd w:id="1039"/>
    <w:bookmarkStart w:name="z1050" w:id="1040"/>
    <w:p>
      <w:pPr>
        <w:spacing w:after="0"/>
        <w:ind w:left="0"/>
        <w:jc w:val="both"/>
      </w:pPr>
      <w:r>
        <w:rPr>
          <w:rFonts w:ascii="Times New Roman"/>
          <w:b w:val="false"/>
          <w:i w:val="false"/>
          <w:color w:val="000000"/>
          <w:sz w:val="28"/>
        </w:rPr>
        <w:t>
      улица Таймырская – 3, 4, 5, 7, 8, 9, 10, 11, 12, 13, 14, 14/2, 15, 17;</w:t>
      </w:r>
    </w:p>
    <w:bookmarkEnd w:id="1040"/>
    <w:bookmarkStart w:name="z1051" w:id="1041"/>
    <w:p>
      <w:pPr>
        <w:spacing w:after="0"/>
        <w:ind w:left="0"/>
        <w:jc w:val="both"/>
      </w:pPr>
      <w:r>
        <w:rPr>
          <w:rFonts w:ascii="Times New Roman"/>
          <w:b w:val="false"/>
          <w:i w:val="false"/>
          <w:color w:val="000000"/>
          <w:sz w:val="28"/>
        </w:rPr>
        <w:t>
      улица Златоуская – 1, 5, 7, 8, 8/1, 9, 10, 11;</w:t>
      </w:r>
    </w:p>
    <w:bookmarkEnd w:id="1041"/>
    <w:bookmarkStart w:name="z1052" w:id="1042"/>
    <w:p>
      <w:pPr>
        <w:spacing w:after="0"/>
        <w:ind w:left="0"/>
        <w:jc w:val="both"/>
      </w:pPr>
      <w:r>
        <w:rPr>
          <w:rFonts w:ascii="Times New Roman"/>
          <w:b w:val="false"/>
          <w:i w:val="false"/>
          <w:color w:val="000000"/>
          <w:sz w:val="28"/>
        </w:rPr>
        <w:t>
      улица Цементная – 1, 3, 5, 7, 10, 12, 13, 13/2, 14, 15, 16, 17, 18, 19, 19/1, 20, 21, 22, 23, 24, 25, 26, 27, 28, 29, 31, 35, 37;</w:t>
      </w:r>
    </w:p>
    <w:bookmarkEnd w:id="1042"/>
    <w:bookmarkStart w:name="z1053" w:id="1043"/>
    <w:p>
      <w:pPr>
        <w:spacing w:after="0"/>
        <w:ind w:left="0"/>
        <w:jc w:val="both"/>
      </w:pPr>
      <w:r>
        <w:rPr>
          <w:rFonts w:ascii="Times New Roman"/>
          <w:b w:val="false"/>
          <w:i w:val="false"/>
          <w:color w:val="000000"/>
          <w:sz w:val="28"/>
        </w:rPr>
        <w:t>
      улица Жана-Аульская – 1, 2, 3, 4, 5, 6, 8, 9, 9/2, 10, 11, 12, 14, 15, 16, 17, 19, 20, 21, 22, 23, 24, 25, 26, 27, 29, 29/2, 30, 31, 32, 33;</w:t>
      </w:r>
    </w:p>
    <w:bookmarkEnd w:id="1043"/>
    <w:bookmarkStart w:name="z1054" w:id="1044"/>
    <w:p>
      <w:pPr>
        <w:spacing w:after="0"/>
        <w:ind w:left="0"/>
        <w:jc w:val="both"/>
      </w:pPr>
      <w:r>
        <w:rPr>
          <w:rFonts w:ascii="Times New Roman"/>
          <w:b w:val="false"/>
          <w:i w:val="false"/>
          <w:color w:val="000000"/>
          <w:sz w:val="28"/>
        </w:rPr>
        <w:t>
      улица Зеленый лог – 1, 2, 3 корпус 5, 4 корпус 3, 5 корпус 1, 5 корпус 3, 5 корпус 6, 5 корпус 8, 6, 6 корпус 1, 6 корпус 2, 7 корпус 5, 8;</w:t>
      </w:r>
    </w:p>
    <w:bookmarkEnd w:id="1044"/>
    <w:bookmarkStart w:name="z1055" w:id="1045"/>
    <w:p>
      <w:pPr>
        <w:spacing w:after="0"/>
        <w:ind w:left="0"/>
        <w:jc w:val="both"/>
      </w:pPr>
      <w:r>
        <w:rPr>
          <w:rFonts w:ascii="Times New Roman"/>
          <w:b w:val="false"/>
          <w:i w:val="false"/>
          <w:color w:val="000000"/>
          <w:sz w:val="28"/>
        </w:rPr>
        <w:t>
      улица Зеленый лог 3 – 4;</w:t>
      </w:r>
    </w:p>
    <w:bookmarkEnd w:id="1045"/>
    <w:bookmarkStart w:name="z1056" w:id="1046"/>
    <w:p>
      <w:pPr>
        <w:spacing w:after="0"/>
        <w:ind w:left="0"/>
        <w:jc w:val="both"/>
      </w:pPr>
      <w:r>
        <w:rPr>
          <w:rFonts w:ascii="Times New Roman"/>
          <w:b w:val="false"/>
          <w:i w:val="false"/>
          <w:color w:val="000000"/>
          <w:sz w:val="28"/>
        </w:rPr>
        <w:t>
      улица Зеленый лог 5 – 1;</w:t>
      </w:r>
    </w:p>
    <w:bookmarkEnd w:id="1046"/>
    <w:bookmarkStart w:name="z1057" w:id="1047"/>
    <w:p>
      <w:pPr>
        <w:spacing w:after="0"/>
        <w:ind w:left="0"/>
        <w:jc w:val="both"/>
      </w:pPr>
      <w:r>
        <w:rPr>
          <w:rFonts w:ascii="Times New Roman"/>
          <w:b w:val="false"/>
          <w:i w:val="false"/>
          <w:color w:val="000000"/>
          <w:sz w:val="28"/>
        </w:rPr>
        <w:t>
      улица Зеленый лог 6 – 2, 2/1, 6;</w:t>
      </w:r>
    </w:p>
    <w:bookmarkEnd w:id="1047"/>
    <w:bookmarkStart w:name="z1058" w:id="1048"/>
    <w:p>
      <w:pPr>
        <w:spacing w:after="0"/>
        <w:ind w:left="0"/>
        <w:jc w:val="both"/>
      </w:pPr>
      <w:r>
        <w:rPr>
          <w:rFonts w:ascii="Times New Roman"/>
          <w:b w:val="false"/>
          <w:i w:val="false"/>
          <w:color w:val="000000"/>
          <w:sz w:val="28"/>
        </w:rPr>
        <w:t>
      улица малая Садовая – 2, 4, 6, 8, 10, 16, 16/1, 18, 20, 22, 24, 26, 28, 30;</w:t>
      </w:r>
    </w:p>
    <w:bookmarkEnd w:id="1048"/>
    <w:bookmarkStart w:name="z1059" w:id="1049"/>
    <w:p>
      <w:pPr>
        <w:spacing w:after="0"/>
        <w:ind w:left="0"/>
        <w:jc w:val="both"/>
      </w:pPr>
      <w:r>
        <w:rPr>
          <w:rFonts w:ascii="Times New Roman"/>
          <w:b w:val="false"/>
          <w:i w:val="false"/>
          <w:color w:val="000000"/>
          <w:sz w:val="28"/>
        </w:rPr>
        <w:t>
      улица 713 км;</w:t>
      </w:r>
    </w:p>
    <w:bookmarkEnd w:id="1049"/>
    <w:bookmarkStart w:name="z1060" w:id="1050"/>
    <w:p>
      <w:pPr>
        <w:spacing w:after="0"/>
        <w:ind w:left="0"/>
        <w:jc w:val="both"/>
      </w:pPr>
      <w:r>
        <w:rPr>
          <w:rFonts w:ascii="Times New Roman"/>
          <w:b w:val="false"/>
          <w:i w:val="false"/>
          <w:color w:val="000000"/>
          <w:sz w:val="28"/>
        </w:rPr>
        <w:t>
      улица 710 км;</w:t>
      </w:r>
    </w:p>
    <w:bookmarkEnd w:id="1050"/>
    <w:bookmarkStart w:name="z1061" w:id="1051"/>
    <w:p>
      <w:pPr>
        <w:spacing w:after="0"/>
        <w:ind w:left="0"/>
        <w:jc w:val="both"/>
      </w:pPr>
      <w:r>
        <w:rPr>
          <w:rFonts w:ascii="Times New Roman"/>
          <w:b w:val="false"/>
          <w:i w:val="false"/>
          <w:color w:val="000000"/>
          <w:sz w:val="28"/>
        </w:rPr>
        <w:t>
      улица 711 км;</w:t>
      </w:r>
    </w:p>
    <w:bookmarkEnd w:id="1051"/>
    <w:bookmarkStart w:name="z1062" w:id="1052"/>
    <w:p>
      <w:pPr>
        <w:spacing w:after="0"/>
        <w:ind w:left="0"/>
        <w:jc w:val="both"/>
      </w:pPr>
      <w:r>
        <w:rPr>
          <w:rFonts w:ascii="Times New Roman"/>
          <w:b w:val="false"/>
          <w:i w:val="false"/>
          <w:color w:val="000000"/>
          <w:sz w:val="28"/>
        </w:rPr>
        <w:t>
      улица Железнодорожная – 11а, 12, 29, 31, 37;</w:t>
      </w:r>
    </w:p>
    <w:bookmarkEnd w:id="1052"/>
    <w:bookmarkStart w:name="z1063" w:id="1053"/>
    <w:p>
      <w:pPr>
        <w:spacing w:after="0"/>
        <w:ind w:left="0"/>
        <w:jc w:val="both"/>
      </w:pPr>
      <w:r>
        <w:rPr>
          <w:rFonts w:ascii="Times New Roman"/>
          <w:b w:val="false"/>
          <w:i w:val="false"/>
          <w:color w:val="000000"/>
          <w:sz w:val="28"/>
        </w:rPr>
        <w:t>
      улица Серова – 1, 2, 3, 4, 5, 6, 7, 8, 9, 10, 11, 12, 13, 14, 15, 16, 17, 18, 20, 21, 22, 23, 24, 26, 27, 28, 29, 30, 31, 33, 35, 37, 39, 41, 43, 45, 47, 49;</w:t>
      </w:r>
    </w:p>
    <w:bookmarkEnd w:id="1053"/>
    <w:bookmarkStart w:name="z1064" w:id="1054"/>
    <w:p>
      <w:pPr>
        <w:spacing w:after="0"/>
        <w:ind w:left="0"/>
        <w:jc w:val="both"/>
      </w:pPr>
      <w:r>
        <w:rPr>
          <w:rFonts w:ascii="Times New Roman"/>
          <w:b w:val="false"/>
          <w:i w:val="false"/>
          <w:color w:val="000000"/>
          <w:sz w:val="28"/>
        </w:rPr>
        <w:t>
      улица Локомотивная -78.</w:t>
      </w:r>
    </w:p>
    <w:bookmarkEnd w:id="1054"/>
    <w:bookmarkStart w:name="z1065" w:id="1055"/>
    <w:p>
      <w:pPr>
        <w:spacing w:after="0"/>
        <w:ind w:left="0"/>
        <w:jc w:val="left"/>
      </w:pPr>
      <w:r>
        <w:rPr>
          <w:rFonts w:ascii="Times New Roman"/>
          <w:b/>
          <w:i w:val="false"/>
          <w:color w:val="000000"/>
        </w:rPr>
        <w:t xml:space="preserve"> Избирательный участок №100</w:t>
      </w:r>
    </w:p>
    <w:bookmarkEnd w:id="1055"/>
    <w:bookmarkStart w:name="z1066" w:id="1056"/>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"Железнодорожников" акимата города Караганды отдела культуры, развития языков, физической культуры и спорта города Караганды, улица Маметовой, дом 111.</w:t>
      </w:r>
    </w:p>
    <w:bookmarkEnd w:id="1056"/>
    <w:bookmarkStart w:name="z1067" w:id="1057"/>
    <w:p>
      <w:pPr>
        <w:spacing w:after="0"/>
        <w:ind w:left="0"/>
        <w:jc w:val="both"/>
      </w:pPr>
      <w:r>
        <w:rPr>
          <w:rFonts w:ascii="Times New Roman"/>
          <w:b w:val="false"/>
          <w:i w:val="false"/>
          <w:color w:val="000000"/>
          <w:sz w:val="28"/>
        </w:rPr>
        <w:t>
      Границы:</w:t>
      </w:r>
    </w:p>
    <w:bookmarkEnd w:id="1057"/>
    <w:bookmarkStart w:name="z1068" w:id="1058"/>
    <w:p>
      <w:pPr>
        <w:spacing w:after="0"/>
        <w:ind w:left="0"/>
        <w:jc w:val="both"/>
      </w:pPr>
      <w:r>
        <w:rPr>
          <w:rFonts w:ascii="Times New Roman"/>
          <w:b w:val="false"/>
          <w:i w:val="false"/>
          <w:color w:val="000000"/>
          <w:sz w:val="28"/>
        </w:rPr>
        <w:t>
      улица Дружбы – 95, 95/2, 95А, 97 корпус 1, 97 корпус 2, 99, 100, 101, 103 корпус 1, 103 корпус 2, 103/1, 103/2, 104,106, 112, 114, 114 корпус 1, 114 корпус 2, 114 корпус 3, 114 корпус 4, 116, 116 корпус 1, 116 корпус 2, 116 корпус 3, 116 корпус 4, 117, 117А, 118, 118А, 120, 122, 122А, 124;</w:t>
      </w:r>
    </w:p>
    <w:bookmarkEnd w:id="1058"/>
    <w:bookmarkStart w:name="z1069" w:id="1059"/>
    <w:p>
      <w:pPr>
        <w:spacing w:after="0"/>
        <w:ind w:left="0"/>
        <w:jc w:val="both"/>
      </w:pPr>
      <w:r>
        <w:rPr>
          <w:rFonts w:ascii="Times New Roman"/>
          <w:b w:val="false"/>
          <w:i w:val="false"/>
          <w:color w:val="000000"/>
          <w:sz w:val="28"/>
        </w:rPr>
        <w:t>
      улица Жекибаева – 83, 84, 85, 86, 88, 89, 90, 91, 92, 93, 94, 95, 96, 96 корпус 1, 97, 98, 99, 100, 101, 102, 103, 104, 105, 106, 107, 108, 109, 112, 114, 115, 116, 117, 118, 118А, 120, 122, 124, 134;</w:t>
      </w:r>
    </w:p>
    <w:bookmarkEnd w:id="1059"/>
    <w:bookmarkStart w:name="z1070" w:id="1060"/>
    <w:p>
      <w:pPr>
        <w:spacing w:after="0"/>
        <w:ind w:left="0"/>
        <w:jc w:val="both"/>
      </w:pPr>
      <w:r>
        <w:rPr>
          <w:rFonts w:ascii="Times New Roman"/>
          <w:b w:val="false"/>
          <w:i w:val="false"/>
          <w:color w:val="000000"/>
          <w:sz w:val="28"/>
        </w:rPr>
        <w:t>
      улица Локомотивная – 77, 80, 81, 82, 84, 86, 87, 88, 89 90, 91, 92, 93, 94, 95, 96, 97, 98, 99, 100, 101, 102, 103, 104, 105, 106, 107, 108, 109, 110, 111, 112, 112А, 113, 113А, 114, 115, 116, 117, 117 корпус 1, 117А, 118, 119, 120, 131;</w:t>
      </w:r>
    </w:p>
    <w:bookmarkEnd w:id="1060"/>
    <w:bookmarkStart w:name="z1071" w:id="1061"/>
    <w:p>
      <w:pPr>
        <w:spacing w:after="0"/>
        <w:ind w:left="0"/>
        <w:jc w:val="both"/>
      </w:pPr>
      <w:r>
        <w:rPr>
          <w:rFonts w:ascii="Times New Roman"/>
          <w:b w:val="false"/>
          <w:i w:val="false"/>
          <w:color w:val="000000"/>
          <w:sz w:val="28"/>
        </w:rPr>
        <w:t>
      улица Серова – 58, 60, 62, 64, 70, 72, 85, 87;</w:t>
      </w:r>
    </w:p>
    <w:bookmarkEnd w:id="1061"/>
    <w:bookmarkStart w:name="z1072" w:id="1062"/>
    <w:p>
      <w:pPr>
        <w:spacing w:after="0"/>
        <w:ind w:left="0"/>
        <w:jc w:val="both"/>
      </w:pPr>
      <w:r>
        <w:rPr>
          <w:rFonts w:ascii="Times New Roman"/>
          <w:b w:val="false"/>
          <w:i w:val="false"/>
          <w:color w:val="000000"/>
          <w:sz w:val="28"/>
        </w:rPr>
        <w:t>
      улица Юная – 82, 84, 86, 88, 90, 94, 96, 98, 100, 104, 106, 108, 110, 112, 114, 116, 118, 120, 122, 124, 126, 128, 130, 132;</w:t>
      </w:r>
    </w:p>
    <w:bookmarkEnd w:id="1062"/>
    <w:bookmarkStart w:name="z1073" w:id="1063"/>
    <w:p>
      <w:pPr>
        <w:spacing w:after="0"/>
        <w:ind w:left="0"/>
        <w:jc w:val="both"/>
      </w:pPr>
      <w:r>
        <w:rPr>
          <w:rFonts w:ascii="Times New Roman"/>
          <w:b w:val="false"/>
          <w:i w:val="false"/>
          <w:color w:val="000000"/>
          <w:sz w:val="28"/>
        </w:rPr>
        <w:t>
      улица Маметовой –76, 78, 83, 84, 86, 88, 90, 92, 93, 94, 101А, 103, 113, 119, 119А, 121;</w:t>
      </w:r>
    </w:p>
    <w:bookmarkEnd w:id="1063"/>
    <w:bookmarkStart w:name="z1074" w:id="1064"/>
    <w:p>
      <w:pPr>
        <w:spacing w:after="0"/>
        <w:ind w:left="0"/>
        <w:jc w:val="both"/>
      </w:pPr>
      <w:r>
        <w:rPr>
          <w:rFonts w:ascii="Times New Roman"/>
          <w:b w:val="false"/>
          <w:i w:val="false"/>
          <w:color w:val="000000"/>
          <w:sz w:val="28"/>
        </w:rPr>
        <w:t>
      улица Мануильского – 12;</w:t>
      </w:r>
    </w:p>
    <w:bookmarkEnd w:id="1064"/>
    <w:bookmarkStart w:name="z1075" w:id="1065"/>
    <w:p>
      <w:pPr>
        <w:spacing w:after="0"/>
        <w:ind w:left="0"/>
        <w:jc w:val="both"/>
      </w:pPr>
      <w:r>
        <w:rPr>
          <w:rFonts w:ascii="Times New Roman"/>
          <w:b w:val="false"/>
          <w:i w:val="false"/>
          <w:color w:val="000000"/>
          <w:sz w:val="28"/>
        </w:rPr>
        <w:t>
      улица Победы – 98, 98 корпус 2, 98А, 98А корпус 1, 98А корпус 2, 98А корпус 3, 98А корпус 4, 100, 100 корпус 1, 100 корпус 2,102, 102А, 102Б, 104, 104А, 106, 106 корпус 1, 107, 108, 109, 111, 111А,112, 113, 114, 115, 115А, 116, 117, 119;</w:t>
      </w:r>
    </w:p>
    <w:bookmarkEnd w:id="1065"/>
    <w:bookmarkStart w:name="z1076" w:id="1066"/>
    <w:p>
      <w:pPr>
        <w:spacing w:after="0"/>
        <w:ind w:left="0"/>
        <w:jc w:val="both"/>
      </w:pPr>
      <w:r>
        <w:rPr>
          <w:rFonts w:ascii="Times New Roman"/>
          <w:b w:val="false"/>
          <w:i w:val="false"/>
          <w:color w:val="000000"/>
          <w:sz w:val="28"/>
        </w:rPr>
        <w:t>
      улица Рахимжана Кошкарбаева – 82, 84, 86, 88, 90, 92, 94, 96, 98, 100, 102, 104, 106, 108, 109, 110, 111, 113, 114, 115, 116, 117, 118, 119, 120, 121, 122, 123, 124, 125;</w:t>
      </w:r>
    </w:p>
    <w:bookmarkEnd w:id="1066"/>
    <w:bookmarkStart w:name="z1077" w:id="1067"/>
    <w:p>
      <w:pPr>
        <w:spacing w:after="0"/>
        <w:ind w:left="0"/>
        <w:jc w:val="both"/>
      </w:pPr>
      <w:r>
        <w:rPr>
          <w:rFonts w:ascii="Times New Roman"/>
          <w:b w:val="false"/>
          <w:i w:val="false"/>
          <w:color w:val="000000"/>
          <w:sz w:val="28"/>
        </w:rPr>
        <w:t>
      улица Гайдара – 3, 4, 5, 10;</w:t>
      </w:r>
    </w:p>
    <w:bookmarkEnd w:id="1067"/>
    <w:bookmarkStart w:name="z1078" w:id="1068"/>
    <w:p>
      <w:pPr>
        <w:spacing w:after="0"/>
        <w:ind w:left="0"/>
        <w:jc w:val="both"/>
      </w:pPr>
      <w:r>
        <w:rPr>
          <w:rFonts w:ascii="Times New Roman"/>
          <w:b w:val="false"/>
          <w:i w:val="false"/>
          <w:color w:val="000000"/>
          <w:sz w:val="28"/>
        </w:rPr>
        <w:t>
      улица Молдагуловой – 107, 109, 111, 111а, 113, 115, 117, 121, 123, 127;</w:t>
      </w:r>
    </w:p>
    <w:bookmarkEnd w:id="1068"/>
    <w:bookmarkStart w:name="z1079" w:id="1069"/>
    <w:p>
      <w:pPr>
        <w:spacing w:after="0"/>
        <w:ind w:left="0"/>
        <w:jc w:val="both"/>
      </w:pPr>
      <w:r>
        <w:rPr>
          <w:rFonts w:ascii="Times New Roman"/>
          <w:b w:val="false"/>
          <w:i w:val="false"/>
          <w:color w:val="000000"/>
          <w:sz w:val="28"/>
        </w:rPr>
        <w:t>
      улица Карпатская – 38, 39.</w:t>
      </w:r>
    </w:p>
    <w:bookmarkEnd w:id="1069"/>
    <w:bookmarkStart w:name="z1080" w:id="1070"/>
    <w:p>
      <w:pPr>
        <w:spacing w:after="0"/>
        <w:ind w:left="0"/>
        <w:jc w:val="left"/>
      </w:pPr>
      <w:r>
        <w:rPr>
          <w:rFonts w:ascii="Times New Roman"/>
          <w:b/>
          <w:i w:val="false"/>
          <w:color w:val="000000"/>
        </w:rPr>
        <w:t xml:space="preserve"> Избирательный участок №101</w:t>
      </w:r>
    </w:p>
    <w:bookmarkEnd w:id="1070"/>
    <w:bookmarkStart w:name="z1081" w:id="107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46" отдела образования города Караганды управления образования Карагандинской области, улица Дружбы, дом 119.</w:t>
      </w:r>
    </w:p>
    <w:bookmarkEnd w:id="1071"/>
    <w:bookmarkStart w:name="z1082" w:id="1072"/>
    <w:p>
      <w:pPr>
        <w:spacing w:after="0"/>
        <w:ind w:left="0"/>
        <w:jc w:val="both"/>
      </w:pPr>
      <w:r>
        <w:rPr>
          <w:rFonts w:ascii="Times New Roman"/>
          <w:b w:val="false"/>
          <w:i w:val="false"/>
          <w:color w:val="000000"/>
          <w:sz w:val="28"/>
        </w:rPr>
        <w:t>
      Границы:</w:t>
      </w:r>
    </w:p>
    <w:bookmarkEnd w:id="1072"/>
    <w:bookmarkStart w:name="z1083" w:id="1073"/>
    <w:p>
      <w:pPr>
        <w:spacing w:after="0"/>
        <w:ind w:left="0"/>
        <w:jc w:val="both"/>
      </w:pPr>
      <w:r>
        <w:rPr>
          <w:rFonts w:ascii="Times New Roman"/>
          <w:b w:val="false"/>
          <w:i w:val="false"/>
          <w:color w:val="000000"/>
          <w:sz w:val="28"/>
        </w:rPr>
        <w:t>
      улица Дружбы – 121, 123, 127;</w:t>
      </w:r>
    </w:p>
    <w:bookmarkEnd w:id="1073"/>
    <w:bookmarkStart w:name="z1084" w:id="1074"/>
    <w:p>
      <w:pPr>
        <w:spacing w:after="0"/>
        <w:ind w:left="0"/>
        <w:jc w:val="both"/>
      </w:pPr>
      <w:r>
        <w:rPr>
          <w:rFonts w:ascii="Times New Roman"/>
          <w:b w:val="false"/>
          <w:i w:val="false"/>
          <w:color w:val="000000"/>
          <w:sz w:val="28"/>
        </w:rPr>
        <w:t>
      улица Локомотивная – 133, 135, 137, 139, 139А, 139/1, 141, 141 корпус 1, 141 корпус 2, 143, 144, 145, 147, 147а, 147/2, 149, 151, 153;</w:t>
      </w:r>
    </w:p>
    <w:bookmarkEnd w:id="1074"/>
    <w:bookmarkStart w:name="z1085" w:id="1075"/>
    <w:p>
      <w:pPr>
        <w:spacing w:after="0"/>
        <w:ind w:left="0"/>
        <w:jc w:val="both"/>
      </w:pPr>
      <w:r>
        <w:rPr>
          <w:rFonts w:ascii="Times New Roman"/>
          <w:b w:val="false"/>
          <w:i w:val="false"/>
          <w:color w:val="000000"/>
          <w:sz w:val="28"/>
        </w:rPr>
        <w:t>
      улица Жекибаева –110, 136, 138, 140, 148;</w:t>
      </w:r>
    </w:p>
    <w:bookmarkEnd w:id="1075"/>
    <w:bookmarkStart w:name="z1086" w:id="1076"/>
    <w:p>
      <w:pPr>
        <w:spacing w:after="0"/>
        <w:ind w:left="0"/>
        <w:jc w:val="both"/>
      </w:pPr>
      <w:r>
        <w:rPr>
          <w:rFonts w:ascii="Times New Roman"/>
          <w:b w:val="false"/>
          <w:i w:val="false"/>
          <w:color w:val="000000"/>
          <w:sz w:val="28"/>
        </w:rPr>
        <w:t>
      улица Мануильского –16, 19, 20, 21, 22.</w:t>
      </w:r>
    </w:p>
    <w:bookmarkEnd w:id="1076"/>
    <w:bookmarkStart w:name="z1087" w:id="1077"/>
    <w:p>
      <w:pPr>
        <w:spacing w:after="0"/>
        <w:ind w:left="0"/>
        <w:jc w:val="left"/>
      </w:pPr>
      <w:r>
        <w:rPr>
          <w:rFonts w:ascii="Times New Roman"/>
          <w:b/>
          <w:i w:val="false"/>
          <w:color w:val="000000"/>
        </w:rPr>
        <w:t xml:space="preserve"> Избирательный участок №102</w:t>
      </w:r>
    </w:p>
    <w:bookmarkEnd w:id="1077"/>
    <w:bookmarkStart w:name="z1088" w:id="107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85" отдела образования города Караганды управления образования Карагандинской области, улица Дружбы, дом 128.</w:t>
      </w:r>
    </w:p>
    <w:bookmarkEnd w:id="1078"/>
    <w:bookmarkStart w:name="z1089" w:id="1079"/>
    <w:p>
      <w:pPr>
        <w:spacing w:after="0"/>
        <w:ind w:left="0"/>
        <w:jc w:val="both"/>
      </w:pPr>
      <w:r>
        <w:rPr>
          <w:rFonts w:ascii="Times New Roman"/>
          <w:b w:val="false"/>
          <w:i w:val="false"/>
          <w:color w:val="000000"/>
          <w:sz w:val="28"/>
        </w:rPr>
        <w:t>
      Границы:</w:t>
      </w:r>
    </w:p>
    <w:bookmarkEnd w:id="1079"/>
    <w:bookmarkStart w:name="z1090" w:id="1080"/>
    <w:p>
      <w:pPr>
        <w:spacing w:after="0"/>
        <w:ind w:left="0"/>
        <w:jc w:val="both"/>
      </w:pPr>
      <w:r>
        <w:rPr>
          <w:rFonts w:ascii="Times New Roman"/>
          <w:b w:val="false"/>
          <w:i w:val="false"/>
          <w:color w:val="000000"/>
          <w:sz w:val="28"/>
        </w:rPr>
        <w:t>
      улица Серова – 80, 82, 82А, 84, 86, 91, 93, 95, 97, 97А, 99, 101, 103, 105, 107, 109, 109/2, 113, 115, 117, 119, 121, 123, 125, 126, 127, 129, 131, 133, 137, 137А, 139, 141, 141/2, 143, 144, 145, 147, 149, 151, 153, 155, 157, 159, 161, 163, 165, 167, 169, 171, 173, 175, 177;</w:t>
      </w:r>
    </w:p>
    <w:bookmarkEnd w:id="1080"/>
    <w:bookmarkStart w:name="z1091" w:id="1081"/>
    <w:p>
      <w:pPr>
        <w:spacing w:after="0"/>
        <w:ind w:left="0"/>
        <w:jc w:val="both"/>
      </w:pPr>
      <w:r>
        <w:rPr>
          <w:rFonts w:ascii="Times New Roman"/>
          <w:b w:val="false"/>
          <w:i w:val="false"/>
          <w:color w:val="000000"/>
          <w:sz w:val="28"/>
        </w:rPr>
        <w:t>
      улица Маметовой – 96, 100, 102, 104, 106, 108, 112, 114, 116, 118, 122, 123, 124, 126, 128, 130, 131, 132, 133, 134, 133А, 135, 137, 138, 139, 140, 141, 142, 143, 144, 145, 146, 147, 148, 149, 150, 151, 152, 153, 154, 155, 156, 157, 158, 159, 160, 161, 162, 163, 164, 165, 166, 167, 168, 169, 170, 171, 172, 173, 174, 175, 176, 177, 178, 179, 180, 181, 182, 183, 185, 187, 189, 191, 193, 195, 197, 199, 201, 203, 205, 207;</w:t>
      </w:r>
    </w:p>
    <w:bookmarkEnd w:id="1081"/>
    <w:bookmarkStart w:name="z1092" w:id="1082"/>
    <w:p>
      <w:pPr>
        <w:spacing w:after="0"/>
        <w:ind w:left="0"/>
        <w:jc w:val="both"/>
      </w:pPr>
      <w:r>
        <w:rPr>
          <w:rFonts w:ascii="Times New Roman"/>
          <w:b w:val="false"/>
          <w:i w:val="false"/>
          <w:color w:val="000000"/>
          <w:sz w:val="28"/>
        </w:rPr>
        <w:t>
      улица Победы – 116, 118/3 (общежитие), 120, 122, 124, 126, 127, 128, 129, 130, 131, 132, 133, 134, 135, 136, 137, 138, 139, 139 корпус 2, 140, 141, 142, 142 корпус 1, 142 корпус 2, 143, 144, 145, 146, 147, 148, 149, 150, 151, 152, 153, 154, 155, 157, 158, 159, 159 корпус 2, 163, 163а, 165, 165 корпус 1, 165А, 167, 169, 171, 171 корпус 1;</w:t>
      </w:r>
    </w:p>
    <w:bookmarkEnd w:id="1082"/>
    <w:bookmarkStart w:name="z1093" w:id="1083"/>
    <w:p>
      <w:pPr>
        <w:spacing w:after="0"/>
        <w:ind w:left="0"/>
        <w:jc w:val="both"/>
      </w:pPr>
      <w:r>
        <w:rPr>
          <w:rFonts w:ascii="Times New Roman"/>
          <w:b w:val="false"/>
          <w:i w:val="false"/>
          <w:color w:val="000000"/>
          <w:sz w:val="28"/>
        </w:rPr>
        <w:t>
      улица Дружбы – 126, 126а, 129;</w:t>
      </w:r>
    </w:p>
    <w:bookmarkEnd w:id="1083"/>
    <w:bookmarkStart w:name="z1094" w:id="1084"/>
    <w:p>
      <w:pPr>
        <w:spacing w:after="0"/>
        <w:ind w:left="0"/>
        <w:jc w:val="both"/>
      </w:pPr>
      <w:r>
        <w:rPr>
          <w:rFonts w:ascii="Times New Roman"/>
          <w:b w:val="false"/>
          <w:i w:val="false"/>
          <w:color w:val="000000"/>
          <w:sz w:val="28"/>
        </w:rPr>
        <w:t>
      улица Мануильского – 15, 17;</w:t>
      </w:r>
    </w:p>
    <w:bookmarkEnd w:id="1084"/>
    <w:bookmarkStart w:name="z1095" w:id="1085"/>
    <w:p>
      <w:pPr>
        <w:spacing w:after="0"/>
        <w:ind w:left="0"/>
        <w:jc w:val="both"/>
      </w:pPr>
      <w:r>
        <w:rPr>
          <w:rFonts w:ascii="Times New Roman"/>
          <w:b w:val="false"/>
          <w:i w:val="false"/>
          <w:color w:val="000000"/>
          <w:sz w:val="28"/>
        </w:rPr>
        <w:t>
      улица Локомотивная – 155, 155 корпус 2, 157, 159;</w:t>
      </w:r>
    </w:p>
    <w:bookmarkEnd w:id="1085"/>
    <w:bookmarkStart w:name="z1096" w:id="1086"/>
    <w:p>
      <w:pPr>
        <w:spacing w:after="0"/>
        <w:ind w:left="0"/>
        <w:jc w:val="both"/>
      </w:pPr>
      <w:r>
        <w:rPr>
          <w:rFonts w:ascii="Times New Roman"/>
          <w:b w:val="false"/>
          <w:i w:val="false"/>
          <w:color w:val="000000"/>
          <w:sz w:val="28"/>
        </w:rPr>
        <w:t>
      улица Тобольская – 1, 2, 3, 4, 5, 6, 7, 8, 9, 10, 11, 12, 47, 49, 51;</w:t>
      </w:r>
    </w:p>
    <w:bookmarkEnd w:id="1086"/>
    <w:bookmarkStart w:name="z1097" w:id="1087"/>
    <w:p>
      <w:pPr>
        <w:spacing w:after="0"/>
        <w:ind w:left="0"/>
        <w:jc w:val="both"/>
      </w:pPr>
      <w:r>
        <w:rPr>
          <w:rFonts w:ascii="Times New Roman"/>
          <w:b w:val="false"/>
          <w:i w:val="false"/>
          <w:color w:val="000000"/>
          <w:sz w:val="28"/>
        </w:rPr>
        <w:t>
      улица Герцена – 23.</w:t>
      </w:r>
    </w:p>
    <w:bookmarkEnd w:id="1087"/>
    <w:bookmarkStart w:name="z1098" w:id="1088"/>
    <w:p>
      <w:pPr>
        <w:spacing w:after="0"/>
        <w:ind w:left="0"/>
        <w:jc w:val="left"/>
      </w:pPr>
      <w:r>
        <w:rPr>
          <w:rFonts w:ascii="Times New Roman"/>
          <w:b/>
          <w:i w:val="false"/>
          <w:color w:val="000000"/>
        </w:rPr>
        <w:t xml:space="preserve"> Избирательный участок №103</w:t>
      </w:r>
    </w:p>
    <w:bookmarkEnd w:id="1088"/>
    <w:bookmarkStart w:name="z1099" w:id="108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12" отдела образования города Караганды управления образования Карагандинской области, улица Жекибаева, 125а.</w:t>
      </w:r>
    </w:p>
    <w:bookmarkEnd w:id="1089"/>
    <w:bookmarkStart w:name="z1100" w:id="1090"/>
    <w:p>
      <w:pPr>
        <w:spacing w:after="0"/>
        <w:ind w:left="0"/>
        <w:jc w:val="both"/>
      </w:pPr>
      <w:r>
        <w:rPr>
          <w:rFonts w:ascii="Times New Roman"/>
          <w:b w:val="false"/>
          <w:i w:val="false"/>
          <w:color w:val="000000"/>
          <w:sz w:val="28"/>
        </w:rPr>
        <w:t>
      Границы:</w:t>
      </w:r>
    </w:p>
    <w:bookmarkEnd w:id="1090"/>
    <w:bookmarkStart w:name="z1101" w:id="1091"/>
    <w:p>
      <w:pPr>
        <w:spacing w:after="0"/>
        <w:ind w:left="0"/>
        <w:jc w:val="both"/>
      </w:pPr>
      <w:r>
        <w:rPr>
          <w:rFonts w:ascii="Times New Roman"/>
          <w:b w:val="false"/>
          <w:i w:val="false"/>
          <w:color w:val="000000"/>
          <w:sz w:val="28"/>
        </w:rPr>
        <w:t>
      поселок Жана-Аул – 1, 3, 5, 28;</w:t>
      </w:r>
    </w:p>
    <w:bookmarkEnd w:id="1091"/>
    <w:bookmarkStart w:name="z1102" w:id="1092"/>
    <w:p>
      <w:pPr>
        <w:spacing w:after="0"/>
        <w:ind w:left="0"/>
        <w:jc w:val="both"/>
      </w:pPr>
      <w:r>
        <w:rPr>
          <w:rFonts w:ascii="Times New Roman"/>
          <w:b w:val="false"/>
          <w:i w:val="false"/>
          <w:color w:val="000000"/>
          <w:sz w:val="28"/>
        </w:rPr>
        <w:t>
      улица Жекибаева – 125, 127, 129, 131/1, 131/2, 133, 133/1, 133/2, 135, 137, 139, 141, 142, 143,144, 145,146, 147, 149.</w:t>
      </w:r>
    </w:p>
    <w:bookmarkEnd w:id="1092"/>
    <w:bookmarkStart w:name="z1103" w:id="1093"/>
    <w:p>
      <w:pPr>
        <w:spacing w:after="0"/>
        <w:ind w:left="0"/>
        <w:jc w:val="left"/>
      </w:pPr>
      <w:r>
        <w:rPr>
          <w:rFonts w:ascii="Times New Roman"/>
          <w:b/>
          <w:i w:val="false"/>
          <w:color w:val="000000"/>
        </w:rPr>
        <w:t xml:space="preserve"> Избирательный участок № 104</w:t>
      </w:r>
    </w:p>
    <w:bookmarkEnd w:id="1093"/>
    <w:bookmarkStart w:name="z1104" w:id="109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56" отдела образования города Караганды управления образования Карагандинской области, улица Днепровская, дом 14.</w:t>
      </w:r>
    </w:p>
    <w:bookmarkEnd w:id="1094"/>
    <w:bookmarkStart w:name="z1105" w:id="1095"/>
    <w:p>
      <w:pPr>
        <w:spacing w:after="0"/>
        <w:ind w:left="0"/>
        <w:jc w:val="both"/>
      </w:pPr>
      <w:r>
        <w:rPr>
          <w:rFonts w:ascii="Times New Roman"/>
          <w:b w:val="false"/>
          <w:i w:val="false"/>
          <w:color w:val="000000"/>
          <w:sz w:val="28"/>
        </w:rPr>
        <w:t>
      Границы:</w:t>
      </w:r>
    </w:p>
    <w:bookmarkEnd w:id="1095"/>
    <w:bookmarkStart w:name="z1106" w:id="1096"/>
    <w:p>
      <w:pPr>
        <w:spacing w:after="0"/>
        <w:ind w:left="0"/>
        <w:jc w:val="both"/>
      </w:pPr>
      <w:r>
        <w:rPr>
          <w:rFonts w:ascii="Times New Roman"/>
          <w:b w:val="false"/>
          <w:i w:val="false"/>
          <w:color w:val="000000"/>
          <w:sz w:val="28"/>
        </w:rPr>
        <w:t>
      улица Макаренко – 1, 1/2, 1а, 1а корпус 2, 1б, 1в, 1в корпус 1, 1в корпус 3, 1г, 1д, 1д корпус 2, 1е, 1е/1, 2, 4, 5, 6, 10/1, 11, 16/2, 19, 19 корпус 1, 20, 20/1, 22, 24, 25, 26, 27, 28, 29, 31, 32, 33, 34, 34а, 35, 36, 37, 40, 41, 45, 46, 47, 48, 50, 51, 54, 61, 62, 79, 83, 86, 88, 89, 90, 99, 108, 109, 110, 111, 112, 113, 114, 115, 115а, 116, 117, 118, 119, 119а, 121, 122, 136;</w:t>
      </w:r>
    </w:p>
    <w:bookmarkEnd w:id="1096"/>
    <w:bookmarkStart w:name="z1107" w:id="1097"/>
    <w:p>
      <w:pPr>
        <w:spacing w:after="0"/>
        <w:ind w:left="0"/>
        <w:jc w:val="both"/>
      </w:pPr>
      <w:r>
        <w:rPr>
          <w:rFonts w:ascii="Times New Roman"/>
          <w:b w:val="false"/>
          <w:i w:val="false"/>
          <w:color w:val="000000"/>
          <w:sz w:val="28"/>
        </w:rPr>
        <w:t>
      улица Лермонтова – 4, 5, 5а, 6, 8, 10, 11, 12, 13, 14, 14А, 14/1,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125, 126, 129, 137, 138, 139, 140, 140а, 143, 143а, 144, 145, 146, 148, 149, 151, 155, 156, 160, 165, 177, 179, 181, 182, 186, 187, 188, 189, 193, 195, 197, 198, 199, 201, 202, 204, 205, 206, 207, 209, 210, 212, 214, 216, 216А, 220, 220А, 221, 222, 222а, 223, 224, 225, 225А, 226, 227, 228, 228А, 228д, 231, 248а;</w:t>
      </w:r>
    </w:p>
    <w:bookmarkEnd w:id="1097"/>
    <w:bookmarkStart w:name="z1108" w:id="1098"/>
    <w:p>
      <w:pPr>
        <w:spacing w:after="0"/>
        <w:ind w:left="0"/>
        <w:jc w:val="both"/>
      </w:pPr>
      <w:r>
        <w:rPr>
          <w:rFonts w:ascii="Times New Roman"/>
          <w:b w:val="false"/>
          <w:i w:val="false"/>
          <w:color w:val="000000"/>
          <w:sz w:val="28"/>
        </w:rPr>
        <w:t>
      улица Рабочая – 1, 1а, 1б, 1в, 1г, 1д, 1е, 2, 2а, 2б, 2в, 2г, 2д, 2ж, 2к, 3, 3а, 4, 4А, 5, 6, 7, 9, 10, 17, 18, 20, 22, 26, 26В, 27б, 28, 30, 30а, 37, 37/2, 40, 41, 43, 44, 45, 46, 49, 51, 53, 54, 54а, 54/2, 55, 56, 66, 69, 70, 72, 73, 75, 82, 83, 84, 85, 89, 91, 91А, 92, 92а, 93, 93а, 94, 96, 96А, 98, 100, 103, 104, 105, 106, 107, 109, 109а, 111, 113, 115, 117, 119, 122, 124, 125, 126, 127, 127а, 128, 129, 129а, 130, 131, 132, 136, 137, 138, 140, 141, 142, 143, 144, 145, 145а, 146, 147, 148, 149, 150, 151, 152, 153, 154, 155, 157, 160, 161, 162, 163, 165, 168, 170, 171, 173, 174, 177, 178, 180, 184, 185, 185а, 186, 189, 192, 192а, 194, 196, 197, 199, 200, 201, 207, 208, 209, 210, 211а, 212, 213, 216, 217, 218, 220, 222, 223, 224, 225, 226, 226а, 228, 230, 231, 232, 232а, 235, 236, 237, 238, 239а, 242, 244, 245, 246, 248, 249, 250а, 251, 252, 253, 256, 264, 266, 274, 276, 278, 280, 281, 290;</w:t>
      </w:r>
    </w:p>
    <w:bookmarkEnd w:id="1098"/>
    <w:bookmarkStart w:name="z1109" w:id="1099"/>
    <w:p>
      <w:pPr>
        <w:spacing w:after="0"/>
        <w:ind w:left="0"/>
        <w:jc w:val="both"/>
      </w:pPr>
      <w:r>
        <w:rPr>
          <w:rFonts w:ascii="Times New Roman"/>
          <w:b w:val="false"/>
          <w:i w:val="false"/>
          <w:color w:val="000000"/>
          <w:sz w:val="28"/>
        </w:rPr>
        <w:t>
      улица Деповская – 1, 2, 6, 9, 13Б, 17, 25, 28, 29, 32, 33, 36, 36а, 36б, 37, 41, 45, 52, 54, 55, 57, 58, 61, 63, 66, 67, 74, 75, 89, 91, 92, 93, 97, 97А, 98, 98а, 98б, 99, 100, 102, 103, 104, 105, 106, 107, 108, 109, 110, 111а, 112, 113, 114, 115, 116, 117, 118, 118а, 119, 120, 121,121а, 122, 123, 124, 125, 126, 127, 128, 129, 129а, 130, 130/2, 131, 132, 133, 134, 135, 136, 137, 137а, 138, 139, 140 корпус 1, 140 корпус 2, 142, 144, 146, 148, 150, 152, 154, 174, 180, 182, 184;</w:t>
      </w:r>
    </w:p>
    <w:bookmarkEnd w:id="1099"/>
    <w:bookmarkStart w:name="z1110" w:id="1100"/>
    <w:p>
      <w:pPr>
        <w:spacing w:after="0"/>
        <w:ind w:left="0"/>
        <w:jc w:val="both"/>
      </w:pPr>
      <w:r>
        <w:rPr>
          <w:rFonts w:ascii="Times New Roman"/>
          <w:b w:val="false"/>
          <w:i w:val="false"/>
          <w:color w:val="000000"/>
          <w:sz w:val="28"/>
        </w:rPr>
        <w:t>
      улица Саялы – 5, 7, 11, 12, 14, 15, 21, 22, 27, 28, 29, 32, 34, 36, 38, 39А, 40, 45, 46, 46/1, 46а, 48, 48а, 48/1, 52, 64, 65, 68, 69, 70, 71 ,72, 74, 76, 77, 77а, 78, 79, 81, 83, 83А, 85, 86, 88, 91, 105, 107, 108, 112, 113, 113а, 114, 115, 116, 117, 118, 118А, 119, 119а, 120, 121, 122, 123, 124, 125, 126, 127, 128, 129, 130, 131, 132, 133, 134, 136, 137, 138, 138А, 139а, 141, 142, 143, 144, 145, 146, 147, 148, 150, 150А, 152;</w:t>
      </w:r>
    </w:p>
    <w:bookmarkEnd w:id="1100"/>
    <w:bookmarkStart w:name="z1111" w:id="1101"/>
    <w:p>
      <w:pPr>
        <w:spacing w:after="0"/>
        <w:ind w:left="0"/>
        <w:jc w:val="both"/>
      </w:pPr>
      <w:r>
        <w:rPr>
          <w:rFonts w:ascii="Times New Roman"/>
          <w:b w:val="false"/>
          <w:i w:val="false"/>
          <w:color w:val="000000"/>
          <w:sz w:val="28"/>
        </w:rPr>
        <w:t>
      улица Достоевского – 9, 13, 15, 17, 23, 27, 30, 32, 36, 39, 41, 42, 43, 44, 45, 47, 48, 49, 51, 53, 57, 59, 62, 63, 64, 65, 66, 67, 69, 71, 73, 74, 76, 79, 83, 85, 87, 89, 91, 93, 95, 97, 99, 101, 103, 105, 107, 109, 111, 113, 115, 117, 119, 121, 127, 129;</w:t>
      </w:r>
    </w:p>
    <w:bookmarkEnd w:id="1101"/>
    <w:bookmarkStart w:name="z1112" w:id="1102"/>
    <w:p>
      <w:pPr>
        <w:spacing w:after="0"/>
        <w:ind w:left="0"/>
        <w:jc w:val="both"/>
      </w:pPr>
      <w:r>
        <w:rPr>
          <w:rFonts w:ascii="Times New Roman"/>
          <w:b w:val="false"/>
          <w:i w:val="false"/>
          <w:color w:val="000000"/>
          <w:sz w:val="28"/>
        </w:rPr>
        <w:t>
      улица Днепровская – 13, 15, 19, 21, 23, 24, 25, 27, 29, 30, 31, 33, 35, 36, 37, 38, 39, 40, 41, 42, 44, 44А, 45, 46, 46А, 47, 47 корпус 1, 48, 48А, 50, 50А, 51, 52, 53, 54, 55, 56, 57, 58, 59, 60, 61, 62, 63, 65, 66, 67, 68, 69, 70, 71, 72, 74;</w:t>
      </w:r>
    </w:p>
    <w:bookmarkEnd w:id="1102"/>
    <w:bookmarkStart w:name="z1113" w:id="1103"/>
    <w:p>
      <w:pPr>
        <w:spacing w:after="0"/>
        <w:ind w:left="0"/>
        <w:jc w:val="both"/>
      </w:pPr>
      <w:r>
        <w:rPr>
          <w:rFonts w:ascii="Times New Roman"/>
          <w:b w:val="false"/>
          <w:i w:val="false"/>
          <w:color w:val="000000"/>
          <w:sz w:val="28"/>
        </w:rPr>
        <w:t>
      улица Огарева – 1, 3, 5, 7, 9, 11, 13, 15, 17, 19, 21, 23, 25, 27, 29, 31;</w:t>
      </w:r>
    </w:p>
    <w:bookmarkEnd w:id="1103"/>
    <w:bookmarkStart w:name="z1114" w:id="1104"/>
    <w:p>
      <w:pPr>
        <w:spacing w:after="0"/>
        <w:ind w:left="0"/>
        <w:jc w:val="both"/>
      </w:pPr>
      <w:r>
        <w:rPr>
          <w:rFonts w:ascii="Times New Roman"/>
          <w:b w:val="false"/>
          <w:i w:val="false"/>
          <w:color w:val="000000"/>
          <w:sz w:val="28"/>
        </w:rPr>
        <w:t>
      улица Молдавская – 27, 29, 31, 33, 35, 37, 39, 41, 43, 45, 47, 49, 51, 53, 55;</w:t>
      </w:r>
    </w:p>
    <w:bookmarkEnd w:id="1104"/>
    <w:bookmarkStart w:name="z1115" w:id="1105"/>
    <w:p>
      <w:pPr>
        <w:spacing w:after="0"/>
        <w:ind w:left="0"/>
        <w:jc w:val="both"/>
      </w:pPr>
      <w:r>
        <w:rPr>
          <w:rFonts w:ascii="Times New Roman"/>
          <w:b w:val="false"/>
          <w:i w:val="false"/>
          <w:color w:val="000000"/>
          <w:sz w:val="28"/>
        </w:rPr>
        <w:t>
      улица Мозаичная – 53, 55, 57, 71, 73, 75, 77, 79, 81, 83, 85, 89;</w:t>
      </w:r>
    </w:p>
    <w:bookmarkEnd w:id="1105"/>
    <w:bookmarkStart w:name="z1116" w:id="1106"/>
    <w:p>
      <w:pPr>
        <w:spacing w:after="0"/>
        <w:ind w:left="0"/>
        <w:jc w:val="both"/>
      </w:pPr>
      <w:r>
        <w:rPr>
          <w:rFonts w:ascii="Times New Roman"/>
          <w:b w:val="false"/>
          <w:i w:val="false"/>
          <w:color w:val="000000"/>
          <w:sz w:val="28"/>
        </w:rPr>
        <w:t>
      улица Булавина – 1, 3, 5, 7, 9, 11, 13, 15, 17, 19, 21, 23, 33;</w:t>
      </w:r>
    </w:p>
    <w:bookmarkEnd w:id="1106"/>
    <w:bookmarkStart w:name="z1117" w:id="1107"/>
    <w:p>
      <w:pPr>
        <w:spacing w:after="0"/>
        <w:ind w:left="0"/>
        <w:jc w:val="both"/>
      </w:pPr>
      <w:r>
        <w:rPr>
          <w:rFonts w:ascii="Times New Roman"/>
          <w:b w:val="false"/>
          <w:i w:val="false"/>
          <w:color w:val="000000"/>
          <w:sz w:val="28"/>
        </w:rPr>
        <w:t>
      переулок Урановый – 1, 2, 3, 5, 6, 7, 8, 9, 10, 11, 12, 13;</w:t>
      </w:r>
    </w:p>
    <w:bookmarkEnd w:id="1107"/>
    <w:bookmarkStart w:name="z1118" w:id="1108"/>
    <w:p>
      <w:pPr>
        <w:spacing w:after="0"/>
        <w:ind w:left="0"/>
        <w:jc w:val="both"/>
      </w:pPr>
      <w:r>
        <w:rPr>
          <w:rFonts w:ascii="Times New Roman"/>
          <w:b w:val="false"/>
          <w:i w:val="false"/>
          <w:color w:val="000000"/>
          <w:sz w:val="28"/>
        </w:rPr>
        <w:t>
      переулок Лесной – 1, 1А, 2, 3, 4;</w:t>
      </w:r>
    </w:p>
    <w:bookmarkEnd w:id="1108"/>
    <w:bookmarkStart w:name="z1119" w:id="1109"/>
    <w:p>
      <w:pPr>
        <w:spacing w:after="0"/>
        <w:ind w:left="0"/>
        <w:jc w:val="both"/>
      </w:pPr>
      <w:r>
        <w:rPr>
          <w:rFonts w:ascii="Times New Roman"/>
          <w:b w:val="false"/>
          <w:i w:val="false"/>
          <w:color w:val="000000"/>
          <w:sz w:val="28"/>
        </w:rPr>
        <w:t>
      переулок Вагонное депо – 2, 2А, 3, 7, 8, 9, 10, 12, 14, 18, 20, 22, 24, 25, 26, 27, 28, 29, 30, 32;</w:t>
      </w:r>
    </w:p>
    <w:bookmarkEnd w:id="1109"/>
    <w:bookmarkStart w:name="z1120" w:id="1110"/>
    <w:p>
      <w:pPr>
        <w:spacing w:after="0"/>
        <w:ind w:left="0"/>
        <w:jc w:val="both"/>
      </w:pPr>
      <w:r>
        <w:rPr>
          <w:rFonts w:ascii="Times New Roman"/>
          <w:b w:val="false"/>
          <w:i w:val="false"/>
          <w:color w:val="000000"/>
          <w:sz w:val="28"/>
        </w:rPr>
        <w:t>
      переулок Вишневский – 1, 2, 5, 7, 9;</w:t>
      </w:r>
    </w:p>
    <w:bookmarkEnd w:id="1110"/>
    <w:bookmarkStart w:name="z1121" w:id="1111"/>
    <w:p>
      <w:pPr>
        <w:spacing w:after="0"/>
        <w:ind w:left="0"/>
        <w:jc w:val="both"/>
      </w:pPr>
      <w:r>
        <w:rPr>
          <w:rFonts w:ascii="Times New Roman"/>
          <w:b w:val="false"/>
          <w:i w:val="false"/>
          <w:color w:val="000000"/>
          <w:sz w:val="28"/>
        </w:rPr>
        <w:t>
      переулок Пролетарский – 2, 4;</w:t>
      </w:r>
    </w:p>
    <w:bookmarkEnd w:id="1111"/>
    <w:bookmarkStart w:name="z1122" w:id="1112"/>
    <w:p>
      <w:pPr>
        <w:spacing w:after="0"/>
        <w:ind w:left="0"/>
        <w:jc w:val="both"/>
      </w:pPr>
      <w:r>
        <w:rPr>
          <w:rFonts w:ascii="Times New Roman"/>
          <w:b w:val="false"/>
          <w:i w:val="false"/>
          <w:color w:val="000000"/>
          <w:sz w:val="28"/>
        </w:rPr>
        <w:t>
      переулок Первомайский – 1.</w:t>
      </w:r>
    </w:p>
    <w:bookmarkEnd w:id="1112"/>
    <w:bookmarkStart w:name="z1123" w:id="1113"/>
    <w:p>
      <w:pPr>
        <w:spacing w:after="0"/>
        <w:ind w:left="0"/>
        <w:jc w:val="left"/>
      </w:pPr>
      <w:r>
        <w:rPr>
          <w:rFonts w:ascii="Times New Roman"/>
          <w:b/>
          <w:i w:val="false"/>
          <w:color w:val="000000"/>
        </w:rPr>
        <w:t xml:space="preserve"> Избирательный участок №105</w:t>
      </w:r>
    </w:p>
    <w:bookmarkEnd w:id="1113"/>
    <w:bookmarkStart w:name="z1124" w:id="111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134" отдела образования города Караганды управления образования Карагандинской области, станция Кокпекты, улица Темиртауская, дом 8.</w:t>
      </w:r>
    </w:p>
    <w:bookmarkEnd w:id="1114"/>
    <w:bookmarkStart w:name="z1125" w:id="1115"/>
    <w:p>
      <w:pPr>
        <w:spacing w:after="0"/>
        <w:ind w:left="0"/>
        <w:jc w:val="both"/>
      </w:pPr>
      <w:r>
        <w:rPr>
          <w:rFonts w:ascii="Times New Roman"/>
          <w:b w:val="false"/>
          <w:i w:val="false"/>
          <w:color w:val="000000"/>
          <w:sz w:val="28"/>
        </w:rPr>
        <w:t>
      Границы:</w:t>
      </w:r>
    </w:p>
    <w:bookmarkEnd w:id="1115"/>
    <w:bookmarkStart w:name="z1126" w:id="1116"/>
    <w:p>
      <w:pPr>
        <w:spacing w:after="0"/>
        <w:ind w:left="0"/>
        <w:jc w:val="both"/>
      </w:pPr>
      <w:r>
        <w:rPr>
          <w:rFonts w:ascii="Times New Roman"/>
          <w:b w:val="false"/>
          <w:i w:val="false"/>
          <w:color w:val="000000"/>
          <w:sz w:val="28"/>
        </w:rPr>
        <w:t>
      улица Темиртауская – 2, 6, 9, 11, 13, 19, 21, 23, 25, 28, 31, 34, 37, 41, 43, 45, 47, 49, 53;</w:t>
      </w:r>
    </w:p>
    <w:bookmarkEnd w:id="1116"/>
    <w:bookmarkStart w:name="z1127" w:id="1117"/>
    <w:p>
      <w:pPr>
        <w:spacing w:after="0"/>
        <w:ind w:left="0"/>
        <w:jc w:val="both"/>
      </w:pPr>
      <w:r>
        <w:rPr>
          <w:rFonts w:ascii="Times New Roman"/>
          <w:b w:val="false"/>
          <w:i w:val="false"/>
          <w:color w:val="000000"/>
          <w:sz w:val="28"/>
        </w:rPr>
        <w:t>
      улица Центральная – 1, 7, 9, 11, 13, 14, 16, 17а, 18, 19, 20, 21, 23, 24, 25, 27, 28, 33, 34, 35, 37, 39, 48, 49, 51;</w:t>
      </w:r>
    </w:p>
    <w:bookmarkEnd w:id="1117"/>
    <w:bookmarkStart w:name="z1128" w:id="1118"/>
    <w:p>
      <w:pPr>
        <w:spacing w:after="0"/>
        <w:ind w:left="0"/>
        <w:jc w:val="both"/>
      </w:pPr>
      <w:r>
        <w:rPr>
          <w:rFonts w:ascii="Times New Roman"/>
          <w:b w:val="false"/>
          <w:i w:val="false"/>
          <w:color w:val="000000"/>
          <w:sz w:val="28"/>
        </w:rPr>
        <w:t>
      улица Магистральная – 7, 16, 17, 19, 21, 23, 25, 26, 26А, 27, 28, 30, 32, 34, 35, 36, 41, 45, 49, 51;</w:t>
      </w:r>
    </w:p>
    <w:bookmarkEnd w:id="1118"/>
    <w:bookmarkStart w:name="z1129" w:id="1119"/>
    <w:p>
      <w:pPr>
        <w:spacing w:after="0"/>
        <w:ind w:left="0"/>
        <w:jc w:val="both"/>
      </w:pPr>
      <w:r>
        <w:rPr>
          <w:rFonts w:ascii="Times New Roman"/>
          <w:b w:val="false"/>
          <w:i w:val="false"/>
          <w:color w:val="000000"/>
          <w:sz w:val="28"/>
        </w:rPr>
        <w:t>
      улица Байкальская – 2/3;</w:t>
      </w:r>
    </w:p>
    <w:bookmarkEnd w:id="1119"/>
    <w:bookmarkStart w:name="z1130" w:id="1120"/>
    <w:p>
      <w:pPr>
        <w:spacing w:after="0"/>
        <w:ind w:left="0"/>
        <w:jc w:val="both"/>
      </w:pPr>
      <w:r>
        <w:rPr>
          <w:rFonts w:ascii="Times New Roman"/>
          <w:b w:val="false"/>
          <w:i w:val="false"/>
          <w:color w:val="000000"/>
          <w:sz w:val="28"/>
        </w:rPr>
        <w:t>
      улица 1 Байкальская – 2/1, 2/2, 2/3, 3, 3/2, 4, 10;</w:t>
      </w:r>
    </w:p>
    <w:bookmarkEnd w:id="1120"/>
    <w:bookmarkStart w:name="z1131" w:id="1121"/>
    <w:p>
      <w:pPr>
        <w:spacing w:after="0"/>
        <w:ind w:left="0"/>
        <w:jc w:val="both"/>
      </w:pPr>
      <w:r>
        <w:rPr>
          <w:rFonts w:ascii="Times New Roman"/>
          <w:b w:val="false"/>
          <w:i w:val="false"/>
          <w:color w:val="000000"/>
          <w:sz w:val="28"/>
        </w:rPr>
        <w:t>
      улица 2 Байкальская – 1, 2, 3, 5, 6, 7, 9, 11, 13;</w:t>
      </w:r>
    </w:p>
    <w:bookmarkEnd w:id="1121"/>
    <w:bookmarkStart w:name="z1132" w:id="1122"/>
    <w:p>
      <w:pPr>
        <w:spacing w:after="0"/>
        <w:ind w:left="0"/>
        <w:jc w:val="both"/>
      </w:pPr>
      <w:r>
        <w:rPr>
          <w:rFonts w:ascii="Times New Roman"/>
          <w:b w:val="false"/>
          <w:i w:val="false"/>
          <w:color w:val="000000"/>
          <w:sz w:val="28"/>
        </w:rPr>
        <w:t>
      улица 3 Байкальская – 1, 3, 4, 5, 6, 8, 10, 12, 14.</w:t>
      </w:r>
    </w:p>
    <w:bookmarkEnd w:id="1122"/>
    <w:bookmarkStart w:name="z1133" w:id="1123"/>
    <w:p>
      <w:pPr>
        <w:spacing w:after="0"/>
        <w:ind w:left="0"/>
        <w:jc w:val="left"/>
      </w:pPr>
      <w:r>
        <w:rPr>
          <w:rFonts w:ascii="Times New Roman"/>
          <w:b/>
          <w:i w:val="false"/>
          <w:color w:val="000000"/>
        </w:rPr>
        <w:t xml:space="preserve"> Избирательный участок №106</w:t>
      </w:r>
    </w:p>
    <w:bookmarkEnd w:id="1123"/>
    <w:bookmarkStart w:name="z1134" w:id="1124"/>
    <w:p>
      <w:pPr>
        <w:spacing w:after="0"/>
        <w:ind w:left="0"/>
        <w:jc w:val="both"/>
      </w:pPr>
      <w:r>
        <w:rPr>
          <w:rFonts w:ascii="Times New Roman"/>
          <w:b w:val="false"/>
          <w:i w:val="false"/>
          <w:color w:val="000000"/>
          <w:sz w:val="28"/>
        </w:rPr>
        <w:t>
      Центр: Филиал Акционерного общества "Железнодорожные госпитали медицины катастроф" - "Карагандинская железнодорожная больница", улица Маметовой, дом 99.</w:t>
      </w:r>
    </w:p>
    <w:bookmarkEnd w:id="1124"/>
    <w:bookmarkStart w:name="z1135" w:id="1125"/>
    <w:p>
      <w:pPr>
        <w:spacing w:after="0"/>
        <w:ind w:left="0"/>
        <w:jc w:val="left"/>
      </w:pPr>
      <w:r>
        <w:rPr>
          <w:rFonts w:ascii="Times New Roman"/>
          <w:b/>
          <w:i w:val="false"/>
          <w:color w:val="000000"/>
        </w:rPr>
        <w:t xml:space="preserve"> Избирательный участок №107</w:t>
      </w:r>
    </w:p>
    <w:bookmarkEnd w:id="1125"/>
    <w:bookmarkStart w:name="z1136" w:id="112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60" отдела образования города Караганды управления образования Карагандинской области, улица Павленко, строение 9А.</w:t>
      </w:r>
    </w:p>
    <w:bookmarkEnd w:id="1126"/>
    <w:bookmarkStart w:name="z1137" w:id="1127"/>
    <w:p>
      <w:pPr>
        <w:spacing w:after="0"/>
        <w:ind w:left="0"/>
        <w:jc w:val="both"/>
      </w:pPr>
      <w:r>
        <w:rPr>
          <w:rFonts w:ascii="Times New Roman"/>
          <w:b w:val="false"/>
          <w:i w:val="false"/>
          <w:color w:val="000000"/>
          <w:sz w:val="28"/>
        </w:rPr>
        <w:t>
      Границы:</w:t>
      </w:r>
    </w:p>
    <w:bookmarkEnd w:id="1127"/>
    <w:bookmarkStart w:name="z1138" w:id="1128"/>
    <w:p>
      <w:pPr>
        <w:spacing w:after="0"/>
        <w:ind w:left="0"/>
        <w:jc w:val="both"/>
      </w:pPr>
      <w:r>
        <w:rPr>
          <w:rFonts w:ascii="Times New Roman"/>
          <w:b w:val="false"/>
          <w:i w:val="false"/>
          <w:color w:val="000000"/>
          <w:sz w:val="28"/>
        </w:rPr>
        <w:t>
      улица Глинки – 5, 12, 38, 53, 56, 65, 67, 69, 75, 125;</w:t>
      </w:r>
    </w:p>
    <w:bookmarkEnd w:id="1128"/>
    <w:bookmarkStart w:name="z1139" w:id="1129"/>
    <w:p>
      <w:pPr>
        <w:spacing w:after="0"/>
        <w:ind w:left="0"/>
        <w:jc w:val="both"/>
      </w:pPr>
      <w:r>
        <w:rPr>
          <w:rFonts w:ascii="Times New Roman"/>
          <w:b w:val="false"/>
          <w:i w:val="false"/>
          <w:color w:val="000000"/>
          <w:sz w:val="28"/>
        </w:rPr>
        <w:t>
      улица Пограничная – 1, 3, 5, 7, 9, 10, 11, 12, 13, 14, 15, 16, 17, 18, 19, 23, 24, 25, 26, 27, 28, 29, 30, 31, 33, 35, 36, 37, 38, 39, 40, 41, 42, 43, 45, 46, 47, 49, 65;</w:t>
      </w:r>
    </w:p>
    <w:bookmarkEnd w:id="1129"/>
    <w:bookmarkStart w:name="z1140" w:id="1130"/>
    <w:p>
      <w:pPr>
        <w:spacing w:after="0"/>
        <w:ind w:left="0"/>
        <w:jc w:val="both"/>
      </w:pPr>
      <w:r>
        <w:rPr>
          <w:rFonts w:ascii="Times New Roman"/>
          <w:b w:val="false"/>
          <w:i w:val="false"/>
          <w:color w:val="000000"/>
          <w:sz w:val="28"/>
        </w:rPr>
        <w:t>
      улица Фурманова – 9, 12, 19, 23;</w:t>
      </w:r>
    </w:p>
    <w:bookmarkEnd w:id="1130"/>
    <w:bookmarkStart w:name="z1141" w:id="1131"/>
    <w:p>
      <w:pPr>
        <w:spacing w:after="0"/>
        <w:ind w:left="0"/>
        <w:jc w:val="both"/>
      </w:pPr>
      <w:r>
        <w:rPr>
          <w:rFonts w:ascii="Times New Roman"/>
          <w:b w:val="false"/>
          <w:i w:val="false"/>
          <w:color w:val="000000"/>
          <w:sz w:val="28"/>
        </w:rPr>
        <w:t>
      улица Сакко и Ванцетти – 8а, 10А, 14а, 14 корпус 1, 14 корпус 2, 15;</w:t>
      </w:r>
    </w:p>
    <w:bookmarkEnd w:id="1131"/>
    <w:bookmarkStart w:name="z1142" w:id="1132"/>
    <w:p>
      <w:pPr>
        <w:spacing w:after="0"/>
        <w:ind w:left="0"/>
        <w:jc w:val="both"/>
      </w:pPr>
      <w:r>
        <w:rPr>
          <w:rFonts w:ascii="Times New Roman"/>
          <w:b w:val="false"/>
          <w:i w:val="false"/>
          <w:color w:val="000000"/>
          <w:sz w:val="28"/>
        </w:rPr>
        <w:t>
      улица Бокина – 1А, 3, 3А, 4, 5, 6, 8 корпус 1, 8 корпус 2, 9 корпус 1, 10, 10 корпус 1, 10 корпус 2, 11, 11 корпус 2, 12, 12 корпус 1, 12 корпус 2, 25а, 29, 30, 30 корпус 2, 31 корпус 2, 36, 47;</w:t>
      </w:r>
    </w:p>
    <w:bookmarkEnd w:id="1132"/>
    <w:bookmarkStart w:name="z1143" w:id="1133"/>
    <w:p>
      <w:pPr>
        <w:spacing w:after="0"/>
        <w:ind w:left="0"/>
        <w:jc w:val="both"/>
      </w:pPr>
      <w:r>
        <w:rPr>
          <w:rFonts w:ascii="Times New Roman"/>
          <w:b w:val="false"/>
          <w:i w:val="false"/>
          <w:color w:val="000000"/>
          <w:sz w:val="28"/>
        </w:rPr>
        <w:t>
      улица Попова – 1, 2, 3, 4, 5, 6, 7, 8, 9, 10, 11, 12, 13, 14, 15, 16, 17, 18, 20, 21, 27, 28, 30, 31, 32, 33, 39, 40, 41, 42, 43, 44, 45, 45А, 47, 48, 49, 50, 51, 52, 53, 54, 55, 56, 57;</w:t>
      </w:r>
    </w:p>
    <w:bookmarkEnd w:id="1133"/>
    <w:bookmarkStart w:name="z1144" w:id="1134"/>
    <w:p>
      <w:pPr>
        <w:spacing w:after="0"/>
        <w:ind w:left="0"/>
        <w:jc w:val="both"/>
      </w:pPr>
      <w:r>
        <w:rPr>
          <w:rFonts w:ascii="Times New Roman"/>
          <w:b w:val="false"/>
          <w:i w:val="false"/>
          <w:color w:val="000000"/>
          <w:sz w:val="28"/>
        </w:rPr>
        <w:t>
      улица Павленко – 1, 2, 3, 4, 5, 6, 7, 8, 9, 10, 11, 12, 14, 16, 17, 18, 19, 20, 21, 21/1, 22, 23, 24, 25, 26, 27, 28, 29, 30, 31, 32, 32А, 33, 34, 35, 35А, 36, 36А, 37, 37А, 38, 38А, 39, 40, 42, 44, 46, 48, 49, 50, 50А, 51, 52, 53, 54, 55, 56, 57, 58, 59, 61, 61/1, 61/5, 61А, 61Б, 61В, 61г, 65, 67, 69, 70, 71, 72, 73, 75, 76, 78, 80, 82, 84, 86, 88, 90, 92, 94, 96, 98, 102, 104, 106;</w:t>
      </w:r>
    </w:p>
    <w:bookmarkEnd w:id="1134"/>
    <w:bookmarkStart w:name="z1145" w:id="1135"/>
    <w:p>
      <w:pPr>
        <w:spacing w:after="0"/>
        <w:ind w:left="0"/>
        <w:jc w:val="both"/>
      </w:pPr>
      <w:r>
        <w:rPr>
          <w:rFonts w:ascii="Times New Roman"/>
          <w:b w:val="false"/>
          <w:i w:val="false"/>
          <w:color w:val="000000"/>
          <w:sz w:val="28"/>
        </w:rPr>
        <w:t>
      улица Шаумяна – 1, 2, 3, 4, 5, 6, 7, 8, 9, 10, 12, 13, 15, 16, 17, 19, 21, 22, 23, 24, 25, 26, 27, 28, 29, 30, 31, 32, 33, 34, 35, 36, 37, 38, 39, 40, 40А, 41, 42, 42а, 43, 44, 45, 46, 47, 48, 49, 51, 53, 54, 55, 56, 57, 58, 59, 60, 61, 62, 63, 64, 65, 66, 67, 68, 68А, 68Б, 69, 70, 71, 72, 73, 75, 76, 77, 78, 79, 80, 81, 82, 83, 84, 85, 87, 89, 95, 97, 101, 103;</w:t>
      </w:r>
    </w:p>
    <w:bookmarkEnd w:id="1135"/>
    <w:bookmarkStart w:name="z1146" w:id="1136"/>
    <w:p>
      <w:pPr>
        <w:spacing w:after="0"/>
        <w:ind w:left="0"/>
        <w:jc w:val="both"/>
      </w:pPr>
      <w:r>
        <w:rPr>
          <w:rFonts w:ascii="Times New Roman"/>
          <w:b w:val="false"/>
          <w:i w:val="false"/>
          <w:color w:val="000000"/>
          <w:sz w:val="28"/>
        </w:rPr>
        <w:t>
      улица Серпін – 2, 3, 4, 5, 6, 7, 8, 9, 10, 11, 12, 13, 14, 15, 16, 17, 18,18/1, 19, 20, 21, 22, 23, 24, 25, 26, 27, 28, 29, 30, 31, 32, 33, 34, 35, 36, 37, 38, 39, 40, 40а, 41, 42, 43, 44, 45, 46, 47, 48, 49, 50, 50А, 51, 52, 53, 54, 55, 56, 57, 58, 59, 60, 61, 62, 64, 66, 67, 68, 69, 70, 71, 72, 72А, 73, 74, 74а, 76, 78, 80, 82, 84, 86, 88, 90, 92, 94, 96, 98, 100, 102, 104, 109;</w:t>
      </w:r>
    </w:p>
    <w:bookmarkEnd w:id="1136"/>
    <w:bookmarkStart w:name="z1147" w:id="1137"/>
    <w:p>
      <w:pPr>
        <w:spacing w:after="0"/>
        <w:ind w:left="0"/>
        <w:jc w:val="both"/>
      </w:pPr>
      <w:r>
        <w:rPr>
          <w:rFonts w:ascii="Times New Roman"/>
          <w:b w:val="false"/>
          <w:i w:val="false"/>
          <w:color w:val="000000"/>
          <w:sz w:val="28"/>
        </w:rPr>
        <w:t>
      улица Новосибирская – 1, 2, 2а, 2б, 3, 4, 5, 6, 7, 8, 9, 10, 11, 12, 13, 14, 15, 16, 17, 18, 19, 20, 21, 22, 23, 24, 25, 27, 29, 31, 33, 35, 37, 39, 41, 43, 45, 47;</w:t>
      </w:r>
    </w:p>
    <w:bookmarkEnd w:id="1137"/>
    <w:bookmarkStart w:name="z1148" w:id="1138"/>
    <w:p>
      <w:pPr>
        <w:spacing w:after="0"/>
        <w:ind w:left="0"/>
        <w:jc w:val="both"/>
      </w:pPr>
      <w:r>
        <w:rPr>
          <w:rFonts w:ascii="Times New Roman"/>
          <w:b w:val="false"/>
          <w:i w:val="false"/>
          <w:color w:val="000000"/>
          <w:sz w:val="28"/>
        </w:rPr>
        <w:t>
      улица Железнодорожная – 1, 7, 9, 11;</w:t>
      </w:r>
    </w:p>
    <w:bookmarkEnd w:id="1138"/>
    <w:bookmarkStart w:name="z1149" w:id="1139"/>
    <w:p>
      <w:pPr>
        <w:spacing w:after="0"/>
        <w:ind w:left="0"/>
        <w:jc w:val="both"/>
      </w:pPr>
      <w:r>
        <w:rPr>
          <w:rFonts w:ascii="Times New Roman"/>
          <w:b w:val="false"/>
          <w:i w:val="false"/>
          <w:color w:val="000000"/>
          <w:sz w:val="28"/>
        </w:rPr>
        <w:t>
      улица Тернопольская – 1/4, 12, 14, 18, 20, 22, 22/2, 24, 26, 27, 28, 30, 32, 33, 34, 36, 38, 40, 42, 46, 48, 48/1, 48/2, 50, 50/1, 50/2, 52, 52/1, 54, 56, 58, 68, 70, 72, 74, 76, 80, 80/1, 82, 82/1, 84, 84/1, 86, 86/1, 88, 94, 96, 98, 100, 100/2, 102, 104, 106, 108, 110, 112, 112/2, 114;</w:t>
      </w:r>
    </w:p>
    <w:bookmarkEnd w:id="1139"/>
    <w:bookmarkStart w:name="z1150" w:id="1140"/>
    <w:p>
      <w:pPr>
        <w:spacing w:after="0"/>
        <w:ind w:left="0"/>
        <w:jc w:val="both"/>
      </w:pPr>
      <w:r>
        <w:rPr>
          <w:rFonts w:ascii="Times New Roman"/>
          <w:b w:val="false"/>
          <w:i w:val="false"/>
          <w:color w:val="000000"/>
          <w:sz w:val="28"/>
        </w:rPr>
        <w:t>
      улица Заславского – 1, 2, 3, 4, 5, 5/1, 6, 7, 8, 9, 10, 10/1, 10/2, 11, 12, 13, 14, 15, 16, 17, 17А, 18, 28/5;</w:t>
      </w:r>
    </w:p>
    <w:bookmarkEnd w:id="1140"/>
    <w:bookmarkStart w:name="z1151" w:id="1141"/>
    <w:p>
      <w:pPr>
        <w:spacing w:after="0"/>
        <w:ind w:left="0"/>
        <w:jc w:val="both"/>
      </w:pPr>
      <w:r>
        <w:rPr>
          <w:rFonts w:ascii="Times New Roman"/>
          <w:b w:val="false"/>
          <w:i w:val="false"/>
          <w:color w:val="000000"/>
          <w:sz w:val="28"/>
        </w:rPr>
        <w:t>
      улица Войнова – 1, 1/1, 1/2, 3, 3/1, 3/2, 5, 5/1, 5/2, 7, 7/2, 7/5, 9, 9/1, 9/2, 11, 11/1, 11/2, 13, 13/1, 13/2, 15, 15/1, 15/2, 17, 17/1, 17/2, 19, 19/1, 19/2;</w:t>
      </w:r>
    </w:p>
    <w:bookmarkEnd w:id="1141"/>
    <w:bookmarkStart w:name="z1152" w:id="1142"/>
    <w:p>
      <w:pPr>
        <w:spacing w:after="0"/>
        <w:ind w:left="0"/>
        <w:jc w:val="both"/>
      </w:pPr>
      <w:r>
        <w:rPr>
          <w:rFonts w:ascii="Times New Roman"/>
          <w:b w:val="false"/>
          <w:i w:val="false"/>
          <w:color w:val="000000"/>
          <w:sz w:val="28"/>
        </w:rPr>
        <w:t>
      улица Инертная – 2, 2/2, 6, 6/2, 8, 8/1, 8/2, 10, 10/1, 10/2, 12, 12/1, 12/2, 14, 14/1, 14/2, 16, 16/1, 16/2, 18, 18/1, 18/2, 18/3;</w:t>
      </w:r>
    </w:p>
    <w:bookmarkEnd w:id="1142"/>
    <w:bookmarkStart w:name="z1153" w:id="1143"/>
    <w:p>
      <w:pPr>
        <w:spacing w:after="0"/>
        <w:ind w:left="0"/>
        <w:jc w:val="both"/>
      </w:pPr>
      <w:r>
        <w:rPr>
          <w:rFonts w:ascii="Times New Roman"/>
          <w:b w:val="false"/>
          <w:i w:val="false"/>
          <w:color w:val="000000"/>
          <w:sz w:val="28"/>
        </w:rPr>
        <w:t>
      улица Матросская – 10, 14, 16, 31, 35, 39, 40, 40 корпус 1, 40 корпус 2, 40 корпус 4, 41, 42, 42 корпус 1, 44, 44 корпус 1, 44 корпус 2, 46, 46 корпус 1, 46 корпус 2, 48, 48 корпус 1, 48 корпус 2, 49, 50, 50 корпус 1, 50 корпус 2, 52, 54;</w:t>
      </w:r>
    </w:p>
    <w:bookmarkEnd w:id="1143"/>
    <w:bookmarkStart w:name="z1154" w:id="1144"/>
    <w:p>
      <w:pPr>
        <w:spacing w:after="0"/>
        <w:ind w:left="0"/>
        <w:jc w:val="both"/>
      </w:pPr>
      <w:r>
        <w:rPr>
          <w:rFonts w:ascii="Times New Roman"/>
          <w:b w:val="false"/>
          <w:i w:val="false"/>
          <w:color w:val="000000"/>
          <w:sz w:val="28"/>
        </w:rPr>
        <w:t>
      улица Короленко – 6, 7, 8, 9, 10, 11, 11 корпус 2, 12, 13, 13 корпус 1, 13 корпус 2, 14, 15, 16, 17, 18, 20, 57;</w:t>
      </w:r>
    </w:p>
    <w:bookmarkEnd w:id="1144"/>
    <w:bookmarkStart w:name="z1155" w:id="1145"/>
    <w:p>
      <w:pPr>
        <w:spacing w:after="0"/>
        <w:ind w:left="0"/>
        <w:jc w:val="both"/>
      </w:pPr>
      <w:r>
        <w:rPr>
          <w:rFonts w:ascii="Times New Roman"/>
          <w:b w:val="false"/>
          <w:i w:val="false"/>
          <w:color w:val="000000"/>
          <w:sz w:val="28"/>
        </w:rPr>
        <w:t>
      улица Украинская – 2, 4, 6, 12, 14, 14 корпус 1, 14 корпус 2, 16, 18, 22;</w:t>
      </w:r>
    </w:p>
    <w:bookmarkEnd w:id="1145"/>
    <w:bookmarkStart w:name="z1156" w:id="1146"/>
    <w:p>
      <w:pPr>
        <w:spacing w:after="0"/>
        <w:ind w:left="0"/>
        <w:jc w:val="both"/>
      </w:pPr>
      <w:r>
        <w:rPr>
          <w:rFonts w:ascii="Times New Roman"/>
          <w:b w:val="false"/>
          <w:i w:val="false"/>
          <w:color w:val="000000"/>
          <w:sz w:val="28"/>
        </w:rPr>
        <w:t>
      улица Красюкова – 1а, 2, 3, 3/1, 3/2, 4, 5, 6, 7, 9, 9/1, 9/2, 10, 10/1, 10/2, 11, 11/3, 11/4, 12, 12/1, 12/2, 13, 14, 15, 19;</w:t>
      </w:r>
    </w:p>
    <w:bookmarkEnd w:id="1146"/>
    <w:bookmarkStart w:name="z1157" w:id="1147"/>
    <w:p>
      <w:pPr>
        <w:spacing w:after="0"/>
        <w:ind w:left="0"/>
        <w:jc w:val="both"/>
      </w:pPr>
      <w:r>
        <w:rPr>
          <w:rFonts w:ascii="Times New Roman"/>
          <w:b w:val="false"/>
          <w:i w:val="false"/>
          <w:color w:val="000000"/>
          <w:sz w:val="28"/>
        </w:rPr>
        <w:t>
      улица Ушакова – 8, 33а, 41, 41 корпус 1, 43;</w:t>
      </w:r>
    </w:p>
    <w:bookmarkEnd w:id="1147"/>
    <w:bookmarkStart w:name="z1158" w:id="1148"/>
    <w:p>
      <w:pPr>
        <w:spacing w:after="0"/>
        <w:ind w:left="0"/>
        <w:jc w:val="both"/>
      </w:pPr>
      <w:r>
        <w:rPr>
          <w:rFonts w:ascii="Times New Roman"/>
          <w:b w:val="false"/>
          <w:i w:val="false"/>
          <w:color w:val="000000"/>
          <w:sz w:val="28"/>
        </w:rPr>
        <w:t>
      улица Пржевальского – 1, 4, 6, 7, 7 корпус 1, 7 корпус 2, 9, 11, 13 корпус 1, 13 корпус 2, 14, 15, 15 корпус 1, 16 корпус 1, 16 корпус 2, 18, 18 корпус 1;</w:t>
      </w:r>
    </w:p>
    <w:bookmarkEnd w:id="1148"/>
    <w:bookmarkStart w:name="z1159" w:id="1149"/>
    <w:p>
      <w:pPr>
        <w:spacing w:after="0"/>
        <w:ind w:left="0"/>
        <w:jc w:val="both"/>
      </w:pPr>
      <w:r>
        <w:rPr>
          <w:rFonts w:ascii="Times New Roman"/>
          <w:b w:val="false"/>
          <w:i w:val="false"/>
          <w:color w:val="000000"/>
          <w:sz w:val="28"/>
        </w:rPr>
        <w:t>
      улица Старогорняцкая – 2, 3, 3 корпус 2, 4, 5, 6 корпус 1, 8, 8 корпус 1, 8 корпус 2, 8 корпус 4, 9А, 9 корпус 3, 10, 10 корпус 1,10 корпус 2, 12А, 12, 27а, 32, 36, 37, 37 корпус 1, 37 корпус 2, 37 корпус 3, 41, 42, 44, 51, 51 корпус 2, 51 корпус 3, 51 корпус 5, 51 корпус 6, 51 корпус 8, 55, 59, 61;</w:t>
      </w:r>
    </w:p>
    <w:bookmarkEnd w:id="1149"/>
    <w:bookmarkStart w:name="z1160" w:id="1150"/>
    <w:p>
      <w:pPr>
        <w:spacing w:after="0"/>
        <w:ind w:left="0"/>
        <w:jc w:val="both"/>
      </w:pPr>
      <w:r>
        <w:rPr>
          <w:rFonts w:ascii="Times New Roman"/>
          <w:b w:val="false"/>
          <w:i w:val="false"/>
          <w:color w:val="000000"/>
          <w:sz w:val="28"/>
        </w:rPr>
        <w:t>
      улица Багрицкого – 1, 1а, 2, 3,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p>
    <w:bookmarkEnd w:id="1150"/>
    <w:bookmarkStart w:name="z1161" w:id="1151"/>
    <w:p>
      <w:pPr>
        <w:spacing w:after="0"/>
        <w:ind w:left="0"/>
        <w:jc w:val="both"/>
      </w:pPr>
      <w:r>
        <w:rPr>
          <w:rFonts w:ascii="Times New Roman"/>
          <w:b w:val="false"/>
          <w:i w:val="false"/>
          <w:color w:val="000000"/>
          <w:sz w:val="28"/>
        </w:rPr>
        <w:t>
      улица Верещагина – 1, 2А, 3А, 4, 4А, 7, 19, 21А, 23а, 25, 27А, 28;</w:t>
      </w:r>
    </w:p>
    <w:bookmarkEnd w:id="1151"/>
    <w:bookmarkStart w:name="z1162" w:id="1152"/>
    <w:p>
      <w:pPr>
        <w:spacing w:after="0"/>
        <w:ind w:left="0"/>
        <w:jc w:val="both"/>
      </w:pPr>
      <w:r>
        <w:rPr>
          <w:rFonts w:ascii="Times New Roman"/>
          <w:b w:val="false"/>
          <w:i w:val="false"/>
          <w:color w:val="000000"/>
          <w:sz w:val="28"/>
        </w:rPr>
        <w:t>
      улица Толбухина – 9, 27, 31, 34, 34а, 37, 45, 55, 57, 73, 77;</w:t>
      </w:r>
    </w:p>
    <w:bookmarkEnd w:id="1152"/>
    <w:bookmarkStart w:name="z1163" w:id="1153"/>
    <w:p>
      <w:pPr>
        <w:spacing w:after="0"/>
        <w:ind w:left="0"/>
        <w:jc w:val="both"/>
      </w:pPr>
      <w:r>
        <w:rPr>
          <w:rFonts w:ascii="Times New Roman"/>
          <w:b w:val="false"/>
          <w:i w:val="false"/>
          <w:color w:val="000000"/>
          <w:sz w:val="28"/>
        </w:rPr>
        <w:t>
      улица Мир труда – 1, 5, 15, 19, 20, 21, 22, 22 корпус 1, 22 корпус 2, 22, 23, 24, 25, 25а, 35, 27, 36 корпус 1, 38, 39, 41 корпус 2;</w:t>
      </w:r>
    </w:p>
    <w:bookmarkEnd w:id="1153"/>
    <w:bookmarkStart w:name="z1164" w:id="1154"/>
    <w:p>
      <w:pPr>
        <w:spacing w:after="0"/>
        <w:ind w:left="0"/>
        <w:jc w:val="both"/>
      </w:pPr>
      <w:r>
        <w:rPr>
          <w:rFonts w:ascii="Times New Roman"/>
          <w:b w:val="false"/>
          <w:i w:val="false"/>
          <w:color w:val="000000"/>
          <w:sz w:val="28"/>
        </w:rPr>
        <w:t>
      улица Декабристов – 7, 8, 9, 10, 11, 12, 12а, 13а, 14, 15, 23;</w:t>
      </w:r>
    </w:p>
    <w:bookmarkEnd w:id="1154"/>
    <w:bookmarkStart w:name="z1165" w:id="1155"/>
    <w:p>
      <w:pPr>
        <w:spacing w:after="0"/>
        <w:ind w:left="0"/>
        <w:jc w:val="both"/>
      </w:pPr>
      <w:r>
        <w:rPr>
          <w:rFonts w:ascii="Times New Roman"/>
          <w:b w:val="false"/>
          <w:i w:val="false"/>
          <w:color w:val="000000"/>
          <w:sz w:val="28"/>
        </w:rPr>
        <w:t>
      улица Третьякова – 32, 33, 34, 36, 37, 38, 39, 40;</w:t>
      </w:r>
    </w:p>
    <w:bookmarkEnd w:id="1155"/>
    <w:bookmarkStart w:name="z1166" w:id="1156"/>
    <w:p>
      <w:pPr>
        <w:spacing w:after="0"/>
        <w:ind w:left="0"/>
        <w:jc w:val="both"/>
      </w:pPr>
      <w:r>
        <w:rPr>
          <w:rFonts w:ascii="Times New Roman"/>
          <w:b w:val="false"/>
          <w:i w:val="false"/>
          <w:color w:val="000000"/>
          <w:sz w:val="28"/>
        </w:rPr>
        <w:t>
      улица Узбекская – 3, 34, 36;</w:t>
      </w:r>
    </w:p>
    <w:bookmarkEnd w:id="1156"/>
    <w:bookmarkStart w:name="z1167" w:id="1157"/>
    <w:p>
      <w:pPr>
        <w:spacing w:after="0"/>
        <w:ind w:left="0"/>
        <w:jc w:val="both"/>
      </w:pPr>
      <w:r>
        <w:rPr>
          <w:rFonts w:ascii="Times New Roman"/>
          <w:b w:val="false"/>
          <w:i w:val="false"/>
          <w:color w:val="000000"/>
          <w:sz w:val="28"/>
        </w:rPr>
        <w:t>
      улица Хорошинская – 4, 7, 9.</w:t>
      </w:r>
    </w:p>
    <w:bookmarkEnd w:id="1157"/>
    <w:bookmarkStart w:name="z1168" w:id="1158"/>
    <w:p>
      <w:pPr>
        <w:spacing w:after="0"/>
        <w:ind w:left="0"/>
        <w:jc w:val="left"/>
      </w:pPr>
      <w:r>
        <w:rPr>
          <w:rFonts w:ascii="Times New Roman"/>
          <w:b/>
          <w:i w:val="false"/>
          <w:color w:val="000000"/>
        </w:rPr>
        <w:t xml:space="preserve"> Избирательный участок №108</w:t>
      </w:r>
    </w:p>
    <w:bookmarkEnd w:id="1158"/>
    <w:bookmarkStart w:name="z1169" w:id="115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18" отдела образования города Караганды управления образования Карагандинской области, улица Байсеитовой, строение 2а.</w:t>
      </w:r>
    </w:p>
    <w:bookmarkEnd w:id="1159"/>
    <w:bookmarkStart w:name="z1170" w:id="1160"/>
    <w:p>
      <w:pPr>
        <w:spacing w:after="0"/>
        <w:ind w:left="0"/>
        <w:jc w:val="both"/>
      </w:pPr>
      <w:r>
        <w:rPr>
          <w:rFonts w:ascii="Times New Roman"/>
          <w:b w:val="false"/>
          <w:i w:val="false"/>
          <w:color w:val="000000"/>
          <w:sz w:val="28"/>
        </w:rPr>
        <w:t>
      Границы:</w:t>
      </w:r>
    </w:p>
    <w:bookmarkEnd w:id="1160"/>
    <w:bookmarkStart w:name="z1171" w:id="1161"/>
    <w:p>
      <w:pPr>
        <w:spacing w:after="0"/>
        <w:ind w:left="0"/>
        <w:jc w:val="both"/>
      </w:pPr>
      <w:r>
        <w:rPr>
          <w:rFonts w:ascii="Times New Roman"/>
          <w:b w:val="false"/>
          <w:i w:val="false"/>
          <w:color w:val="000000"/>
          <w:sz w:val="28"/>
        </w:rPr>
        <w:t>
      улица Шота Руставели – 1, 2, 3, 4, 4а, 5, 6, 6а, 7, 8, 8а, 9, 10, 10а, 11, 13, 13/1, 15, 17, 19;</w:t>
      </w:r>
    </w:p>
    <w:bookmarkEnd w:id="1161"/>
    <w:bookmarkStart w:name="z1172" w:id="1162"/>
    <w:p>
      <w:pPr>
        <w:spacing w:after="0"/>
        <w:ind w:left="0"/>
        <w:jc w:val="both"/>
      </w:pPr>
      <w:r>
        <w:rPr>
          <w:rFonts w:ascii="Times New Roman"/>
          <w:b w:val="false"/>
          <w:i w:val="false"/>
          <w:color w:val="000000"/>
          <w:sz w:val="28"/>
        </w:rPr>
        <w:t>
      улица Сухопутная – 1, 2, 3, 4, 5, 6, 7, 8, 9, 10, 11, 12, 13, 14, 15, 16, 17, 18, 19, 20;</w:t>
      </w:r>
    </w:p>
    <w:bookmarkEnd w:id="1162"/>
    <w:bookmarkStart w:name="z1173" w:id="1163"/>
    <w:p>
      <w:pPr>
        <w:spacing w:after="0"/>
        <w:ind w:left="0"/>
        <w:jc w:val="both"/>
      </w:pPr>
      <w:r>
        <w:rPr>
          <w:rFonts w:ascii="Times New Roman"/>
          <w:b w:val="false"/>
          <w:i w:val="false"/>
          <w:color w:val="000000"/>
          <w:sz w:val="28"/>
        </w:rPr>
        <w:t>
      улица Байсеитовой – 1, 2, 3, 4, 5, 6, 7, 8, 9, 10, 11, 12, 13, 14, 15, 16, 17, 18;</w:t>
      </w:r>
    </w:p>
    <w:bookmarkEnd w:id="1163"/>
    <w:bookmarkStart w:name="z1174" w:id="1164"/>
    <w:p>
      <w:pPr>
        <w:spacing w:after="0"/>
        <w:ind w:left="0"/>
        <w:jc w:val="both"/>
      </w:pPr>
      <w:r>
        <w:rPr>
          <w:rFonts w:ascii="Times New Roman"/>
          <w:b w:val="false"/>
          <w:i w:val="false"/>
          <w:color w:val="000000"/>
          <w:sz w:val="28"/>
        </w:rPr>
        <w:t>
      улица Кисловодская – 1, 2, 3, 4, 5, 6, 7, 8, 9, 10, 11, 12, 13, 14, 15, 16;</w:t>
      </w:r>
    </w:p>
    <w:bookmarkEnd w:id="1164"/>
    <w:bookmarkStart w:name="z1175" w:id="1165"/>
    <w:p>
      <w:pPr>
        <w:spacing w:after="0"/>
        <w:ind w:left="0"/>
        <w:jc w:val="both"/>
      </w:pPr>
      <w:r>
        <w:rPr>
          <w:rFonts w:ascii="Times New Roman"/>
          <w:b w:val="false"/>
          <w:i w:val="false"/>
          <w:color w:val="000000"/>
          <w:sz w:val="28"/>
        </w:rPr>
        <w:t>
      улица Пирогова – 9, 11, 12, 13, 14, 15, 16, 17, 18, 19, 20, 21, 22, 23, 24, 26, 28;</w:t>
      </w:r>
    </w:p>
    <w:bookmarkEnd w:id="1165"/>
    <w:bookmarkStart w:name="z1176" w:id="1166"/>
    <w:p>
      <w:pPr>
        <w:spacing w:after="0"/>
        <w:ind w:left="0"/>
        <w:jc w:val="both"/>
      </w:pPr>
      <w:r>
        <w:rPr>
          <w:rFonts w:ascii="Times New Roman"/>
          <w:b w:val="false"/>
          <w:i w:val="false"/>
          <w:color w:val="000000"/>
          <w:sz w:val="28"/>
        </w:rPr>
        <w:t>
      улица Арай – 1, 2, 3, 4, 5, 6, 7, 8, 9, 10, 11, 12;</w:t>
      </w:r>
    </w:p>
    <w:bookmarkEnd w:id="1166"/>
    <w:bookmarkStart w:name="z1177" w:id="1167"/>
    <w:p>
      <w:pPr>
        <w:spacing w:after="0"/>
        <w:ind w:left="0"/>
        <w:jc w:val="both"/>
      </w:pPr>
      <w:r>
        <w:rPr>
          <w:rFonts w:ascii="Times New Roman"/>
          <w:b w:val="false"/>
          <w:i w:val="false"/>
          <w:color w:val="000000"/>
          <w:sz w:val="28"/>
        </w:rPr>
        <w:t>
      улица Расчетная – 1, 1/1, 2, 3, 4, 5, 6, 7, 8, 9, 10, 11, 12;</w:t>
      </w:r>
    </w:p>
    <w:bookmarkEnd w:id="1167"/>
    <w:bookmarkStart w:name="z1178" w:id="1168"/>
    <w:p>
      <w:pPr>
        <w:spacing w:after="0"/>
        <w:ind w:left="0"/>
        <w:jc w:val="both"/>
      </w:pPr>
      <w:r>
        <w:rPr>
          <w:rFonts w:ascii="Times New Roman"/>
          <w:b w:val="false"/>
          <w:i w:val="false"/>
          <w:color w:val="000000"/>
          <w:sz w:val="28"/>
        </w:rPr>
        <w:t>
      улица Курильская – 1, 2, 3, 4, 5, 6, 7, 8, 9, 10;</w:t>
      </w:r>
    </w:p>
    <w:bookmarkEnd w:id="1168"/>
    <w:bookmarkStart w:name="z1179" w:id="1169"/>
    <w:p>
      <w:pPr>
        <w:spacing w:after="0"/>
        <w:ind w:left="0"/>
        <w:jc w:val="both"/>
      </w:pPr>
      <w:r>
        <w:rPr>
          <w:rFonts w:ascii="Times New Roman"/>
          <w:b w:val="false"/>
          <w:i w:val="false"/>
          <w:color w:val="000000"/>
          <w:sz w:val="28"/>
        </w:rPr>
        <w:t>
      улица Ардақ – 29, 31, 31А, 33, 35, 35а, 37, 37а;</w:t>
      </w:r>
    </w:p>
    <w:bookmarkEnd w:id="1169"/>
    <w:bookmarkStart w:name="z1180" w:id="1170"/>
    <w:p>
      <w:pPr>
        <w:spacing w:after="0"/>
        <w:ind w:left="0"/>
        <w:jc w:val="both"/>
      </w:pPr>
      <w:r>
        <w:rPr>
          <w:rFonts w:ascii="Times New Roman"/>
          <w:b w:val="false"/>
          <w:i w:val="false"/>
          <w:color w:val="000000"/>
          <w:sz w:val="28"/>
        </w:rPr>
        <w:t>
      улица Сводная – 1, 2, 3, 5, 7, 17, 19, 21, 24/2;</w:t>
      </w:r>
    </w:p>
    <w:bookmarkEnd w:id="1170"/>
    <w:bookmarkStart w:name="z1181" w:id="1171"/>
    <w:p>
      <w:pPr>
        <w:spacing w:after="0"/>
        <w:ind w:left="0"/>
        <w:jc w:val="both"/>
      </w:pPr>
      <w:r>
        <w:rPr>
          <w:rFonts w:ascii="Times New Roman"/>
          <w:b w:val="false"/>
          <w:i w:val="false"/>
          <w:color w:val="000000"/>
          <w:sz w:val="28"/>
        </w:rPr>
        <w:t>
      улица Зелинского – 1, 2, 3, 4, 5, 6, 7, 7а, 8, 9, 9а, 10, 11, 13, 16, 18, 20, 22, 22 корпус 1, 24 корпус 1, 24 корпус 3, 26 корпус 1, 26 корпус 2, 28, 28 корпус 1, 28 корпус 2, 30;</w:t>
      </w:r>
    </w:p>
    <w:bookmarkEnd w:id="1171"/>
    <w:bookmarkStart w:name="z1182" w:id="1172"/>
    <w:p>
      <w:pPr>
        <w:spacing w:after="0"/>
        <w:ind w:left="0"/>
        <w:jc w:val="both"/>
      </w:pPr>
      <w:r>
        <w:rPr>
          <w:rFonts w:ascii="Times New Roman"/>
          <w:b w:val="false"/>
          <w:i w:val="false"/>
          <w:color w:val="000000"/>
          <w:sz w:val="28"/>
        </w:rPr>
        <w:t>
      улица Металлистов – (многоэтажная застройка) 41А, 43А, 45А, 47А, 49А, 50;</w:t>
      </w:r>
    </w:p>
    <w:bookmarkEnd w:id="1172"/>
    <w:bookmarkStart w:name="z1183" w:id="1173"/>
    <w:p>
      <w:pPr>
        <w:spacing w:after="0"/>
        <w:ind w:left="0"/>
        <w:jc w:val="both"/>
      </w:pPr>
      <w:r>
        <w:rPr>
          <w:rFonts w:ascii="Times New Roman"/>
          <w:b w:val="false"/>
          <w:i w:val="false"/>
          <w:color w:val="000000"/>
          <w:sz w:val="28"/>
        </w:rPr>
        <w:t>
      улица Фрунзе - 43А, 45А, 47А, 49А, 51.</w:t>
      </w:r>
    </w:p>
    <w:bookmarkEnd w:id="1173"/>
    <w:bookmarkStart w:name="z1184" w:id="1174"/>
    <w:p>
      <w:pPr>
        <w:spacing w:after="0"/>
        <w:ind w:left="0"/>
        <w:jc w:val="left"/>
      </w:pPr>
      <w:r>
        <w:rPr>
          <w:rFonts w:ascii="Times New Roman"/>
          <w:b/>
          <w:i w:val="false"/>
          <w:color w:val="000000"/>
        </w:rPr>
        <w:t xml:space="preserve"> Избирательный участок №109</w:t>
      </w:r>
    </w:p>
    <w:bookmarkEnd w:id="1174"/>
    <w:bookmarkStart w:name="z1185" w:id="1175"/>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"Молодежный" акимата города Караганды отдела культуры, развития языков, физической культуры и спорта города Караганды, улица Металлистов, строение 24/2.</w:t>
      </w:r>
    </w:p>
    <w:bookmarkEnd w:id="1175"/>
    <w:bookmarkStart w:name="z1186" w:id="1176"/>
    <w:p>
      <w:pPr>
        <w:spacing w:after="0"/>
        <w:ind w:left="0"/>
        <w:jc w:val="both"/>
      </w:pPr>
      <w:r>
        <w:rPr>
          <w:rFonts w:ascii="Times New Roman"/>
          <w:b w:val="false"/>
          <w:i w:val="false"/>
          <w:color w:val="000000"/>
          <w:sz w:val="28"/>
        </w:rPr>
        <w:t>
      Границы:</w:t>
      </w:r>
    </w:p>
    <w:bookmarkEnd w:id="1176"/>
    <w:bookmarkStart w:name="z1187" w:id="1177"/>
    <w:p>
      <w:pPr>
        <w:spacing w:after="0"/>
        <w:ind w:left="0"/>
        <w:jc w:val="both"/>
      </w:pPr>
      <w:r>
        <w:rPr>
          <w:rFonts w:ascii="Times New Roman"/>
          <w:b w:val="false"/>
          <w:i w:val="false"/>
          <w:color w:val="000000"/>
          <w:sz w:val="28"/>
        </w:rPr>
        <w:t>
      улица Широкая – 1, 6, 8, 10, 12, 14, 16, 18, 20, 22, 24, 26, 28, 34, 36, 38, 44, 46, 48, 50, 52, 54;</w:t>
      </w:r>
    </w:p>
    <w:bookmarkEnd w:id="1177"/>
    <w:bookmarkStart w:name="z1188" w:id="1178"/>
    <w:p>
      <w:pPr>
        <w:spacing w:after="0"/>
        <w:ind w:left="0"/>
        <w:jc w:val="both"/>
      </w:pPr>
      <w:r>
        <w:rPr>
          <w:rFonts w:ascii="Times New Roman"/>
          <w:b w:val="false"/>
          <w:i w:val="false"/>
          <w:color w:val="000000"/>
          <w:sz w:val="28"/>
        </w:rPr>
        <w:t>
      улица 40 лет ВЛКСМ – 1, 2, 3, 4, 5, 6, 7, 8, 9, 10, 11, 12, 13, 14, 15, 16, 17, 18, 19, 20, 21, 22, 23, 24, 26, 27, 28, 29, 30, 32, 33, 34, 35, 36, 37, 38, 39, 40, 41, 42, 43;</w:t>
      </w:r>
    </w:p>
    <w:bookmarkEnd w:id="1178"/>
    <w:bookmarkStart w:name="z1189" w:id="1179"/>
    <w:p>
      <w:pPr>
        <w:spacing w:after="0"/>
        <w:ind w:left="0"/>
        <w:jc w:val="both"/>
      </w:pPr>
      <w:r>
        <w:rPr>
          <w:rFonts w:ascii="Times New Roman"/>
          <w:b w:val="false"/>
          <w:i w:val="false"/>
          <w:color w:val="000000"/>
          <w:sz w:val="28"/>
        </w:rPr>
        <w:t>
      улица Ульяновская – 1, 2, 3, 4, 5, 6, 7, 8, 9, 10, 11, 12, 13, 14, 15, 16, 17, 18, 19, 19/1, 21, 23, 25, 27, 27/2;</w:t>
      </w:r>
    </w:p>
    <w:bookmarkEnd w:id="1179"/>
    <w:bookmarkStart w:name="z1190" w:id="1180"/>
    <w:p>
      <w:pPr>
        <w:spacing w:after="0"/>
        <w:ind w:left="0"/>
        <w:jc w:val="both"/>
      </w:pPr>
      <w:r>
        <w:rPr>
          <w:rFonts w:ascii="Times New Roman"/>
          <w:b w:val="false"/>
          <w:i w:val="false"/>
          <w:color w:val="000000"/>
          <w:sz w:val="28"/>
        </w:rPr>
        <w:t>
      улица Восточная – 4, 6, 8, 12, 14, 18, 20, 22, 24;</w:t>
      </w:r>
    </w:p>
    <w:bookmarkEnd w:id="1180"/>
    <w:bookmarkStart w:name="z1191" w:id="1181"/>
    <w:p>
      <w:pPr>
        <w:spacing w:after="0"/>
        <w:ind w:left="0"/>
        <w:jc w:val="both"/>
      </w:pPr>
      <w:r>
        <w:rPr>
          <w:rFonts w:ascii="Times New Roman"/>
          <w:b w:val="false"/>
          <w:i w:val="false"/>
          <w:color w:val="000000"/>
          <w:sz w:val="28"/>
        </w:rPr>
        <w:t>
      улица Зелинского – 15, 17, 19, 21, 23, 24а, 24 корпус 2;</w:t>
      </w:r>
    </w:p>
    <w:bookmarkEnd w:id="1181"/>
    <w:bookmarkStart w:name="z1192" w:id="1182"/>
    <w:p>
      <w:pPr>
        <w:spacing w:after="0"/>
        <w:ind w:left="0"/>
        <w:jc w:val="both"/>
      </w:pPr>
      <w:r>
        <w:rPr>
          <w:rFonts w:ascii="Times New Roman"/>
          <w:b w:val="false"/>
          <w:i w:val="false"/>
          <w:color w:val="000000"/>
          <w:sz w:val="28"/>
        </w:rPr>
        <w:t>
      улица Читинская – 1, 2, 3, 4, 5, 6, 7, 8, 9, 11, 13, 15;</w:t>
      </w:r>
    </w:p>
    <w:bookmarkEnd w:id="1182"/>
    <w:bookmarkStart w:name="z1193" w:id="1183"/>
    <w:p>
      <w:pPr>
        <w:spacing w:after="0"/>
        <w:ind w:left="0"/>
        <w:jc w:val="both"/>
      </w:pPr>
      <w:r>
        <w:rPr>
          <w:rFonts w:ascii="Times New Roman"/>
          <w:b w:val="false"/>
          <w:i w:val="false"/>
          <w:color w:val="000000"/>
          <w:sz w:val="28"/>
        </w:rPr>
        <w:t>
      улица Циалковского – 1, 2, 3, 4, 5, 6, 7, 8, 9, 10, 11, 11/1, 12, 13, 14, 15, 16, 17, 18, 19, 20, 20А, 21, 22, 23, 24, 25, 26, 26/2, 27, 28, 29, 30, 31, 32;</w:t>
      </w:r>
    </w:p>
    <w:bookmarkEnd w:id="1183"/>
    <w:bookmarkStart w:name="z1194" w:id="1184"/>
    <w:p>
      <w:pPr>
        <w:spacing w:after="0"/>
        <w:ind w:left="0"/>
        <w:jc w:val="both"/>
      </w:pPr>
      <w:r>
        <w:rPr>
          <w:rFonts w:ascii="Times New Roman"/>
          <w:b w:val="false"/>
          <w:i w:val="false"/>
          <w:color w:val="000000"/>
          <w:sz w:val="28"/>
        </w:rPr>
        <w:t>
      улица Пирогова – 2, 4, 6, 7, 8, 10;</w:t>
      </w:r>
    </w:p>
    <w:bookmarkEnd w:id="1184"/>
    <w:bookmarkStart w:name="z1195" w:id="1185"/>
    <w:p>
      <w:pPr>
        <w:spacing w:after="0"/>
        <w:ind w:left="0"/>
        <w:jc w:val="both"/>
      </w:pPr>
      <w:r>
        <w:rPr>
          <w:rFonts w:ascii="Times New Roman"/>
          <w:b w:val="false"/>
          <w:i w:val="false"/>
          <w:color w:val="000000"/>
          <w:sz w:val="28"/>
        </w:rPr>
        <w:t>
      улица Металлистов – (многоэтажная застройка) 26, 26 корпус 1, 26 корпус 2, 26 корпус 3, 26 корпус 4, 28, 30, 34, 36, 38, 40 (индивидуальная застройка), 49.</w:t>
      </w:r>
    </w:p>
    <w:bookmarkEnd w:id="1185"/>
    <w:bookmarkStart w:name="z1196" w:id="1186"/>
    <w:p>
      <w:pPr>
        <w:spacing w:after="0"/>
        <w:ind w:left="0"/>
        <w:jc w:val="left"/>
      </w:pPr>
      <w:r>
        <w:rPr>
          <w:rFonts w:ascii="Times New Roman"/>
          <w:b/>
          <w:i w:val="false"/>
          <w:color w:val="000000"/>
        </w:rPr>
        <w:t xml:space="preserve"> Избирательный участок №110</w:t>
      </w:r>
    </w:p>
    <w:bookmarkEnd w:id="1186"/>
    <w:bookmarkStart w:name="z1197" w:id="118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32" отдела образования города Караганды управления образования Карагандинской области, 22 микрорайон, строение 7/1.</w:t>
      </w:r>
    </w:p>
    <w:bookmarkEnd w:id="1187"/>
    <w:bookmarkStart w:name="z1198" w:id="1188"/>
    <w:p>
      <w:pPr>
        <w:spacing w:after="0"/>
        <w:ind w:left="0"/>
        <w:jc w:val="both"/>
      </w:pPr>
      <w:r>
        <w:rPr>
          <w:rFonts w:ascii="Times New Roman"/>
          <w:b w:val="false"/>
          <w:i w:val="false"/>
          <w:color w:val="000000"/>
          <w:sz w:val="28"/>
        </w:rPr>
        <w:t>
      Границы:</w:t>
      </w:r>
    </w:p>
    <w:bookmarkEnd w:id="1188"/>
    <w:bookmarkStart w:name="z1199" w:id="1189"/>
    <w:p>
      <w:pPr>
        <w:spacing w:after="0"/>
        <w:ind w:left="0"/>
        <w:jc w:val="both"/>
      </w:pPr>
      <w:r>
        <w:rPr>
          <w:rFonts w:ascii="Times New Roman"/>
          <w:b w:val="false"/>
          <w:i w:val="false"/>
          <w:color w:val="000000"/>
          <w:sz w:val="28"/>
        </w:rPr>
        <w:t>
      22 микрорайон – 3, 6, 7, 8, 9, 10, 11, 12, 13, 14, 15, 16, 17, 25;</w:t>
      </w:r>
    </w:p>
    <w:bookmarkEnd w:id="1189"/>
    <w:bookmarkStart w:name="z1200" w:id="1190"/>
    <w:p>
      <w:pPr>
        <w:spacing w:after="0"/>
        <w:ind w:left="0"/>
        <w:jc w:val="both"/>
      </w:pPr>
      <w:r>
        <w:rPr>
          <w:rFonts w:ascii="Times New Roman"/>
          <w:b w:val="false"/>
          <w:i w:val="false"/>
          <w:color w:val="000000"/>
          <w:sz w:val="28"/>
        </w:rPr>
        <w:t>
      улица Металлистов - (индивидуальная застройка) 18А, 19А, 20А, 21А, 22А, 23А, 24А, 25А, 26А, 27А, 28А, 29А, 30А, 31А, 32А, 33А, 34А, 42, 44, 48;</w:t>
      </w:r>
    </w:p>
    <w:bookmarkEnd w:id="1190"/>
    <w:bookmarkStart w:name="z1201" w:id="1191"/>
    <w:p>
      <w:pPr>
        <w:spacing w:after="0"/>
        <w:ind w:left="0"/>
        <w:jc w:val="both"/>
      </w:pPr>
      <w:r>
        <w:rPr>
          <w:rFonts w:ascii="Times New Roman"/>
          <w:b w:val="false"/>
          <w:i w:val="false"/>
          <w:color w:val="000000"/>
          <w:sz w:val="28"/>
        </w:rPr>
        <w:t>
      улица Фрунзе – 21, 21А, 23А, 25А, 27А, 29А, 31А, 33 А, 35 А, 37 А, 39А.</w:t>
      </w:r>
    </w:p>
    <w:bookmarkEnd w:id="1191"/>
    <w:bookmarkStart w:name="z1202" w:id="1192"/>
    <w:p>
      <w:pPr>
        <w:spacing w:after="0"/>
        <w:ind w:left="0"/>
        <w:jc w:val="left"/>
      </w:pPr>
      <w:r>
        <w:rPr>
          <w:rFonts w:ascii="Times New Roman"/>
          <w:b/>
          <w:i w:val="false"/>
          <w:color w:val="000000"/>
        </w:rPr>
        <w:t xml:space="preserve"> Избирательный участок №111</w:t>
      </w:r>
    </w:p>
    <w:bookmarkEnd w:id="1192"/>
    <w:bookmarkStart w:name="z1203" w:id="119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32" отдела образования города Караганды управления образования Карагандинской области, 22 микрорайон, строение 7/1.</w:t>
      </w:r>
    </w:p>
    <w:bookmarkEnd w:id="1193"/>
    <w:bookmarkStart w:name="z1204" w:id="1194"/>
    <w:p>
      <w:pPr>
        <w:spacing w:after="0"/>
        <w:ind w:left="0"/>
        <w:jc w:val="both"/>
      </w:pPr>
      <w:r>
        <w:rPr>
          <w:rFonts w:ascii="Times New Roman"/>
          <w:b w:val="false"/>
          <w:i w:val="false"/>
          <w:color w:val="000000"/>
          <w:sz w:val="28"/>
        </w:rPr>
        <w:t>
      Границы:</w:t>
      </w:r>
    </w:p>
    <w:bookmarkEnd w:id="1194"/>
    <w:bookmarkStart w:name="z1205" w:id="1195"/>
    <w:p>
      <w:pPr>
        <w:spacing w:after="0"/>
        <w:ind w:left="0"/>
        <w:jc w:val="both"/>
      </w:pPr>
      <w:r>
        <w:rPr>
          <w:rFonts w:ascii="Times New Roman"/>
          <w:b w:val="false"/>
          <w:i w:val="false"/>
          <w:color w:val="000000"/>
          <w:sz w:val="28"/>
        </w:rPr>
        <w:t>
      22 микрорайон – 1, 1а, 4, 5, 18, 19, 20, 21, 22, 23, 24, 27 корпус 61;</w:t>
      </w:r>
    </w:p>
    <w:bookmarkEnd w:id="1195"/>
    <w:bookmarkStart w:name="z1206" w:id="1196"/>
    <w:p>
      <w:pPr>
        <w:spacing w:after="0"/>
        <w:ind w:left="0"/>
        <w:jc w:val="both"/>
      </w:pPr>
      <w:r>
        <w:rPr>
          <w:rFonts w:ascii="Times New Roman"/>
          <w:b w:val="false"/>
          <w:i w:val="false"/>
          <w:color w:val="000000"/>
          <w:sz w:val="28"/>
        </w:rPr>
        <w:t>
      улица Зелинского – 30 корпус 1, 30 корпус 2, 32, 34, 34 корпус 1, 42, 43, 44, 45, 46, 47, 48, 50, 51, 52, 53, 54, 55, 56, 57, 58, 59, 60, 60 А, 61;</w:t>
      </w:r>
    </w:p>
    <w:bookmarkEnd w:id="1196"/>
    <w:bookmarkStart w:name="z1207" w:id="1197"/>
    <w:p>
      <w:pPr>
        <w:spacing w:after="0"/>
        <w:ind w:left="0"/>
        <w:jc w:val="both"/>
      </w:pPr>
      <w:r>
        <w:rPr>
          <w:rFonts w:ascii="Times New Roman"/>
          <w:b w:val="false"/>
          <w:i w:val="false"/>
          <w:color w:val="000000"/>
          <w:sz w:val="28"/>
        </w:rPr>
        <w:t>
      переулок Тверской – 1, 1а, 2, 2А, 2Б, 3, 3А, 4, 4А, 5, 5А, 6, 6а, 7, 7а, 8, 8а, 9, 9А, 10, 10А, 11, 11А, 12, 13, 13а, 14, 15, 15/1, 15/2, 15А, 16, 17,17А, 18, 19, 19А, 20, 21, 22, 23, 24, 25, 26, 26а, 27, 28, 29, 30, 31, 33, 33/1, 33/2, 58а, 60А.</w:t>
      </w:r>
    </w:p>
    <w:bookmarkEnd w:id="1197"/>
    <w:bookmarkStart w:name="z1208" w:id="1198"/>
    <w:p>
      <w:pPr>
        <w:spacing w:after="0"/>
        <w:ind w:left="0"/>
        <w:jc w:val="left"/>
      </w:pPr>
      <w:r>
        <w:rPr>
          <w:rFonts w:ascii="Times New Roman"/>
          <w:b/>
          <w:i w:val="false"/>
          <w:color w:val="000000"/>
        </w:rPr>
        <w:t xml:space="preserve"> Избирательный участок №112</w:t>
      </w:r>
    </w:p>
    <w:bookmarkEnd w:id="1198"/>
    <w:bookmarkStart w:name="z1209" w:id="1199"/>
    <w:p>
      <w:pPr>
        <w:spacing w:after="0"/>
        <w:ind w:left="0"/>
        <w:jc w:val="both"/>
      </w:pPr>
      <w:r>
        <w:rPr>
          <w:rFonts w:ascii="Times New Roman"/>
          <w:b w:val="false"/>
          <w:i w:val="false"/>
          <w:color w:val="000000"/>
          <w:sz w:val="28"/>
        </w:rPr>
        <w:t>
      Центр: Коммунальное государственное учреждение "Карагандинский агротехнический колледж" управления образования Карагандинской области, улица Арман, дом 3.</w:t>
      </w:r>
    </w:p>
    <w:bookmarkEnd w:id="1199"/>
    <w:bookmarkStart w:name="z1210" w:id="1200"/>
    <w:p>
      <w:pPr>
        <w:spacing w:after="0"/>
        <w:ind w:left="0"/>
        <w:jc w:val="both"/>
      </w:pPr>
      <w:r>
        <w:rPr>
          <w:rFonts w:ascii="Times New Roman"/>
          <w:b w:val="false"/>
          <w:i w:val="false"/>
          <w:color w:val="000000"/>
          <w:sz w:val="28"/>
        </w:rPr>
        <w:t>
      Границы:</w:t>
      </w:r>
    </w:p>
    <w:bookmarkEnd w:id="1200"/>
    <w:bookmarkStart w:name="z1211" w:id="1201"/>
    <w:p>
      <w:pPr>
        <w:spacing w:after="0"/>
        <w:ind w:left="0"/>
        <w:jc w:val="both"/>
      </w:pPr>
      <w:r>
        <w:rPr>
          <w:rFonts w:ascii="Times New Roman"/>
          <w:b w:val="false"/>
          <w:i w:val="false"/>
          <w:color w:val="000000"/>
          <w:sz w:val="28"/>
        </w:rPr>
        <w:t>
      улица Арман – 2, 3, 4, 6, 8, 10, 12, 14, 16, 18, 20, 22, 24, 24А, 26, 28, 30, 32, 34, 36, 36/1, 38, 44, 46, 48, 50, 52, 53А, 54, 55, 56, 57, 58, 62, 66, 68, 70, 72, 74, 76, 78, 82, 84, 86, 88, 90, 92, 94, 96, 98, 100, 100А, 102;</w:t>
      </w:r>
    </w:p>
    <w:bookmarkEnd w:id="1201"/>
    <w:bookmarkStart w:name="z1212" w:id="1202"/>
    <w:p>
      <w:pPr>
        <w:spacing w:after="0"/>
        <w:ind w:left="0"/>
        <w:jc w:val="both"/>
      </w:pPr>
      <w:r>
        <w:rPr>
          <w:rFonts w:ascii="Times New Roman"/>
          <w:b w:val="false"/>
          <w:i w:val="false"/>
          <w:color w:val="000000"/>
          <w:sz w:val="28"/>
        </w:rPr>
        <w:t>
      улица Суворова – 9А, 11а, 13а, 13б, 15, 15а, 15б;</w:t>
      </w:r>
    </w:p>
    <w:bookmarkEnd w:id="1202"/>
    <w:bookmarkStart w:name="z1213" w:id="1203"/>
    <w:p>
      <w:pPr>
        <w:spacing w:after="0"/>
        <w:ind w:left="0"/>
        <w:jc w:val="both"/>
      </w:pPr>
      <w:r>
        <w:rPr>
          <w:rFonts w:ascii="Times New Roman"/>
          <w:b w:val="false"/>
          <w:i w:val="false"/>
          <w:color w:val="000000"/>
          <w:sz w:val="28"/>
        </w:rPr>
        <w:t>
      улица Сикымбаева – 2, 2 корпус 1, 2 корпус 2, 4, 6, 8, 10, 12, 14, 16, 18, 20, 22, 24, 26, 28, 30, 31, 32, 34, 36, 38, 40, 42, 44, 46, 48, 50, 52, 52/2, 54, 56, 58, 60, 64;</w:t>
      </w:r>
    </w:p>
    <w:bookmarkEnd w:id="1203"/>
    <w:bookmarkStart w:name="z1214" w:id="1204"/>
    <w:p>
      <w:pPr>
        <w:spacing w:after="0"/>
        <w:ind w:left="0"/>
        <w:jc w:val="both"/>
      </w:pPr>
      <w:r>
        <w:rPr>
          <w:rFonts w:ascii="Times New Roman"/>
          <w:b w:val="false"/>
          <w:i w:val="false"/>
          <w:color w:val="000000"/>
          <w:sz w:val="28"/>
        </w:rPr>
        <w:t>
      улица Куйбышева – 1, 2, 3, 4, 5, 6, 7, 8, 9, 10, 12, 13, 14, 15, 16, 17, 18, 19,20, 21, 22, 23, 24, 25, 26, 27, 28, 29, 29/2, 30, 31, 32, 32/1, 33, 34, 35, 36/1, 36/2, 37, 38, 39, 40, 40/1, 41, 43, 45, 47, 49, 49а, 50 корпус 1, 51, 55;</w:t>
      </w:r>
    </w:p>
    <w:bookmarkEnd w:id="1204"/>
    <w:bookmarkStart w:name="z1215" w:id="1205"/>
    <w:p>
      <w:pPr>
        <w:spacing w:after="0"/>
        <w:ind w:left="0"/>
        <w:jc w:val="both"/>
      </w:pPr>
      <w:r>
        <w:rPr>
          <w:rFonts w:ascii="Times New Roman"/>
          <w:b w:val="false"/>
          <w:i w:val="false"/>
          <w:color w:val="000000"/>
          <w:sz w:val="28"/>
        </w:rPr>
        <w:t>
      улица Кубанская – 1, 3, 4, 5, 6, 7, 8, 9, 10, 11, 12, 13, 14, 15, 16, 17, 18, 19, 20, 21, 22, 23, 23А, 23Б, 24, 25, 26, 28, 30, 32, 34, 36, 38;</w:t>
      </w:r>
    </w:p>
    <w:bookmarkEnd w:id="1205"/>
    <w:bookmarkStart w:name="z1216" w:id="1206"/>
    <w:p>
      <w:pPr>
        <w:spacing w:after="0"/>
        <w:ind w:left="0"/>
        <w:jc w:val="both"/>
      </w:pPr>
      <w:r>
        <w:rPr>
          <w:rFonts w:ascii="Times New Roman"/>
          <w:b w:val="false"/>
          <w:i w:val="false"/>
          <w:color w:val="000000"/>
          <w:sz w:val="28"/>
        </w:rPr>
        <w:t>
      улица 2-я Пятилетка – 1, 1/2, 1А, 2, 3, 3/1, 4, 5/2, 5/3, 6, 7, 8, 8а, 9, 9а, 9/1, 9/2, 9/3, 10, 11, 11 корпус 1, 11 корпус 2, 12 корпус 1, 12 корпус 2, 13, 13 корпус 1, 14, 15, 16, 17, 17а, 17б, 17в, 18, 19, 19а, 19б, 19в, 20, 21, 21а, 21б, 21в, 21д, 22 корпус 1, 22 корпус 2, 23,23/1, 23а, 23б, 23в, 23г, 24, 25, 25а, 25б, 25в, 25г, 25д, 26, 28, 30, 30 корпус 1, 32 корпус 1, 32 корпус 2, 34 корпус 1, 34 корпус 2, 36, 38, 40, 42, 44, 46, 46 корпус 3, 47, 50;</w:t>
      </w:r>
    </w:p>
    <w:bookmarkEnd w:id="1206"/>
    <w:bookmarkStart w:name="z1217" w:id="1207"/>
    <w:p>
      <w:pPr>
        <w:spacing w:after="0"/>
        <w:ind w:left="0"/>
        <w:jc w:val="both"/>
      </w:pPr>
      <w:r>
        <w:rPr>
          <w:rFonts w:ascii="Times New Roman"/>
          <w:b w:val="false"/>
          <w:i w:val="false"/>
          <w:color w:val="000000"/>
          <w:sz w:val="28"/>
        </w:rPr>
        <w:t>
      улица Спартака – 3, 4, 13;</w:t>
      </w:r>
    </w:p>
    <w:bookmarkEnd w:id="1207"/>
    <w:bookmarkStart w:name="z1218" w:id="1208"/>
    <w:p>
      <w:pPr>
        <w:spacing w:after="0"/>
        <w:ind w:left="0"/>
        <w:jc w:val="both"/>
      </w:pPr>
      <w:r>
        <w:rPr>
          <w:rFonts w:ascii="Times New Roman"/>
          <w:b w:val="false"/>
          <w:i w:val="false"/>
          <w:color w:val="000000"/>
          <w:sz w:val="28"/>
        </w:rPr>
        <w:t>
      улица Заслонова – 2А, 2, 2 корпус 1, 3, 5, 7, 9;</w:t>
      </w:r>
    </w:p>
    <w:bookmarkEnd w:id="1208"/>
    <w:bookmarkStart w:name="z1219" w:id="1209"/>
    <w:p>
      <w:pPr>
        <w:spacing w:after="0"/>
        <w:ind w:left="0"/>
        <w:jc w:val="both"/>
      </w:pPr>
      <w:r>
        <w:rPr>
          <w:rFonts w:ascii="Times New Roman"/>
          <w:b w:val="false"/>
          <w:i w:val="false"/>
          <w:color w:val="000000"/>
          <w:sz w:val="28"/>
        </w:rPr>
        <w:t>
      переулок Уланский – 2, 3, 4, 5, 6, 7, 8, 10, 13, 15, 16, 17, 18, 19;</w:t>
      </w:r>
    </w:p>
    <w:bookmarkEnd w:id="1209"/>
    <w:bookmarkStart w:name="z1220" w:id="1210"/>
    <w:p>
      <w:pPr>
        <w:spacing w:after="0"/>
        <w:ind w:left="0"/>
        <w:jc w:val="both"/>
      </w:pPr>
      <w:r>
        <w:rPr>
          <w:rFonts w:ascii="Times New Roman"/>
          <w:b w:val="false"/>
          <w:i w:val="false"/>
          <w:color w:val="000000"/>
          <w:sz w:val="28"/>
        </w:rPr>
        <w:t>
      улица Донская – 2А, 2Б, 4, 4А, 4б, 4В, 6, 8А, 10, 10А, 10Б, 12, 12а, 12Б, 12В, 12Г, 14, 14А, 14В, 14Б, 16, 16А, 16Б, 16Г, 16Д, 17, 18, 18А, 18Б, 18В, 18/4, 20, 20А, 20Б, 20В, 27А, 22, 24, 26, 27Б, 27В, 28, 29, 30, 32, 34;</w:t>
      </w:r>
    </w:p>
    <w:bookmarkEnd w:id="1210"/>
    <w:bookmarkStart w:name="z1221" w:id="1211"/>
    <w:p>
      <w:pPr>
        <w:spacing w:after="0"/>
        <w:ind w:left="0"/>
        <w:jc w:val="both"/>
      </w:pPr>
      <w:r>
        <w:rPr>
          <w:rFonts w:ascii="Times New Roman"/>
          <w:b w:val="false"/>
          <w:i w:val="false"/>
          <w:color w:val="000000"/>
          <w:sz w:val="28"/>
        </w:rPr>
        <w:t>
      переулок Донской – 1, 2, 2/1, 2/2, 3, 4, 5, 6, 7, 8, 9, 10, 11, 12, 13, 14, 15, 18, 19, 19/1, 19/2, 20, 22, 23, 23/2, 24, 25, 26, 27, 28, 30, 32, 34, 36, 48, 50, 52, 54;</w:t>
      </w:r>
    </w:p>
    <w:bookmarkEnd w:id="1211"/>
    <w:bookmarkStart w:name="z1222" w:id="1212"/>
    <w:p>
      <w:pPr>
        <w:spacing w:after="0"/>
        <w:ind w:left="0"/>
        <w:jc w:val="both"/>
      </w:pPr>
      <w:r>
        <w:rPr>
          <w:rFonts w:ascii="Times New Roman"/>
          <w:b w:val="false"/>
          <w:i w:val="false"/>
          <w:color w:val="000000"/>
          <w:sz w:val="28"/>
        </w:rPr>
        <w:t>
      переулок Есильский – 2, 2г, 2/2, 2/3, 3, 5, 7, 9, 9/1, 11, 11А, 13, 15, 15а, 15/1, 15/2, 17, 19, 25, 25А, 29;</w:t>
      </w:r>
    </w:p>
    <w:bookmarkEnd w:id="1212"/>
    <w:bookmarkStart w:name="z1223" w:id="1213"/>
    <w:p>
      <w:pPr>
        <w:spacing w:after="0"/>
        <w:ind w:left="0"/>
        <w:jc w:val="both"/>
      </w:pPr>
      <w:r>
        <w:rPr>
          <w:rFonts w:ascii="Times New Roman"/>
          <w:b w:val="false"/>
          <w:i w:val="false"/>
          <w:color w:val="000000"/>
          <w:sz w:val="28"/>
        </w:rPr>
        <w:t>
      переулок Братский – 1, 3, 4, 5, 6, 7, 8, 9,10, 11, 12, 13, 14, 15;</w:t>
      </w:r>
    </w:p>
    <w:bookmarkEnd w:id="1213"/>
    <w:bookmarkStart w:name="z1224" w:id="1214"/>
    <w:p>
      <w:pPr>
        <w:spacing w:after="0"/>
        <w:ind w:left="0"/>
        <w:jc w:val="both"/>
      </w:pPr>
      <w:r>
        <w:rPr>
          <w:rFonts w:ascii="Times New Roman"/>
          <w:b w:val="false"/>
          <w:i w:val="false"/>
          <w:color w:val="000000"/>
          <w:sz w:val="28"/>
        </w:rPr>
        <w:t>
      22 микрорайон – 2, 26, 28, 29, 30, 31, 32, 33, 34, 35, 36.</w:t>
      </w:r>
    </w:p>
    <w:bookmarkEnd w:id="1214"/>
    <w:bookmarkStart w:name="z1225" w:id="1215"/>
    <w:p>
      <w:pPr>
        <w:spacing w:after="0"/>
        <w:ind w:left="0"/>
        <w:jc w:val="left"/>
      </w:pPr>
      <w:r>
        <w:rPr>
          <w:rFonts w:ascii="Times New Roman"/>
          <w:b/>
          <w:i w:val="false"/>
          <w:color w:val="000000"/>
        </w:rPr>
        <w:t xml:space="preserve"> Избирательный участок №113</w:t>
      </w:r>
    </w:p>
    <w:bookmarkEnd w:id="1215"/>
    <w:bookmarkStart w:name="z1226" w:id="121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42" отдела образования города Караганды управления образования Карагандинской области, улица Демьяна Бедного, строение 65.</w:t>
      </w:r>
    </w:p>
    <w:bookmarkEnd w:id="1216"/>
    <w:bookmarkStart w:name="z1227" w:id="1217"/>
    <w:p>
      <w:pPr>
        <w:spacing w:after="0"/>
        <w:ind w:left="0"/>
        <w:jc w:val="both"/>
      </w:pPr>
      <w:r>
        <w:rPr>
          <w:rFonts w:ascii="Times New Roman"/>
          <w:b w:val="false"/>
          <w:i w:val="false"/>
          <w:color w:val="000000"/>
          <w:sz w:val="28"/>
        </w:rPr>
        <w:t>
      Границы:</w:t>
      </w:r>
    </w:p>
    <w:bookmarkEnd w:id="1217"/>
    <w:bookmarkStart w:name="z1228" w:id="1218"/>
    <w:p>
      <w:pPr>
        <w:spacing w:after="0"/>
        <w:ind w:left="0"/>
        <w:jc w:val="both"/>
      </w:pPr>
      <w:r>
        <w:rPr>
          <w:rFonts w:ascii="Times New Roman"/>
          <w:b w:val="false"/>
          <w:i w:val="false"/>
          <w:color w:val="000000"/>
          <w:sz w:val="28"/>
        </w:rPr>
        <w:t>
      улица Демьяна Бедного – 2А, 2А корпус 1, 2А корпус 2, 3, 4а, 6, 7, 8, 9,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bookmarkEnd w:id="1218"/>
    <w:bookmarkStart w:name="z1229" w:id="1219"/>
    <w:p>
      <w:pPr>
        <w:spacing w:after="0"/>
        <w:ind w:left="0"/>
        <w:jc w:val="both"/>
      </w:pPr>
      <w:r>
        <w:rPr>
          <w:rFonts w:ascii="Times New Roman"/>
          <w:b w:val="false"/>
          <w:i w:val="false"/>
          <w:color w:val="000000"/>
          <w:sz w:val="28"/>
        </w:rPr>
        <w:t>
      улица Сурикова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 131, 133, 133а, 134, 135, 137, 139, 143, 145, 147, 149, 151, 155, 157, 159, 161, 163, 165;</w:t>
      </w:r>
    </w:p>
    <w:bookmarkEnd w:id="1219"/>
    <w:bookmarkStart w:name="z1230" w:id="1220"/>
    <w:p>
      <w:pPr>
        <w:spacing w:after="0"/>
        <w:ind w:left="0"/>
        <w:jc w:val="both"/>
      </w:pPr>
      <w:r>
        <w:rPr>
          <w:rFonts w:ascii="Times New Roman"/>
          <w:b w:val="false"/>
          <w:i w:val="false"/>
          <w:color w:val="000000"/>
          <w:sz w:val="28"/>
        </w:rPr>
        <w:t>
      улица Ауэзова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bookmarkEnd w:id="1220"/>
    <w:bookmarkStart w:name="z1231" w:id="1221"/>
    <w:p>
      <w:pPr>
        <w:spacing w:after="0"/>
        <w:ind w:left="0"/>
        <w:jc w:val="both"/>
      </w:pPr>
      <w:r>
        <w:rPr>
          <w:rFonts w:ascii="Times New Roman"/>
          <w:b w:val="false"/>
          <w:i w:val="false"/>
          <w:color w:val="000000"/>
          <w:sz w:val="28"/>
        </w:rPr>
        <w:t>
      улица Вильямса – 1, 2, 2/2, 3, 4, 5, 6, 7, 7 корпус 1, 8, 9, 9/1, 9/2, 10, 10 корпус 1, 12, 12 корпус 1.</w:t>
      </w:r>
    </w:p>
    <w:bookmarkEnd w:id="1221"/>
    <w:bookmarkStart w:name="z1232" w:id="1222"/>
    <w:p>
      <w:pPr>
        <w:spacing w:after="0"/>
        <w:ind w:left="0"/>
        <w:jc w:val="left"/>
      </w:pPr>
      <w:r>
        <w:rPr>
          <w:rFonts w:ascii="Times New Roman"/>
          <w:b/>
          <w:i w:val="false"/>
          <w:color w:val="000000"/>
        </w:rPr>
        <w:t xml:space="preserve"> Избирательный участок №114</w:t>
      </w:r>
    </w:p>
    <w:bookmarkEnd w:id="1222"/>
    <w:bookmarkStart w:name="z1233" w:id="122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20" отдела образования города Караганды управления образования Карагандинской области, улица Крымская, дом 20.</w:t>
      </w:r>
    </w:p>
    <w:bookmarkEnd w:id="1223"/>
    <w:bookmarkStart w:name="z1234" w:id="1224"/>
    <w:p>
      <w:pPr>
        <w:spacing w:after="0"/>
        <w:ind w:left="0"/>
        <w:jc w:val="both"/>
      </w:pPr>
      <w:r>
        <w:rPr>
          <w:rFonts w:ascii="Times New Roman"/>
          <w:b w:val="false"/>
          <w:i w:val="false"/>
          <w:color w:val="000000"/>
          <w:sz w:val="28"/>
        </w:rPr>
        <w:t>
      Границы:</w:t>
      </w:r>
    </w:p>
    <w:bookmarkEnd w:id="1224"/>
    <w:bookmarkStart w:name="z1235" w:id="1225"/>
    <w:p>
      <w:pPr>
        <w:spacing w:after="0"/>
        <w:ind w:left="0"/>
        <w:jc w:val="both"/>
      </w:pPr>
      <w:r>
        <w:rPr>
          <w:rFonts w:ascii="Times New Roman"/>
          <w:b w:val="false"/>
          <w:i w:val="false"/>
          <w:color w:val="000000"/>
          <w:sz w:val="28"/>
        </w:rPr>
        <w:t>
      улица Солоничная – 1, 5, 11, 13, 14, 16, 22;</w:t>
      </w:r>
    </w:p>
    <w:bookmarkEnd w:id="1225"/>
    <w:bookmarkStart w:name="z1236" w:id="1226"/>
    <w:p>
      <w:pPr>
        <w:spacing w:after="0"/>
        <w:ind w:left="0"/>
        <w:jc w:val="both"/>
      </w:pPr>
      <w:r>
        <w:rPr>
          <w:rFonts w:ascii="Times New Roman"/>
          <w:b w:val="false"/>
          <w:i w:val="false"/>
          <w:color w:val="000000"/>
          <w:sz w:val="28"/>
        </w:rPr>
        <w:t>
      улица Охранная – 2, 3, 12;</w:t>
      </w:r>
    </w:p>
    <w:bookmarkEnd w:id="1226"/>
    <w:bookmarkStart w:name="z1237" w:id="1227"/>
    <w:p>
      <w:pPr>
        <w:spacing w:after="0"/>
        <w:ind w:left="0"/>
        <w:jc w:val="both"/>
      </w:pPr>
      <w:r>
        <w:rPr>
          <w:rFonts w:ascii="Times New Roman"/>
          <w:b w:val="false"/>
          <w:i w:val="false"/>
          <w:color w:val="000000"/>
          <w:sz w:val="28"/>
        </w:rPr>
        <w:t>
      улица Сторожевая – 3, 17;</w:t>
      </w:r>
    </w:p>
    <w:bookmarkEnd w:id="1227"/>
    <w:bookmarkStart w:name="z1238" w:id="1228"/>
    <w:p>
      <w:pPr>
        <w:spacing w:after="0"/>
        <w:ind w:left="0"/>
        <w:jc w:val="both"/>
      </w:pPr>
      <w:r>
        <w:rPr>
          <w:rFonts w:ascii="Times New Roman"/>
          <w:b w:val="false"/>
          <w:i w:val="false"/>
          <w:color w:val="000000"/>
          <w:sz w:val="28"/>
        </w:rPr>
        <w:t>
      улица Бірлік – 5, 6, 7, 10, 11, 12, 13, 15, 19, 20, 21, 23/1,24, 25, 26, 27, 28, 29, 29а, 31, 32, 34, 36, 40, 40А, 41, 42, 42А, 44, 44А, 46, 46А, 48, 48А, 49, 49А, 51, 51А, 54, 55, 55А, 59, 59А, 63А;</w:t>
      </w:r>
    </w:p>
    <w:bookmarkEnd w:id="1228"/>
    <w:bookmarkStart w:name="z1239" w:id="1229"/>
    <w:p>
      <w:pPr>
        <w:spacing w:after="0"/>
        <w:ind w:left="0"/>
        <w:jc w:val="both"/>
      </w:pPr>
      <w:r>
        <w:rPr>
          <w:rFonts w:ascii="Times New Roman"/>
          <w:b w:val="false"/>
          <w:i w:val="false"/>
          <w:color w:val="000000"/>
          <w:sz w:val="28"/>
        </w:rPr>
        <w:t>
      улица Курганская – 1, 2а, 2Б, 2В, 3, 3/2, 4, 5, 5а, 6, 7, 8, 9, 10, 11, 12, 13, 14, 15, 16, 17, 18, 19, 20, 21, 23, 24, 25, 26, 27, 29;</w:t>
      </w:r>
    </w:p>
    <w:bookmarkEnd w:id="1229"/>
    <w:bookmarkStart w:name="z1240" w:id="1230"/>
    <w:p>
      <w:pPr>
        <w:spacing w:after="0"/>
        <w:ind w:left="0"/>
        <w:jc w:val="both"/>
      </w:pPr>
      <w:r>
        <w:rPr>
          <w:rFonts w:ascii="Times New Roman"/>
          <w:b w:val="false"/>
          <w:i w:val="false"/>
          <w:color w:val="000000"/>
          <w:sz w:val="28"/>
        </w:rPr>
        <w:t>
      улица Лазо – 1, 49, 54, 56, 58;</w:t>
      </w:r>
    </w:p>
    <w:bookmarkEnd w:id="1230"/>
    <w:bookmarkStart w:name="z1241" w:id="1231"/>
    <w:p>
      <w:pPr>
        <w:spacing w:after="0"/>
        <w:ind w:left="0"/>
        <w:jc w:val="both"/>
      </w:pPr>
      <w:r>
        <w:rPr>
          <w:rFonts w:ascii="Times New Roman"/>
          <w:b w:val="false"/>
          <w:i w:val="false"/>
          <w:color w:val="000000"/>
          <w:sz w:val="28"/>
        </w:rPr>
        <w:t>
      улица Ново-Сортировочная – 1,10, 11, 12А, 14, 15, 16;</w:t>
      </w:r>
    </w:p>
    <w:bookmarkEnd w:id="1231"/>
    <w:bookmarkStart w:name="z1242" w:id="1232"/>
    <w:p>
      <w:pPr>
        <w:spacing w:after="0"/>
        <w:ind w:left="0"/>
        <w:jc w:val="both"/>
      </w:pPr>
      <w:r>
        <w:rPr>
          <w:rFonts w:ascii="Times New Roman"/>
          <w:b w:val="false"/>
          <w:i w:val="false"/>
          <w:color w:val="000000"/>
          <w:sz w:val="28"/>
        </w:rPr>
        <w:t>
      улица Пожарная – 6, 8, 12, 14, 16;</w:t>
      </w:r>
    </w:p>
    <w:bookmarkEnd w:id="1232"/>
    <w:bookmarkStart w:name="z1243" w:id="1233"/>
    <w:p>
      <w:pPr>
        <w:spacing w:after="0"/>
        <w:ind w:left="0"/>
        <w:jc w:val="both"/>
      </w:pPr>
      <w:r>
        <w:rPr>
          <w:rFonts w:ascii="Times New Roman"/>
          <w:b w:val="false"/>
          <w:i w:val="false"/>
          <w:color w:val="000000"/>
          <w:sz w:val="28"/>
        </w:rPr>
        <w:t>
      улица Чекалина – 1, 3, 5, 7, 9, 11, 13, 15, 17, 19, 21, 23;</w:t>
      </w:r>
    </w:p>
    <w:bookmarkEnd w:id="1233"/>
    <w:bookmarkStart w:name="z1244" w:id="1234"/>
    <w:p>
      <w:pPr>
        <w:spacing w:after="0"/>
        <w:ind w:left="0"/>
        <w:jc w:val="both"/>
      </w:pPr>
      <w:r>
        <w:rPr>
          <w:rFonts w:ascii="Times New Roman"/>
          <w:b w:val="false"/>
          <w:i w:val="false"/>
          <w:color w:val="000000"/>
          <w:sz w:val="28"/>
        </w:rPr>
        <w:t>
      улица Пришахтинская – 2, 2А, 2Б, 2В, 2Г, 4, 4А, 5, 6, 6А, 6Б, 7, 7А, 8, 8А, 8Б, 9, 10, 10А, 10Б, 11А, 12, 12А, 12 "а", 13А, 14, 14А, 15, 16, 16А, 17, 17А, 18, 18А, 19а, 20А, 21, 21А, 22, 22А, 23, 24, 24А, 25, 26, 26А, 27, 27а, 28, 28а, 29, 29А, 30, 30А, 30Б, 31А, 32А, 35, 39;</w:t>
      </w:r>
    </w:p>
    <w:bookmarkEnd w:id="1234"/>
    <w:bookmarkStart w:name="z1245" w:id="1235"/>
    <w:p>
      <w:pPr>
        <w:spacing w:after="0"/>
        <w:ind w:left="0"/>
        <w:jc w:val="both"/>
      </w:pPr>
      <w:r>
        <w:rPr>
          <w:rFonts w:ascii="Times New Roman"/>
          <w:b w:val="false"/>
          <w:i w:val="false"/>
          <w:color w:val="000000"/>
          <w:sz w:val="28"/>
        </w:rPr>
        <w:t>
      улица Распорядительная – 1, 1а, 3, 11, 13, 15, 17, 19, 21, 22А, 23, 26, 27, 28, 29, 32, 34, 35, 36, 37, 38, 39, 39а, 40, 41, 42, 43, 44, 45, 46, 47, 48, 50, 51, 52;</w:t>
      </w:r>
    </w:p>
    <w:bookmarkEnd w:id="1235"/>
    <w:bookmarkStart w:name="z1246" w:id="1236"/>
    <w:p>
      <w:pPr>
        <w:spacing w:after="0"/>
        <w:ind w:left="0"/>
        <w:jc w:val="both"/>
      </w:pPr>
      <w:r>
        <w:rPr>
          <w:rFonts w:ascii="Times New Roman"/>
          <w:b w:val="false"/>
          <w:i w:val="false"/>
          <w:color w:val="000000"/>
          <w:sz w:val="28"/>
        </w:rPr>
        <w:t>
      улица Огородная – 1, 2, 3, 3а, 4, 5, 7, 8, 9, 11, 12, 12А, 13, 14, 16, 20, 22, 23, 24, 24А, 25, 29, 32, 35, 37, 39;</w:t>
      </w:r>
    </w:p>
    <w:bookmarkEnd w:id="1236"/>
    <w:bookmarkStart w:name="z1247" w:id="1237"/>
    <w:p>
      <w:pPr>
        <w:spacing w:after="0"/>
        <w:ind w:left="0"/>
        <w:jc w:val="both"/>
      </w:pPr>
      <w:r>
        <w:rPr>
          <w:rFonts w:ascii="Times New Roman"/>
          <w:b w:val="false"/>
          <w:i w:val="false"/>
          <w:color w:val="000000"/>
          <w:sz w:val="28"/>
        </w:rPr>
        <w:t>
      улица Машинистов – 1, 2, 3, 4, 5, 6, 7, 8, 9, 11, 13, 15, 17, 19, 21, 23, 24, 25, 27, 27А, 30, 32;</w:t>
      </w:r>
    </w:p>
    <w:bookmarkEnd w:id="1237"/>
    <w:bookmarkStart w:name="z1248" w:id="1238"/>
    <w:p>
      <w:pPr>
        <w:spacing w:after="0"/>
        <w:ind w:left="0"/>
        <w:jc w:val="both"/>
      </w:pPr>
      <w:r>
        <w:rPr>
          <w:rFonts w:ascii="Times New Roman"/>
          <w:b w:val="false"/>
          <w:i w:val="false"/>
          <w:color w:val="000000"/>
          <w:sz w:val="28"/>
        </w:rPr>
        <w:t>
      улица Толстого – 1, 2, 3, 4, 5, 6, 7, 8, 9, 10, 11, 12, 13, 14, 15, 17, 19, 21, 23, 25, 27, 27А;</w:t>
      </w:r>
    </w:p>
    <w:bookmarkEnd w:id="1238"/>
    <w:bookmarkStart w:name="z1249" w:id="1239"/>
    <w:p>
      <w:pPr>
        <w:spacing w:after="0"/>
        <w:ind w:left="0"/>
        <w:jc w:val="both"/>
      </w:pPr>
      <w:r>
        <w:rPr>
          <w:rFonts w:ascii="Times New Roman"/>
          <w:b w:val="false"/>
          <w:i w:val="false"/>
          <w:color w:val="000000"/>
          <w:sz w:val="28"/>
        </w:rPr>
        <w:t>
      улица Маршака – 1, 3, 5, 8, 9, 10, 11, 12, 13, 14, 15, 16, 17, 18, 19, 20, 21, 22, 23, 24, 25, 26, 26а, 27, 28, 30;</w:t>
      </w:r>
    </w:p>
    <w:bookmarkEnd w:id="1239"/>
    <w:bookmarkStart w:name="z1250" w:id="1240"/>
    <w:p>
      <w:pPr>
        <w:spacing w:after="0"/>
        <w:ind w:left="0"/>
        <w:jc w:val="both"/>
      </w:pPr>
      <w:r>
        <w:rPr>
          <w:rFonts w:ascii="Times New Roman"/>
          <w:b w:val="false"/>
          <w:i w:val="false"/>
          <w:color w:val="000000"/>
          <w:sz w:val="28"/>
        </w:rPr>
        <w:t>
      переулок Маршака – 14а, 16а, 18А, 20а, 22а, 24а, 26а, 28а, 30а, 32а;</w:t>
      </w:r>
    </w:p>
    <w:bookmarkEnd w:id="1240"/>
    <w:bookmarkStart w:name="z1251" w:id="1241"/>
    <w:p>
      <w:pPr>
        <w:spacing w:after="0"/>
        <w:ind w:left="0"/>
        <w:jc w:val="both"/>
      </w:pPr>
      <w:r>
        <w:rPr>
          <w:rFonts w:ascii="Times New Roman"/>
          <w:b w:val="false"/>
          <w:i w:val="false"/>
          <w:color w:val="000000"/>
          <w:sz w:val="28"/>
        </w:rPr>
        <w:t>
      улица Крымская – 1, 2, 3, 4, 5, 6, 7, 8, 9, 10, 11, 12, 14, 16, 18, 20, 22, 24, 26, 28, 28А;</w:t>
      </w:r>
    </w:p>
    <w:bookmarkEnd w:id="1241"/>
    <w:bookmarkStart w:name="z1252" w:id="1242"/>
    <w:p>
      <w:pPr>
        <w:spacing w:after="0"/>
        <w:ind w:left="0"/>
        <w:jc w:val="both"/>
      </w:pPr>
      <w:r>
        <w:rPr>
          <w:rFonts w:ascii="Times New Roman"/>
          <w:b w:val="false"/>
          <w:i w:val="false"/>
          <w:color w:val="000000"/>
          <w:sz w:val="28"/>
        </w:rPr>
        <w:t>
      улица Итеэровская – 14, 16, 23, 28, 32, 34;</w:t>
      </w:r>
    </w:p>
    <w:bookmarkEnd w:id="1242"/>
    <w:bookmarkStart w:name="z1253" w:id="1243"/>
    <w:p>
      <w:pPr>
        <w:spacing w:after="0"/>
        <w:ind w:left="0"/>
        <w:jc w:val="both"/>
      </w:pPr>
      <w:r>
        <w:rPr>
          <w:rFonts w:ascii="Times New Roman"/>
          <w:b w:val="false"/>
          <w:i w:val="false"/>
          <w:color w:val="000000"/>
          <w:sz w:val="28"/>
        </w:rPr>
        <w:t>
      улица Рудничная – 2, 2А, 4, 6А, 8, 9, 9А, 10, 10А, 10Б, 11, 12, 12а, 16, 17, 18, 18А, 18Б, 19, 19/1, 19А, 20, 20А, 22, 22а;</w:t>
      </w:r>
    </w:p>
    <w:bookmarkEnd w:id="1243"/>
    <w:bookmarkStart w:name="z1254" w:id="1244"/>
    <w:p>
      <w:pPr>
        <w:spacing w:after="0"/>
        <w:ind w:left="0"/>
        <w:jc w:val="both"/>
      </w:pPr>
      <w:r>
        <w:rPr>
          <w:rFonts w:ascii="Times New Roman"/>
          <w:b w:val="false"/>
          <w:i w:val="false"/>
          <w:color w:val="000000"/>
          <w:sz w:val="28"/>
        </w:rPr>
        <w:t>
      улица Искры – 2, 2А, 5, 5А, 6, 6А, 8, 12, 12А, 12Б, 17, 19, 19А, 24, 25, 26, 26/1, 28;</w:t>
      </w:r>
    </w:p>
    <w:bookmarkEnd w:id="1244"/>
    <w:bookmarkStart w:name="z1255" w:id="1245"/>
    <w:p>
      <w:pPr>
        <w:spacing w:after="0"/>
        <w:ind w:left="0"/>
        <w:jc w:val="both"/>
      </w:pPr>
      <w:r>
        <w:rPr>
          <w:rFonts w:ascii="Times New Roman"/>
          <w:b w:val="false"/>
          <w:i w:val="false"/>
          <w:color w:val="000000"/>
          <w:sz w:val="28"/>
        </w:rPr>
        <w:t>
      улица Металлистов – 2А, 3А, 4А, 5А, 6А, 7А, 8А, 9А, 10А;</w:t>
      </w:r>
    </w:p>
    <w:bookmarkEnd w:id="1245"/>
    <w:bookmarkStart w:name="z1256" w:id="1246"/>
    <w:p>
      <w:pPr>
        <w:spacing w:after="0"/>
        <w:ind w:left="0"/>
        <w:jc w:val="both"/>
      </w:pPr>
      <w:r>
        <w:rPr>
          <w:rFonts w:ascii="Times New Roman"/>
          <w:b w:val="false"/>
          <w:i w:val="false"/>
          <w:color w:val="000000"/>
          <w:sz w:val="28"/>
        </w:rPr>
        <w:t>
      улица Фрунзе – 1/2А, 1А, 2А, 3А, 4А, 5А, 6А, 7А, 8А, 9А, 10А, 11, 11А, 12А, 13А, 14А, 15А, 16А, 17А, 18А;</w:t>
      </w:r>
    </w:p>
    <w:bookmarkEnd w:id="1246"/>
    <w:bookmarkStart w:name="z1257" w:id="1247"/>
    <w:p>
      <w:pPr>
        <w:spacing w:after="0"/>
        <w:ind w:left="0"/>
        <w:jc w:val="both"/>
      </w:pPr>
      <w:r>
        <w:rPr>
          <w:rFonts w:ascii="Times New Roman"/>
          <w:b w:val="false"/>
          <w:i w:val="false"/>
          <w:color w:val="000000"/>
          <w:sz w:val="28"/>
        </w:rPr>
        <w:t>
      улица Галантерейная – 1, 2, 2В, 3, 4, 5, 6, 7, 8, 9, 9 корпус 1, 9 корпус 2, 10, 11, 12, 13, 14, 15, 16, 17, 18, 20, 21, 22, 22/1, 23, 23А, 24, 25, 26, 27, 28 корпус 1, 28 корпус 2, 29 корпус 1, 29 корпус 2, 30, 31, 32, 33, 34, 35, 36, 37, 38, 39, 40, 41, 42, 43, 44, 45, 46, 47, 48, 49, 50, 51, 52, 53, 54, 56, 58, 60, 62;</w:t>
      </w:r>
    </w:p>
    <w:bookmarkEnd w:id="1247"/>
    <w:bookmarkStart w:name="z1258" w:id="1248"/>
    <w:p>
      <w:pPr>
        <w:spacing w:after="0"/>
        <w:ind w:left="0"/>
        <w:jc w:val="both"/>
      </w:pPr>
      <w:r>
        <w:rPr>
          <w:rFonts w:ascii="Times New Roman"/>
          <w:b w:val="false"/>
          <w:i w:val="false"/>
          <w:color w:val="000000"/>
          <w:sz w:val="28"/>
        </w:rPr>
        <w:t>
      улица Аққайың– 1, 2, 3, 4, 5, 6, 7, 8, 9, 10, 11, 12, 13, 14, 16, 17, 18, 19, 20, 21, 22, 23, 24, 25, 26, 27, 27А, 27Б, 28, 29, 30, 31, 32, 33, 34, 34а, 35, 36, 37, 38, 39, 40, 41, 42, 44, 46, 48.</w:t>
      </w:r>
    </w:p>
    <w:bookmarkEnd w:id="1248"/>
    <w:bookmarkStart w:name="z1259" w:id="1249"/>
    <w:p>
      <w:pPr>
        <w:spacing w:after="0"/>
        <w:ind w:left="0"/>
        <w:jc w:val="left"/>
      </w:pPr>
      <w:r>
        <w:rPr>
          <w:rFonts w:ascii="Times New Roman"/>
          <w:b/>
          <w:i w:val="false"/>
          <w:color w:val="000000"/>
        </w:rPr>
        <w:t xml:space="preserve"> Избирательный участок №115</w:t>
      </w:r>
    </w:p>
    <w:bookmarkEnd w:id="1249"/>
    <w:bookmarkStart w:name="z1260" w:id="125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№30" отдела образования города Караганды управления образования Карагандинской области, 21 микрорайон, 9/2.</w:t>
      </w:r>
    </w:p>
    <w:bookmarkEnd w:id="1250"/>
    <w:bookmarkStart w:name="z1261" w:id="1251"/>
    <w:p>
      <w:pPr>
        <w:spacing w:after="0"/>
        <w:ind w:left="0"/>
        <w:jc w:val="both"/>
      </w:pPr>
      <w:r>
        <w:rPr>
          <w:rFonts w:ascii="Times New Roman"/>
          <w:b w:val="false"/>
          <w:i w:val="false"/>
          <w:color w:val="000000"/>
          <w:sz w:val="28"/>
        </w:rPr>
        <w:t>
      Границы:</w:t>
      </w:r>
    </w:p>
    <w:bookmarkEnd w:id="1251"/>
    <w:bookmarkStart w:name="z1262" w:id="1252"/>
    <w:p>
      <w:pPr>
        <w:spacing w:after="0"/>
        <w:ind w:left="0"/>
        <w:jc w:val="both"/>
      </w:pPr>
      <w:r>
        <w:rPr>
          <w:rFonts w:ascii="Times New Roman"/>
          <w:b w:val="false"/>
          <w:i w:val="false"/>
          <w:color w:val="000000"/>
          <w:sz w:val="28"/>
        </w:rPr>
        <w:t>
      21 микрорайон –19, 20, 21, 22, 23, 24, 25, 26, 27 корпус 28, 29, 30;</w:t>
      </w:r>
    </w:p>
    <w:bookmarkEnd w:id="1252"/>
    <w:bookmarkStart w:name="z1263" w:id="1253"/>
    <w:p>
      <w:pPr>
        <w:spacing w:after="0"/>
        <w:ind w:left="0"/>
        <w:jc w:val="both"/>
      </w:pPr>
      <w:r>
        <w:rPr>
          <w:rFonts w:ascii="Times New Roman"/>
          <w:b w:val="false"/>
          <w:i w:val="false"/>
          <w:color w:val="000000"/>
          <w:sz w:val="28"/>
        </w:rPr>
        <w:t>
      улица Фрунзе – 51А, 53А, 55А, 57А, 59А, 61А, 63А, 65А, 67А, 69А, 71А, 71Б;</w:t>
      </w:r>
    </w:p>
    <w:bookmarkEnd w:id="1253"/>
    <w:bookmarkStart w:name="z1264" w:id="1254"/>
    <w:p>
      <w:pPr>
        <w:spacing w:after="0"/>
        <w:ind w:left="0"/>
        <w:jc w:val="both"/>
      </w:pPr>
      <w:r>
        <w:rPr>
          <w:rFonts w:ascii="Times New Roman"/>
          <w:b w:val="false"/>
          <w:i w:val="false"/>
          <w:color w:val="000000"/>
          <w:sz w:val="28"/>
        </w:rPr>
        <w:t>
      улица Зелинского – 24 корпус 4, 24 корпус 5, 28/4, 28 корпус 3, 28 корпус 5;</w:t>
      </w:r>
    </w:p>
    <w:bookmarkEnd w:id="1254"/>
    <w:bookmarkStart w:name="z1265" w:id="1255"/>
    <w:p>
      <w:pPr>
        <w:spacing w:after="0"/>
        <w:ind w:left="0"/>
        <w:jc w:val="both"/>
      </w:pPr>
      <w:r>
        <w:rPr>
          <w:rFonts w:ascii="Times New Roman"/>
          <w:b w:val="false"/>
          <w:i w:val="false"/>
          <w:color w:val="000000"/>
          <w:sz w:val="28"/>
        </w:rPr>
        <w:t>
      улица Суворова – 36, 51, 51а, 52а, 53, 53а, 54а, 55, 55а, 56а, 57, 57а, 58а, 59, 60а, 61, 62а, 64а, 65, 65а, 66а, 67, 68, 68а, 69, 70а, 71а, 72а, 73, 74;</w:t>
      </w:r>
    </w:p>
    <w:bookmarkEnd w:id="1255"/>
    <w:bookmarkStart w:name="z1266" w:id="1256"/>
    <w:p>
      <w:pPr>
        <w:spacing w:after="0"/>
        <w:ind w:left="0"/>
        <w:jc w:val="both"/>
      </w:pPr>
      <w:r>
        <w:rPr>
          <w:rFonts w:ascii="Times New Roman"/>
          <w:b w:val="false"/>
          <w:i w:val="false"/>
          <w:color w:val="000000"/>
          <w:sz w:val="28"/>
        </w:rPr>
        <w:t>
      переулок Суворова – 52, 53, 54, 56, 58, 59а, 60, 61А, 62, 63, 63А, 64, 66, 70, 71, 71в, 72, 74а;</w:t>
      </w:r>
    </w:p>
    <w:bookmarkEnd w:id="1256"/>
    <w:bookmarkStart w:name="z1267" w:id="1257"/>
    <w:p>
      <w:pPr>
        <w:spacing w:after="0"/>
        <w:ind w:left="0"/>
        <w:jc w:val="both"/>
      </w:pPr>
      <w:r>
        <w:rPr>
          <w:rFonts w:ascii="Times New Roman"/>
          <w:b w:val="false"/>
          <w:i w:val="false"/>
          <w:color w:val="000000"/>
          <w:sz w:val="28"/>
        </w:rPr>
        <w:t>
      улица Арман –51, 51А, 53, 55А, 57А, 59.</w:t>
      </w:r>
    </w:p>
    <w:bookmarkEnd w:id="1257"/>
    <w:bookmarkStart w:name="z1268" w:id="1258"/>
    <w:p>
      <w:pPr>
        <w:spacing w:after="0"/>
        <w:ind w:left="0"/>
        <w:jc w:val="left"/>
      </w:pPr>
      <w:r>
        <w:rPr>
          <w:rFonts w:ascii="Times New Roman"/>
          <w:b/>
          <w:i w:val="false"/>
          <w:color w:val="000000"/>
        </w:rPr>
        <w:t xml:space="preserve"> Избирательный участок № 116</w:t>
      </w:r>
    </w:p>
    <w:bookmarkEnd w:id="1258"/>
    <w:bookmarkStart w:name="z1269" w:id="125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30" отдела образования города Караганды управления образования Карагандинской области, 21 микрорайон, строение 9/2.</w:t>
      </w:r>
    </w:p>
    <w:bookmarkEnd w:id="1259"/>
    <w:bookmarkStart w:name="z1270" w:id="1260"/>
    <w:p>
      <w:pPr>
        <w:spacing w:after="0"/>
        <w:ind w:left="0"/>
        <w:jc w:val="both"/>
      </w:pPr>
      <w:r>
        <w:rPr>
          <w:rFonts w:ascii="Times New Roman"/>
          <w:b w:val="false"/>
          <w:i w:val="false"/>
          <w:color w:val="000000"/>
          <w:sz w:val="28"/>
        </w:rPr>
        <w:t>
      Границы:</w:t>
      </w:r>
    </w:p>
    <w:bookmarkEnd w:id="1260"/>
    <w:bookmarkStart w:name="z1271" w:id="1261"/>
    <w:p>
      <w:pPr>
        <w:spacing w:after="0"/>
        <w:ind w:left="0"/>
        <w:jc w:val="both"/>
      </w:pPr>
      <w:r>
        <w:rPr>
          <w:rFonts w:ascii="Times New Roman"/>
          <w:b w:val="false"/>
          <w:i w:val="false"/>
          <w:color w:val="000000"/>
          <w:sz w:val="28"/>
        </w:rPr>
        <w:t>
      21 микрорайон – 1, 2 корпус 3, 4, 5, 6, 7, 8, 9, 10, 11, 12, 14; 16, 17, 18.</w:t>
      </w:r>
    </w:p>
    <w:bookmarkEnd w:id="1261"/>
    <w:bookmarkStart w:name="z1272" w:id="1262"/>
    <w:p>
      <w:pPr>
        <w:spacing w:after="0"/>
        <w:ind w:left="0"/>
        <w:jc w:val="left"/>
      </w:pPr>
      <w:r>
        <w:rPr>
          <w:rFonts w:ascii="Times New Roman"/>
          <w:b/>
          <w:i w:val="false"/>
          <w:color w:val="000000"/>
        </w:rPr>
        <w:t xml:space="preserve"> Избирательный участок №117</w:t>
      </w:r>
    </w:p>
    <w:bookmarkEnd w:id="1262"/>
    <w:bookmarkStart w:name="z1273" w:id="1263"/>
    <w:p>
      <w:pPr>
        <w:spacing w:after="0"/>
        <w:ind w:left="0"/>
        <w:jc w:val="both"/>
      </w:pPr>
      <w:r>
        <w:rPr>
          <w:rFonts w:ascii="Times New Roman"/>
          <w:b w:val="false"/>
          <w:i w:val="false"/>
          <w:color w:val="000000"/>
          <w:sz w:val="28"/>
        </w:rPr>
        <w:t>
      Центр: Коммунальное государственное учреждение "Школа-интернат для детей из многодетных и малообеспеченных семей №4" отдела образования города Караганды управления образования Карагандинской области, 2-ая Пятилетка, строение 27а.</w:t>
      </w:r>
    </w:p>
    <w:bookmarkEnd w:id="1263"/>
    <w:bookmarkStart w:name="z1274" w:id="1264"/>
    <w:p>
      <w:pPr>
        <w:spacing w:after="0"/>
        <w:ind w:left="0"/>
        <w:jc w:val="both"/>
      </w:pPr>
      <w:r>
        <w:rPr>
          <w:rFonts w:ascii="Times New Roman"/>
          <w:b w:val="false"/>
          <w:i w:val="false"/>
          <w:color w:val="000000"/>
          <w:sz w:val="28"/>
        </w:rPr>
        <w:t>
      Границы:</w:t>
      </w:r>
    </w:p>
    <w:bookmarkEnd w:id="1264"/>
    <w:bookmarkStart w:name="z1275" w:id="1265"/>
    <w:p>
      <w:pPr>
        <w:spacing w:after="0"/>
        <w:ind w:left="0"/>
        <w:jc w:val="both"/>
      </w:pPr>
      <w:r>
        <w:rPr>
          <w:rFonts w:ascii="Times New Roman"/>
          <w:b w:val="false"/>
          <w:i w:val="false"/>
          <w:color w:val="000000"/>
          <w:sz w:val="28"/>
        </w:rPr>
        <w:t>
      23 микрорайон – 12, 13, 14, 15, 16, 17, 18, 19, 20, 20/2, 21, 21а, 22, 23, 24, 25.</w:t>
      </w:r>
    </w:p>
    <w:bookmarkEnd w:id="1265"/>
    <w:bookmarkStart w:name="z1276" w:id="1266"/>
    <w:p>
      <w:pPr>
        <w:spacing w:after="0"/>
        <w:ind w:left="0"/>
        <w:jc w:val="left"/>
      </w:pPr>
      <w:r>
        <w:rPr>
          <w:rFonts w:ascii="Times New Roman"/>
          <w:b/>
          <w:i w:val="false"/>
          <w:color w:val="000000"/>
        </w:rPr>
        <w:t xml:space="preserve"> Избирательный участок №118</w:t>
      </w:r>
    </w:p>
    <w:bookmarkEnd w:id="1266"/>
    <w:bookmarkStart w:name="z1277" w:id="126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25" отдела образования города Караганды управления образования Карагандинской области, 23 микрорайон, строение 5/3.</w:t>
      </w:r>
    </w:p>
    <w:bookmarkEnd w:id="1267"/>
    <w:bookmarkStart w:name="z1278" w:id="1268"/>
    <w:p>
      <w:pPr>
        <w:spacing w:after="0"/>
        <w:ind w:left="0"/>
        <w:jc w:val="both"/>
      </w:pPr>
      <w:r>
        <w:rPr>
          <w:rFonts w:ascii="Times New Roman"/>
          <w:b w:val="false"/>
          <w:i w:val="false"/>
          <w:color w:val="000000"/>
          <w:sz w:val="28"/>
        </w:rPr>
        <w:t>
      Границы:</w:t>
      </w:r>
    </w:p>
    <w:bookmarkEnd w:id="1268"/>
    <w:bookmarkStart w:name="z1279" w:id="1269"/>
    <w:p>
      <w:pPr>
        <w:spacing w:after="0"/>
        <w:ind w:left="0"/>
        <w:jc w:val="both"/>
      </w:pPr>
      <w:r>
        <w:rPr>
          <w:rFonts w:ascii="Times New Roman"/>
          <w:b w:val="false"/>
          <w:i w:val="false"/>
          <w:color w:val="000000"/>
          <w:sz w:val="28"/>
        </w:rPr>
        <w:t>
      23 микрорайон – 1, 2, 3, 4, 5, 6а, 6, 7, 8, 9, 10/10а ,11, 36, 37, 38, 39а, 40.</w:t>
      </w:r>
    </w:p>
    <w:bookmarkEnd w:id="1269"/>
    <w:bookmarkStart w:name="z1280" w:id="1270"/>
    <w:p>
      <w:pPr>
        <w:spacing w:after="0"/>
        <w:ind w:left="0"/>
        <w:jc w:val="left"/>
      </w:pPr>
      <w:r>
        <w:rPr>
          <w:rFonts w:ascii="Times New Roman"/>
          <w:b/>
          <w:i w:val="false"/>
          <w:color w:val="000000"/>
        </w:rPr>
        <w:t xml:space="preserve"> Избирательный участок №119</w:t>
      </w:r>
    </w:p>
    <w:bookmarkEnd w:id="1270"/>
    <w:bookmarkStart w:name="z1281" w:id="127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25" отдела образования города Караганды управления образования Карагандинской области, 23 микрорайон, строение 5/3.</w:t>
      </w:r>
    </w:p>
    <w:bookmarkEnd w:id="1271"/>
    <w:bookmarkStart w:name="z1282" w:id="1272"/>
    <w:p>
      <w:pPr>
        <w:spacing w:after="0"/>
        <w:ind w:left="0"/>
        <w:jc w:val="both"/>
      </w:pPr>
      <w:r>
        <w:rPr>
          <w:rFonts w:ascii="Times New Roman"/>
          <w:b w:val="false"/>
          <w:i w:val="false"/>
          <w:color w:val="000000"/>
          <w:sz w:val="28"/>
        </w:rPr>
        <w:t>
      Границы:</w:t>
      </w:r>
    </w:p>
    <w:bookmarkEnd w:id="1272"/>
    <w:bookmarkStart w:name="z1283" w:id="1273"/>
    <w:p>
      <w:pPr>
        <w:spacing w:after="0"/>
        <w:ind w:left="0"/>
        <w:jc w:val="both"/>
      </w:pPr>
      <w:r>
        <w:rPr>
          <w:rFonts w:ascii="Times New Roman"/>
          <w:b w:val="false"/>
          <w:i w:val="false"/>
          <w:color w:val="000000"/>
          <w:sz w:val="28"/>
        </w:rPr>
        <w:t>
      23 микрорайон – 26, 27, 28, 29, 30, 31, 32, 33, 34, 35, 39, 46.</w:t>
      </w:r>
    </w:p>
    <w:bookmarkEnd w:id="1273"/>
    <w:bookmarkStart w:name="z1284" w:id="1274"/>
    <w:p>
      <w:pPr>
        <w:spacing w:after="0"/>
        <w:ind w:left="0"/>
        <w:jc w:val="left"/>
      </w:pPr>
      <w:r>
        <w:rPr>
          <w:rFonts w:ascii="Times New Roman"/>
          <w:b/>
          <w:i w:val="false"/>
          <w:color w:val="000000"/>
        </w:rPr>
        <w:t xml:space="preserve"> Избирательный участок №120</w:t>
      </w:r>
    </w:p>
    <w:bookmarkEnd w:id="1274"/>
    <w:bookmarkStart w:name="z1285" w:id="1275"/>
    <w:p>
      <w:pPr>
        <w:spacing w:after="0"/>
        <w:ind w:left="0"/>
        <w:jc w:val="both"/>
      </w:pPr>
      <w:r>
        <w:rPr>
          <w:rFonts w:ascii="Times New Roman"/>
          <w:b w:val="false"/>
          <w:i w:val="false"/>
          <w:color w:val="000000"/>
          <w:sz w:val="28"/>
        </w:rPr>
        <w:t>
      Центр: Коммунальное государственное учреждение "Школа - центр дополнительного образования № 51" отдела образования города Караганды управления образования Карагандинской области, улица Заслонова, дом 35а.</w:t>
      </w:r>
    </w:p>
    <w:bookmarkEnd w:id="1275"/>
    <w:bookmarkStart w:name="z1286" w:id="1276"/>
    <w:p>
      <w:pPr>
        <w:spacing w:after="0"/>
        <w:ind w:left="0"/>
        <w:jc w:val="both"/>
      </w:pPr>
      <w:r>
        <w:rPr>
          <w:rFonts w:ascii="Times New Roman"/>
          <w:b w:val="false"/>
          <w:i w:val="false"/>
          <w:color w:val="000000"/>
          <w:sz w:val="28"/>
        </w:rPr>
        <w:t>
      Границы:</w:t>
      </w:r>
    </w:p>
    <w:bookmarkEnd w:id="1276"/>
    <w:bookmarkStart w:name="z1287" w:id="1277"/>
    <w:p>
      <w:pPr>
        <w:spacing w:after="0"/>
        <w:ind w:left="0"/>
        <w:jc w:val="both"/>
      </w:pPr>
      <w:r>
        <w:rPr>
          <w:rFonts w:ascii="Times New Roman"/>
          <w:b w:val="false"/>
          <w:i w:val="false"/>
          <w:color w:val="000000"/>
          <w:sz w:val="28"/>
        </w:rPr>
        <w:t>
      улица Коммуны – 2, 3, 3А, 4, 5, 7, 7А, 8, 9, 9А, 10, 10/1, 10А, 11/1, 12, 21А, 22/1, 22, 22/2, 29, 30, 31, 32, 31А, 31Б, 32, 32а, 33а, 33б, 34, 35, 35А, 35 Б, 36, 36а, 37, 38, 39, 40, 40а, 41, 42, 43, 44, 45, 46, 47, 48, 49, 49б, 50, 51, 52, 53, 54, 55, 56, 57, 58, 72, 74, 75, 76, 77;</w:t>
      </w:r>
    </w:p>
    <w:bookmarkEnd w:id="1277"/>
    <w:bookmarkStart w:name="z1288" w:id="1278"/>
    <w:p>
      <w:pPr>
        <w:spacing w:after="0"/>
        <w:ind w:left="0"/>
        <w:jc w:val="both"/>
      </w:pPr>
      <w:r>
        <w:rPr>
          <w:rFonts w:ascii="Times New Roman"/>
          <w:b w:val="false"/>
          <w:i w:val="false"/>
          <w:color w:val="000000"/>
          <w:sz w:val="28"/>
        </w:rPr>
        <w:t>
      улица Луначарского – 18, 20, 29А, 31, 31А, 31Б, 31В, 37, 37/1, 43 корпус 2, 38А, 39А, 39Б, 40А, 41, 43, 44А, 44Б, 44В, 44, 46, 46А, 46Б;</w:t>
      </w:r>
    </w:p>
    <w:bookmarkEnd w:id="1278"/>
    <w:bookmarkStart w:name="z1289" w:id="1279"/>
    <w:p>
      <w:pPr>
        <w:spacing w:after="0"/>
        <w:ind w:left="0"/>
        <w:jc w:val="both"/>
      </w:pPr>
      <w:r>
        <w:rPr>
          <w:rFonts w:ascii="Times New Roman"/>
          <w:b w:val="false"/>
          <w:i w:val="false"/>
          <w:color w:val="000000"/>
          <w:sz w:val="28"/>
        </w:rPr>
        <w:t>
      улица Обухова – 1, 2, 3, 4, 5, 6, 7, 8, 9, 10, 11, 12, 13, 14, 15, 17, 19, 20, 21, 22, 23, 24, 26, 27, 28, 46;</w:t>
      </w:r>
    </w:p>
    <w:bookmarkEnd w:id="1279"/>
    <w:bookmarkStart w:name="z1290" w:id="1280"/>
    <w:p>
      <w:pPr>
        <w:spacing w:after="0"/>
        <w:ind w:left="0"/>
        <w:jc w:val="both"/>
      </w:pPr>
      <w:r>
        <w:rPr>
          <w:rFonts w:ascii="Times New Roman"/>
          <w:b w:val="false"/>
          <w:i w:val="false"/>
          <w:color w:val="000000"/>
          <w:sz w:val="28"/>
        </w:rPr>
        <w:t>
      улица Щербакова – 1, 2, 3, 4, 5, 6, 7, 7а, 8, 9, 10, 11, 12, 13, 16, 18, 20, 20А, 21, 22, 22а, 23, 24, 24А, 25, 26, 27, 27а, 28, 43, 43/2, 45, 58, 66, 68, 70, 74, 94, 95, 96, 97, 98, 99, 99/1, 100, 101а, 102, 103, 103А;</w:t>
      </w:r>
    </w:p>
    <w:bookmarkEnd w:id="1280"/>
    <w:bookmarkStart w:name="z1291" w:id="1281"/>
    <w:p>
      <w:pPr>
        <w:spacing w:after="0"/>
        <w:ind w:left="0"/>
        <w:jc w:val="both"/>
      </w:pPr>
      <w:r>
        <w:rPr>
          <w:rFonts w:ascii="Times New Roman"/>
          <w:b w:val="false"/>
          <w:i w:val="false"/>
          <w:color w:val="000000"/>
          <w:sz w:val="28"/>
        </w:rPr>
        <w:t>
      улица Павлова – 1, 1А, 1Б, 2, 2 корпус 1, 2 корпус 2, 3, 4, 5, 5/1, 6, 6А, 7, 8, 9, 10, 10 корпус 1, 10 корпус 2, 14, 15/1, 16, 16А, 17, 18, 19, 20, 23, 25, 26, 27, 29, 29А, 35, 40, 45, 47, 49, 51, 56;</w:t>
      </w:r>
    </w:p>
    <w:bookmarkEnd w:id="1281"/>
    <w:bookmarkStart w:name="z1292" w:id="1282"/>
    <w:p>
      <w:pPr>
        <w:spacing w:after="0"/>
        <w:ind w:left="0"/>
        <w:jc w:val="both"/>
      </w:pPr>
      <w:r>
        <w:rPr>
          <w:rFonts w:ascii="Times New Roman"/>
          <w:b w:val="false"/>
          <w:i w:val="false"/>
          <w:color w:val="000000"/>
          <w:sz w:val="28"/>
        </w:rPr>
        <w:t>
      улица Василевской – 1, 2, 3, 4, 5, 7, 9, 11, 12, 15, 16, 17, 18, 19, 20, 21, 22, 25, 26, 29, 30, 32, 33, 34, 35, 37, 38, 40, 42, 43, 48, 51, 53, 55, 56, 57, 58, 60, 69, 71;</w:t>
      </w:r>
    </w:p>
    <w:bookmarkEnd w:id="1282"/>
    <w:bookmarkStart w:name="z1293" w:id="1283"/>
    <w:p>
      <w:pPr>
        <w:spacing w:after="0"/>
        <w:ind w:left="0"/>
        <w:jc w:val="both"/>
      </w:pPr>
      <w:r>
        <w:rPr>
          <w:rFonts w:ascii="Times New Roman"/>
          <w:b w:val="false"/>
          <w:i w:val="false"/>
          <w:color w:val="000000"/>
          <w:sz w:val="28"/>
        </w:rPr>
        <w:t>
      улица Жуковского – 1, 2, 3В, 4, 4А, 4Б, 4В, 5, 5Б, 5В, 6А, 6Б, 6В, 7, 7Б, 7В, 8, 8А, 8Б, 8в, 9Б, 9В, 10, 10А, 10Б, 10В, 13, 14, 14А, 15, 16, 17, 18, 19, 21, 23, 25, 25А, 26, 27А, 27Б, 28, 28А, 33, 33Б, 35, 35А, 36, 36А, 36Б, 36В, 37, 38, 38А, 39, 40, 40А, 40Б, 41, 42, 43, 44, 44А, 44Б, 46, 47, 48, 49, 50, 51, 53, 54, 55, 57, 58, 61, 66, 68, 86, 89, 122;</w:t>
      </w:r>
    </w:p>
    <w:bookmarkEnd w:id="1283"/>
    <w:bookmarkStart w:name="z1294" w:id="1284"/>
    <w:p>
      <w:pPr>
        <w:spacing w:after="0"/>
        <w:ind w:left="0"/>
        <w:jc w:val="both"/>
      </w:pPr>
      <w:r>
        <w:rPr>
          <w:rFonts w:ascii="Times New Roman"/>
          <w:b w:val="false"/>
          <w:i w:val="false"/>
          <w:color w:val="000000"/>
          <w:sz w:val="28"/>
        </w:rPr>
        <w:t>
      улица Иманжанова – 4, 27, 29, 35, 37, 41, 43, 45, 47, 49, 51, 53, 54, 57;</w:t>
      </w:r>
    </w:p>
    <w:bookmarkEnd w:id="1284"/>
    <w:bookmarkStart w:name="z1295" w:id="1285"/>
    <w:p>
      <w:pPr>
        <w:spacing w:after="0"/>
        <w:ind w:left="0"/>
        <w:jc w:val="both"/>
      </w:pPr>
      <w:r>
        <w:rPr>
          <w:rFonts w:ascii="Times New Roman"/>
          <w:b w:val="false"/>
          <w:i w:val="false"/>
          <w:color w:val="000000"/>
          <w:sz w:val="28"/>
        </w:rPr>
        <w:t>
      улица Ушинского – 3, 5, 7, 9, 11, 13, 15, 17, 21, 23, 25, 29, 30, 32, 34, 35, 38, 39, 41, 42, 43, 44, 45, 46, 47, 52, 53, 54, 55, 55А, 56, 57, 58;</w:t>
      </w:r>
    </w:p>
    <w:bookmarkEnd w:id="1285"/>
    <w:bookmarkStart w:name="z1296" w:id="1286"/>
    <w:p>
      <w:pPr>
        <w:spacing w:after="0"/>
        <w:ind w:left="0"/>
        <w:jc w:val="both"/>
      </w:pPr>
      <w:r>
        <w:rPr>
          <w:rFonts w:ascii="Times New Roman"/>
          <w:b w:val="false"/>
          <w:i w:val="false"/>
          <w:color w:val="000000"/>
          <w:sz w:val="28"/>
        </w:rPr>
        <w:t>
      переулок Онежский – 1, 2, 5, 7, 9, 11, 13, 14, 17, 18, 19, 20, 21, 23, 24, 26, 27, 27А, 28;</w:t>
      </w:r>
    </w:p>
    <w:bookmarkEnd w:id="1286"/>
    <w:bookmarkStart w:name="z1297" w:id="1287"/>
    <w:p>
      <w:pPr>
        <w:spacing w:after="0"/>
        <w:ind w:left="0"/>
        <w:jc w:val="both"/>
      </w:pPr>
      <w:r>
        <w:rPr>
          <w:rFonts w:ascii="Times New Roman"/>
          <w:b w:val="false"/>
          <w:i w:val="false"/>
          <w:color w:val="000000"/>
          <w:sz w:val="28"/>
        </w:rPr>
        <w:t>
      переулок Рыльский – 1, 2, 3, 4, 5, 7, 15, 19, 29, 30, 32, 33, 34, 35, 35А, 36, 37, 45, 47;</w:t>
      </w:r>
    </w:p>
    <w:bookmarkEnd w:id="1287"/>
    <w:bookmarkStart w:name="z1298" w:id="1288"/>
    <w:p>
      <w:pPr>
        <w:spacing w:after="0"/>
        <w:ind w:left="0"/>
        <w:jc w:val="both"/>
      </w:pPr>
      <w:r>
        <w:rPr>
          <w:rFonts w:ascii="Times New Roman"/>
          <w:b w:val="false"/>
          <w:i w:val="false"/>
          <w:color w:val="000000"/>
          <w:sz w:val="28"/>
        </w:rPr>
        <w:t>
      переулок Ряжский – 1, 3, 4, 7, 7А, 8, 9, 9А, 11, 12, 15, 17, 21, 23, 24, 26, 28;</w:t>
      </w:r>
    </w:p>
    <w:bookmarkEnd w:id="1288"/>
    <w:bookmarkStart w:name="z1299" w:id="1289"/>
    <w:p>
      <w:pPr>
        <w:spacing w:after="0"/>
        <w:ind w:left="0"/>
        <w:jc w:val="both"/>
      </w:pPr>
      <w:r>
        <w:rPr>
          <w:rFonts w:ascii="Times New Roman"/>
          <w:b w:val="false"/>
          <w:i w:val="false"/>
          <w:color w:val="000000"/>
          <w:sz w:val="28"/>
        </w:rPr>
        <w:t>
      улица Методическая – 1, 2, 2А, 3, 4, 5, 6, 7, 7А, 8, 9, 10, 11, 12, 14, 15, 16, 17, 18, 20, 22, 24;</w:t>
      </w:r>
    </w:p>
    <w:bookmarkEnd w:id="1289"/>
    <w:bookmarkStart w:name="z1300" w:id="1290"/>
    <w:p>
      <w:pPr>
        <w:spacing w:after="0"/>
        <w:ind w:left="0"/>
        <w:jc w:val="both"/>
      </w:pPr>
      <w:r>
        <w:rPr>
          <w:rFonts w:ascii="Times New Roman"/>
          <w:b w:val="false"/>
          <w:i w:val="false"/>
          <w:color w:val="000000"/>
          <w:sz w:val="28"/>
        </w:rPr>
        <w:t>
      улица Неверова – 1, 2, 3, 4, 5, 6, 7, 8, 9, 10, 17, 17А, 18, 18А, 18Б, 19, 20, 21, 22, 23, 24, 24/2, 26, 26/2, 99, 101, 101А;</w:t>
      </w:r>
    </w:p>
    <w:bookmarkEnd w:id="1290"/>
    <w:bookmarkStart w:name="z1301" w:id="1291"/>
    <w:p>
      <w:pPr>
        <w:spacing w:after="0"/>
        <w:ind w:left="0"/>
        <w:jc w:val="both"/>
      </w:pPr>
      <w:r>
        <w:rPr>
          <w:rFonts w:ascii="Times New Roman"/>
          <w:b w:val="false"/>
          <w:i w:val="false"/>
          <w:color w:val="000000"/>
          <w:sz w:val="28"/>
        </w:rPr>
        <w:t>
      улица Заслонова – 4А, 10, 12, 18, 34, 34/1, 44, 46, 46/1, 50, 50/2, 75;</w:t>
      </w:r>
    </w:p>
    <w:bookmarkEnd w:id="1291"/>
    <w:bookmarkStart w:name="z1302" w:id="1292"/>
    <w:p>
      <w:pPr>
        <w:spacing w:after="0"/>
        <w:ind w:left="0"/>
        <w:jc w:val="both"/>
      </w:pPr>
      <w:r>
        <w:rPr>
          <w:rFonts w:ascii="Times New Roman"/>
          <w:b w:val="false"/>
          <w:i w:val="false"/>
          <w:color w:val="000000"/>
          <w:sz w:val="28"/>
        </w:rPr>
        <w:t>
      улица Лебедева – 1, 2, 3, 4, 5, 6, 7, 8, 9, 10, 11, 12, 13, 14, 15, 16, 17, 19, 21, 38, 40;</w:t>
      </w:r>
    </w:p>
    <w:bookmarkEnd w:id="1292"/>
    <w:bookmarkStart w:name="z1303" w:id="1293"/>
    <w:p>
      <w:pPr>
        <w:spacing w:after="0"/>
        <w:ind w:left="0"/>
        <w:jc w:val="both"/>
      </w:pPr>
      <w:r>
        <w:rPr>
          <w:rFonts w:ascii="Times New Roman"/>
          <w:b w:val="false"/>
          <w:i w:val="false"/>
          <w:color w:val="000000"/>
          <w:sz w:val="28"/>
        </w:rPr>
        <w:t>
      улица Донская – 47, 47/1, 49, 52, 52А, 52Б, 53, 54, 55, 57, 59, 61, 63, 65, 67, 67 корпус 2, 69, 71;</w:t>
      </w:r>
    </w:p>
    <w:bookmarkEnd w:id="1293"/>
    <w:bookmarkStart w:name="z1304" w:id="1294"/>
    <w:p>
      <w:pPr>
        <w:spacing w:after="0"/>
        <w:ind w:left="0"/>
        <w:jc w:val="both"/>
      </w:pPr>
      <w:r>
        <w:rPr>
          <w:rFonts w:ascii="Times New Roman"/>
          <w:b w:val="false"/>
          <w:i w:val="false"/>
          <w:color w:val="000000"/>
          <w:sz w:val="28"/>
        </w:rPr>
        <w:t>
      улица 2-я Пятилетка – 60, 60/1, 60/2, 62, 82;</w:t>
      </w:r>
    </w:p>
    <w:bookmarkEnd w:id="1294"/>
    <w:bookmarkStart w:name="z1305" w:id="1295"/>
    <w:p>
      <w:pPr>
        <w:spacing w:after="0"/>
        <w:ind w:left="0"/>
        <w:jc w:val="both"/>
      </w:pPr>
      <w:r>
        <w:rPr>
          <w:rFonts w:ascii="Times New Roman"/>
          <w:b w:val="false"/>
          <w:i w:val="false"/>
          <w:color w:val="000000"/>
          <w:sz w:val="28"/>
        </w:rPr>
        <w:t>
      улица Мелитопольская – 3, 4, 4А, 4Б, 4В, 5, 6, 6А, 6Б, 7, 8, 8А, 8Б, 9, 10, 10А, 10Б, 11, 12, 12/1, 12А, 12Б, 13, 13/1, 14, 14А, 14Б, 15, 46;</w:t>
      </w:r>
    </w:p>
    <w:bookmarkEnd w:id="1295"/>
    <w:bookmarkStart w:name="z1306" w:id="1296"/>
    <w:p>
      <w:pPr>
        <w:spacing w:after="0"/>
        <w:ind w:left="0"/>
        <w:jc w:val="both"/>
      </w:pPr>
      <w:r>
        <w:rPr>
          <w:rFonts w:ascii="Times New Roman"/>
          <w:b w:val="false"/>
          <w:i w:val="false"/>
          <w:color w:val="000000"/>
          <w:sz w:val="28"/>
        </w:rPr>
        <w:t>
      переулок Луначарского – 18, 20, 44;</w:t>
      </w:r>
    </w:p>
    <w:bookmarkEnd w:id="1296"/>
    <w:bookmarkStart w:name="z1307" w:id="1297"/>
    <w:p>
      <w:pPr>
        <w:spacing w:after="0"/>
        <w:ind w:left="0"/>
        <w:jc w:val="both"/>
      </w:pPr>
      <w:r>
        <w:rPr>
          <w:rFonts w:ascii="Times New Roman"/>
          <w:b w:val="false"/>
          <w:i w:val="false"/>
          <w:color w:val="000000"/>
          <w:sz w:val="28"/>
        </w:rPr>
        <w:t>
      переулок Норильский – 1, 2, 2А, 4, 8, 9, 9А, 10А, 11, 12, 12А, 13, 14, 16, 16А, 17, 18А, 19, 20, 20А, 21, 22, 23, 24, 24А, 25, 26, 26А, 30;</w:t>
      </w:r>
    </w:p>
    <w:bookmarkEnd w:id="1297"/>
    <w:bookmarkStart w:name="z1308" w:id="1298"/>
    <w:p>
      <w:pPr>
        <w:spacing w:after="0"/>
        <w:ind w:left="0"/>
        <w:jc w:val="both"/>
      </w:pPr>
      <w:r>
        <w:rPr>
          <w:rFonts w:ascii="Times New Roman"/>
          <w:b w:val="false"/>
          <w:i w:val="false"/>
          <w:color w:val="000000"/>
          <w:sz w:val="28"/>
        </w:rPr>
        <w:t>
      улица Ковалевской – 5, 7, 16, 19, 21, 22, 30, 31, 34, 35, 36, 36а;</w:t>
      </w:r>
    </w:p>
    <w:bookmarkEnd w:id="1298"/>
    <w:bookmarkStart w:name="z1309" w:id="1299"/>
    <w:p>
      <w:pPr>
        <w:spacing w:after="0"/>
        <w:ind w:left="0"/>
        <w:jc w:val="both"/>
      </w:pPr>
      <w:r>
        <w:rPr>
          <w:rFonts w:ascii="Times New Roman"/>
          <w:b w:val="false"/>
          <w:i w:val="false"/>
          <w:color w:val="000000"/>
          <w:sz w:val="28"/>
        </w:rPr>
        <w:t>
      улица Черемховская – 4, 6, 7, 8/1, 10, 10А, 10а корпус 1, 10а корпус 2, 10б, 10г, 11а, 15, 16, 17а, 19а, 19б, 21, 23, 24, 26, 28, 29, 29/1, 30, 31, 32, 35, 37, 38, 44, 46, 50, 51, 52, 54, 56, 64;</w:t>
      </w:r>
    </w:p>
    <w:bookmarkEnd w:id="1299"/>
    <w:bookmarkStart w:name="z1310" w:id="1300"/>
    <w:p>
      <w:pPr>
        <w:spacing w:after="0"/>
        <w:ind w:left="0"/>
        <w:jc w:val="both"/>
      </w:pPr>
      <w:r>
        <w:rPr>
          <w:rFonts w:ascii="Times New Roman"/>
          <w:b w:val="false"/>
          <w:i w:val="false"/>
          <w:color w:val="000000"/>
          <w:sz w:val="28"/>
        </w:rPr>
        <w:t>
      улица Джангильдина – 1, 1а, 2, 2А, 2Б, 3, 3а, 4, 4А, 5а, 7, 10, 11, 13, 14, 15, 16, 17, 21, 23, 24, 25, 26, 27, 30, 30а, 31, 32, 33, 36, 37, 41, 45, 47, 49, 51, 59, 59А, 89, 93, 101, 103, 107, 109, 113, 119, 120, 123, 125;</w:t>
      </w:r>
    </w:p>
    <w:bookmarkEnd w:id="1300"/>
    <w:bookmarkStart w:name="z1311" w:id="1301"/>
    <w:p>
      <w:pPr>
        <w:spacing w:after="0"/>
        <w:ind w:left="0"/>
        <w:jc w:val="both"/>
      </w:pPr>
      <w:r>
        <w:rPr>
          <w:rFonts w:ascii="Times New Roman"/>
          <w:b w:val="false"/>
          <w:i w:val="false"/>
          <w:color w:val="000000"/>
          <w:sz w:val="28"/>
        </w:rPr>
        <w:t>
      улица Мясникова – 2, 3, 4, 5, 6, 7, 8, 9, 10, 11, 12, 13, 14, 15, 16, 17, 17 корпус 1, 18, 19, 20, 21, 22, 24, 25, 26, 27, 28, 29, 31, 32, 34, 37, 38, 39, 40, 41, 42, 43, 44, 45, 46, 47, 48, 49, 51, 52, 53, 54, 55, 57, 58, 59, 60, 61, 62, 64, 65, 67, 68, 69, 70, 73, 75, 80, 83, 84, 87, 91, 94, 105, 107, 109, 111, 113, 115, 117, 123, 125, 126, 127, 129, 130, 131, 132;</w:t>
      </w:r>
    </w:p>
    <w:bookmarkEnd w:id="1301"/>
    <w:bookmarkStart w:name="z1312" w:id="1302"/>
    <w:p>
      <w:pPr>
        <w:spacing w:after="0"/>
        <w:ind w:left="0"/>
        <w:jc w:val="both"/>
      </w:pPr>
      <w:r>
        <w:rPr>
          <w:rFonts w:ascii="Times New Roman"/>
          <w:b w:val="false"/>
          <w:i w:val="false"/>
          <w:color w:val="000000"/>
          <w:sz w:val="28"/>
        </w:rPr>
        <w:t>
      улица Каменный карьер – 1, 11/2, 12, 14, 15, 39, 43а;</w:t>
      </w:r>
    </w:p>
    <w:bookmarkEnd w:id="1302"/>
    <w:bookmarkStart w:name="z1313" w:id="1303"/>
    <w:p>
      <w:pPr>
        <w:spacing w:after="0"/>
        <w:ind w:left="0"/>
        <w:jc w:val="both"/>
      </w:pPr>
      <w:r>
        <w:rPr>
          <w:rFonts w:ascii="Times New Roman"/>
          <w:b w:val="false"/>
          <w:i w:val="false"/>
          <w:color w:val="000000"/>
          <w:sz w:val="28"/>
        </w:rPr>
        <w:t>
      улица Павлодарская – 1, 3, 4, 5, 6, 7, 8, 9, 10, 11, 12, 14, 15, 16, 17, 18, 18а, 18 корпус 1, 20, 21, 23, 24, 25, 25 корпус 1, 27, 28, 31, 33, 35, 36, 37, 38, 39, 40, 41, 42, 43, 44, 45, 46, 47, 50, 51, 52, 55, 59, 60, 62, 63, 68, 70, 72, 73, 75, 77, 78, 79, 80, 81, 82, 87, 89, 93, 95, 97, 101, 103, 105, 106, 107, 110, 112, 113, 114, 115, 116, 117, 120, 121, 122, 125, 126, 127, 128, 130, 132.</w:t>
      </w:r>
    </w:p>
    <w:bookmarkEnd w:id="1303"/>
    <w:bookmarkStart w:name="z1314" w:id="1304"/>
    <w:p>
      <w:pPr>
        <w:spacing w:after="0"/>
        <w:ind w:left="0"/>
        <w:jc w:val="left"/>
      </w:pPr>
      <w:r>
        <w:rPr>
          <w:rFonts w:ascii="Times New Roman"/>
          <w:b/>
          <w:i w:val="false"/>
          <w:color w:val="000000"/>
        </w:rPr>
        <w:t xml:space="preserve"> Избирательный участок №121</w:t>
      </w:r>
    </w:p>
    <w:bookmarkEnd w:id="1304"/>
    <w:bookmarkStart w:name="z1315" w:id="1305"/>
    <w:p>
      <w:pPr>
        <w:spacing w:after="0"/>
        <w:ind w:left="0"/>
        <w:jc w:val="both"/>
      </w:pPr>
      <w:r>
        <w:rPr>
          <w:rFonts w:ascii="Times New Roman"/>
          <w:b w:val="false"/>
          <w:i w:val="false"/>
          <w:color w:val="000000"/>
          <w:sz w:val="28"/>
        </w:rPr>
        <w:t>
      Центр: Коммунальное государственное учреждение "Комплекс школа-ясли сад № 33" отдела образования города Караганды управления образования Карагандинской области, улица Кемеровская, дом 36/2.</w:t>
      </w:r>
    </w:p>
    <w:bookmarkEnd w:id="1305"/>
    <w:bookmarkStart w:name="z1316" w:id="1306"/>
    <w:p>
      <w:pPr>
        <w:spacing w:after="0"/>
        <w:ind w:left="0"/>
        <w:jc w:val="both"/>
      </w:pPr>
      <w:r>
        <w:rPr>
          <w:rFonts w:ascii="Times New Roman"/>
          <w:b w:val="false"/>
          <w:i w:val="false"/>
          <w:color w:val="000000"/>
          <w:sz w:val="28"/>
        </w:rPr>
        <w:t>
      Границы:</w:t>
      </w:r>
    </w:p>
    <w:bookmarkEnd w:id="1306"/>
    <w:bookmarkStart w:name="z1317" w:id="1307"/>
    <w:p>
      <w:pPr>
        <w:spacing w:after="0"/>
        <w:ind w:left="0"/>
        <w:jc w:val="both"/>
      </w:pPr>
      <w:r>
        <w:rPr>
          <w:rFonts w:ascii="Times New Roman"/>
          <w:b w:val="false"/>
          <w:i w:val="false"/>
          <w:color w:val="000000"/>
          <w:sz w:val="28"/>
        </w:rPr>
        <w:t>
      улица Кемеровская – 1, 2, 3, 4, 5, 6, 7, 8, 9, 10, 11, 12, 14, 14У, 15, 16/1, 17, 18, 19, 20, 21, 22, 24, 24/1, 25, 26, 27, 28, 29, 29/1, 33, 35, 37, 37/6, 42, 45, 46, 47, 48, 49, 49/6, 50, 51, 53, 54, 55, 57, 59, 61, 61/7, 62, 63, 64, 65, 67, 67/3, 69, 94, 95, 97, 99, 113, 114;</w:t>
      </w:r>
    </w:p>
    <w:bookmarkEnd w:id="1307"/>
    <w:bookmarkStart w:name="z1318" w:id="1308"/>
    <w:p>
      <w:pPr>
        <w:spacing w:after="0"/>
        <w:ind w:left="0"/>
        <w:jc w:val="both"/>
      </w:pPr>
      <w:r>
        <w:rPr>
          <w:rFonts w:ascii="Times New Roman"/>
          <w:b w:val="false"/>
          <w:i w:val="false"/>
          <w:color w:val="000000"/>
          <w:sz w:val="28"/>
        </w:rPr>
        <w:t>
      улица Каракумская – 33, 33а, 34, 35, 36, 37, 37а, 38, 39, 39а, 41, 42, 43, 43А, 44, 46, 47, 48, 49, 50, 51, 52, 53, 54, 55, 57, 58, 59, 60, 62, 63, 65, 67, 69, 70, 71, 72, 73, 74, 76, 78, 79, 79 корпус 1, 79 корпус 2, 80, 81, 81 корпус 1, 81 корпус 2, 82, 84, 86, 87, 88, 89, 90, 91, 92, 93, 94, 96, 97, 98, 99, 100, 102, 103, 103/12, 104, 105, 106, 108, 110, 112, 114, 116, 118, 120, 122, 124, 126, 128, 130, 132, 138, 155, 236;</w:t>
      </w:r>
    </w:p>
    <w:bookmarkEnd w:id="1308"/>
    <w:bookmarkStart w:name="z1319" w:id="1309"/>
    <w:p>
      <w:pPr>
        <w:spacing w:after="0"/>
        <w:ind w:left="0"/>
        <w:jc w:val="both"/>
      </w:pPr>
      <w:r>
        <w:rPr>
          <w:rFonts w:ascii="Times New Roman"/>
          <w:b w:val="false"/>
          <w:i w:val="false"/>
          <w:color w:val="000000"/>
          <w:sz w:val="28"/>
        </w:rPr>
        <w:t>
      улица Методическая – 35, 41, 43;</w:t>
      </w:r>
    </w:p>
    <w:bookmarkEnd w:id="1309"/>
    <w:bookmarkStart w:name="z1320" w:id="1310"/>
    <w:p>
      <w:pPr>
        <w:spacing w:after="0"/>
        <w:ind w:left="0"/>
        <w:jc w:val="both"/>
      </w:pPr>
      <w:r>
        <w:rPr>
          <w:rFonts w:ascii="Times New Roman"/>
          <w:b w:val="false"/>
          <w:i w:val="false"/>
          <w:color w:val="000000"/>
          <w:sz w:val="28"/>
        </w:rPr>
        <w:t>
      улица Шаханская – 4, 4/1, 6, 9, 11, 12, 13, 15, 17, 18, 21, 23, 25, 27, 29, 31, 33, 33 корпус 1, 35, 37, 38/1, 43/1, 69, 69 корпус 1, 95, 96, 96 корпус 1, 96 корпус 10;</w:t>
      </w:r>
    </w:p>
    <w:bookmarkEnd w:id="1310"/>
    <w:bookmarkStart w:name="z1321" w:id="1311"/>
    <w:p>
      <w:pPr>
        <w:spacing w:after="0"/>
        <w:ind w:left="0"/>
        <w:jc w:val="both"/>
      </w:pPr>
      <w:r>
        <w:rPr>
          <w:rFonts w:ascii="Times New Roman"/>
          <w:b w:val="false"/>
          <w:i w:val="false"/>
          <w:color w:val="000000"/>
          <w:sz w:val="28"/>
        </w:rPr>
        <w:t>
      улица Шубаркульская – 12, 71, 73, 76, 77, 83, 84, 85, 86, 87, 88, 89, 91, 92, 93, 94, 95, 96, 97, 98, 99, 100, 103, 106, 107, 108, 109, 110, 112, 113;</w:t>
      </w:r>
    </w:p>
    <w:bookmarkEnd w:id="1311"/>
    <w:bookmarkStart w:name="z1322" w:id="1312"/>
    <w:p>
      <w:pPr>
        <w:spacing w:after="0"/>
        <w:ind w:left="0"/>
        <w:jc w:val="both"/>
      </w:pPr>
      <w:r>
        <w:rPr>
          <w:rFonts w:ascii="Times New Roman"/>
          <w:b w:val="false"/>
          <w:i w:val="false"/>
          <w:color w:val="000000"/>
          <w:sz w:val="28"/>
        </w:rPr>
        <w:t>
      улица Экибастузская – 1, 6, 7, 8, 10, 10/1, 11, 12, 15, 18, 19, 20, 22, 24, 25, 26, 27А, 28, 32/1, 33, 34, 36, 37, 38, 40, 41, 41/1, 43, 48, 50, 52, 54, 56, 58, 59А, 59Б, 61, 62, 64, 65/1, 66, 67, 68, 69, 70, 71, 72, 73, 74, 75, 76, 77, 78, 79, 80, 81, 83, 85, 87, 89, 91, 92, 93, 94, 96, 97, 98, 98/2, 100, 100/1, 103, 104, 105, 106, 107, 108, 109, 109/1, 109/27, 115, 117, 117/4, 119, 121, 123, 125, 127, 129, 131, 137, 139, 141, 143, 143/3, 144, 145, 147, 149, 151, 153, 153/1, 155, 157;</w:t>
      </w:r>
    </w:p>
    <w:bookmarkEnd w:id="1312"/>
    <w:bookmarkStart w:name="z1323" w:id="1313"/>
    <w:p>
      <w:pPr>
        <w:spacing w:after="0"/>
        <w:ind w:left="0"/>
        <w:jc w:val="both"/>
      </w:pPr>
      <w:r>
        <w:rPr>
          <w:rFonts w:ascii="Times New Roman"/>
          <w:b w:val="false"/>
          <w:i w:val="false"/>
          <w:color w:val="000000"/>
          <w:sz w:val="28"/>
        </w:rPr>
        <w:t>
      переулок Зеленый - 1 – 1, 5;</w:t>
      </w:r>
    </w:p>
    <w:bookmarkEnd w:id="1313"/>
    <w:bookmarkStart w:name="z1324" w:id="1314"/>
    <w:p>
      <w:pPr>
        <w:spacing w:after="0"/>
        <w:ind w:left="0"/>
        <w:jc w:val="both"/>
      </w:pPr>
      <w:r>
        <w:rPr>
          <w:rFonts w:ascii="Times New Roman"/>
          <w:b w:val="false"/>
          <w:i w:val="false"/>
          <w:color w:val="000000"/>
          <w:sz w:val="28"/>
        </w:rPr>
        <w:t>
      переулок Зеленый - 2 – 5, 6, 10;</w:t>
      </w:r>
    </w:p>
    <w:bookmarkEnd w:id="1314"/>
    <w:bookmarkStart w:name="z1325" w:id="1315"/>
    <w:p>
      <w:pPr>
        <w:spacing w:after="0"/>
        <w:ind w:left="0"/>
        <w:jc w:val="both"/>
      </w:pPr>
      <w:r>
        <w:rPr>
          <w:rFonts w:ascii="Times New Roman"/>
          <w:b w:val="false"/>
          <w:i w:val="false"/>
          <w:color w:val="000000"/>
          <w:sz w:val="28"/>
        </w:rPr>
        <w:t>
      переулок Зеленый - 3 – 4, 6, 7 ,8;</w:t>
      </w:r>
    </w:p>
    <w:bookmarkEnd w:id="1315"/>
    <w:bookmarkStart w:name="z1326" w:id="1316"/>
    <w:p>
      <w:pPr>
        <w:spacing w:after="0"/>
        <w:ind w:left="0"/>
        <w:jc w:val="both"/>
      </w:pPr>
      <w:r>
        <w:rPr>
          <w:rFonts w:ascii="Times New Roman"/>
          <w:b w:val="false"/>
          <w:i w:val="false"/>
          <w:color w:val="000000"/>
          <w:sz w:val="28"/>
        </w:rPr>
        <w:t>
      переулок Зеленый - 4 – 1, 4, 3, 5, 6, 7, 8, 9, 11;</w:t>
      </w:r>
    </w:p>
    <w:bookmarkEnd w:id="1316"/>
    <w:bookmarkStart w:name="z1327" w:id="1317"/>
    <w:p>
      <w:pPr>
        <w:spacing w:after="0"/>
        <w:ind w:left="0"/>
        <w:jc w:val="both"/>
      </w:pPr>
      <w:r>
        <w:rPr>
          <w:rFonts w:ascii="Times New Roman"/>
          <w:b w:val="false"/>
          <w:i w:val="false"/>
          <w:color w:val="000000"/>
          <w:sz w:val="28"/>
        </w:rPr>
        <w:t>
      переулок Зеленый - 5 – 3, 4, 5;</w:t>
      </w:r>
    </w:p>
    <w:bookmarkEnd w:id="1317"/>
    <w:bookmarkStart w:name="z1328" w:id="1318"/>
    <w:p>
      <w:pPr>
        <w:spacing w:after="0"/>
        <w:ind w:left="0"/>
        <w:jc w:val="both"/>
      </w:pPr>
      <w:r>
        <w:rPr>
          <w:rFonts w:ascii="Times New Roman"/>
          <w:b w:val="false"/>
          <w:i w:val="false"/>
          <w:color w:val="000000"/>
          <w:sz w:val="28"/>
        </w:rPr>
        <w:t>
      переулок Зеленый - 6 – 3, 4, 6, 7, 8;</w:t>
      </w:r>
    </w:p>
    <w:bookmarkEnd w:id="1318"/>
    <w:bookmarkStart w:name="z1329" w:id="1319"/>
    <w:p>
      <w:pPr>
        <w:spacing w:after="0"/>
        <w:ind w:left="0"/>
        <w:jc w:val="both"/>
      </w:pPr>
      <w:r>
        <w:rPr>
          <w:rFonts w:ascii="Times New Roman"/>
          <w:b w:val="false"/>
          <w:i w:val="false"/>
          <w:color w:val="000000"/>
          <w:sz w:val="28"/>
        </w:rPr>
        <w:t>
      переулок Зеленый - 7 – 4, 5, 6, 7, 8;</w:t>
      </w:r>
    </w:p>
    <w:bookmarkEnd w:id="1319"/>
    <w:bookmarkStart w:name="z1330" w:id="1320"/>
    <w:p>
      <w:pPr>
        <w:spacing w:after="0"/>
        <w:ind w:left="0"/>
        <w:jc w:val="both"/>
      </w:pPr>
      <w:r>
        <w:rPr>
          <w:rFonts w:ascii="Times New Roman"/>
          <w:b w:val="false"/>
          <w:i w:val="false"/>
          <w:color w:val="000000"/>
          <w:sz w:val="28"/>
        </w:rPr>
        <w:t>
      переулок Зеленый - 8 – 3, 4, 5, 6, 7, 8;</w:t>
      </w:r>
    </w:p>
    <w:bookmarkEnd w:id="1320"/>
    <w:bookmarkStart w:name="z1331" w:id="1321"/>
    <w:p>
      <w:pPr>
        <w:spacing w:after="0"/>
        <w:ind w:left="0"/>
        <w:jc w:val="both"/>
      </w:pPr>
      <w:r>
        <w:rPr>
          <w:rFonts w:ascii="Times New Roman"/>
          <w:b w:val="false"/>
          <w:i w:val="false"/>
          <w:color w:val="000000"/>
          <w:sz w:val="28"/>
        </w:rPr>
        <w:t>
      переулок Зеленый - 9 – 3, 4, 5, 6, 7, 8;</w:t>
      </w:r>
    </w:p>
    <w:bookmarkEnd w:id="1321"/>
    <w:bookmarkStart w:name="z1332" w:id="1322"/>
    <w:p>
      <w:pPr>
        <w:spacing w:after="0"/>
        <w:ind w:left="0"/>
        <w:jc w:val="both"/>
      </w:pPr>
      <w:r>
        <w:rPr>
          <w:rFonts w:ascii="Times New Roman"/>
          <w:b w:val="false"/>
          <w:i w:val="false"/>
          <w:color w:val="000000"/>
          <w:sz w:val="28"/>
        </w:rPr>
        <w:t>
      переулок Зеленый - 10 – 4, 6, 8;</w:t>
      </w:r>
    </w:p>
    <w:bookmarkEnd w:id="1322"/>
    <w:bookmarkStart w:name="z1333" w:id="1323"/>
    <w:p>
      <w:pPr>
        <w:spacing w:after="0"/>
        <w:ind w:left="0"/>
        <w:jc w:val="both"/>
      </w:pPr>
      <w:r>
        <w:rPr>
          <w:rFonts w:ascii="Times New Roman"/>
          <w:b w:val="false"/>
          <w:i w:val="false"/>
          <w:color w:val="000000"/>
          <w:sz w:val="28"/>
        </w:rPr>
        <w:t>
      переулок Рубцовский – 3, 4, 5, 6, 7, 8, 9, 10, 11, 12, 13.</w:t>
      </w:r>
    </w:p>
    <w:bookmarkEnd w:id="1323"/>
    <w:bookmarkStart w:name="z1334" w:id="1324"/>
    <w:p>
      <w:pPr>
        <w:spacing w:after="0"/>
        <w:ind w:left="0"/>
        <w:jc w:val="left"/>
      </w:pPr>
      <w:r>
        <w:rPr>
          <w:rFonts w:ascii="Times New Roman"/>
          <w:b/>
          <w:i w:val="false"/>
          <w:color w:val="000000"/>
        </w:rPr>
        <w:t xml:space="preserve"> Избирательный участок №122</w:t>
      </w:r>
    </w:p>
    <w:bookmarkEnd w:id="1324"/>
    <w:bookmarkStart w:name="z1335" w:id="1325"/>
    <w:p>
      <w:pPr>
        <w:spacing w:after="0"/>
        <w:ind w:left="0"/>
        <w:jc w:val="both"/>
      </w:pPr>
      <w:r>
        <w:rPr>
          <w:rFonts w:ascii="Times New Roman"/>
          <w:b w:val="false"/>
          <w:i w:val="false"/>
          <w:color w:val="000000"/>
          <w:sz w:val="28"/>
        </w:rPr>
        <w:t>
      Центр: Коммунальное государственное учреждение "Комплекс школа-ясли сад № 33" отдела образования города Караганды управления образования Карагандинской области, улица Кемеровская, дом 36/2.</w:t>
      </w:r>
    </w:p>
    <w:bookmarkEnd w:id="1325"/>
    <w:bookmarkStart w:name="z1336" w:id="1326"/>
    <w:p>
      <w:pPr>
        <w:spacing w:after="0"/>
        <w:ind w:left="0"/>
        <w:jc w:val="both"/>
      </w:pPr>
      <w:r>
        <w:rPr>
          <w:rFonts w:ascii="Times New Roman"/>
          <w:b w:val="false"/>
          <w:i w:val="false"/>
          <w:color w:val="000000"/>
          <w:sz w:val="28"/>
        </w:rPr>
        <w:t>
      Границы:</w:t>
      </w:r>
    </w:p>
    <w:bookmarkEnd w:id="1326"/>
    <w:bookmarkStart w:name="z1337" w:id="1327"/>
    <w:p>
      <w:pPr>
        <w:spacing w:after="0"/>
        <w:ind w:left="0"/>
        <w:jc w:val="both"/>
      </w:pPr>
      <w:r>
        <w:rPr>
          <w:rFonts w:ascii="Times New Roman"/>
          <w:b w:val="false"/>
          <w:i w:val="false"/>
          <w:color w:val="000000"/>
          <w:sz w:val="28"/>
        </w:rPr>
        <w:t>
      улица Арктическая – 3, 5, 6, 7, 8, 9, 10, 10а, 11, 12, 13, 15, 16, 17, 19, 21, 23, 25, 27, 29, 31, 33, 35;</w:t>
      </w:r>
    </w:p>
    <w:bookmarkEnd w:id="1327"/>
    <w:bookmarkStart w:name="z1338" w:id="1328"/>
    <w:p>
      <w:pPr>
        <w:spacing w:after="0"/>
        <w:ind w:left="0"/>
        <w:jc w:val="both"/>
      </w:pPr>
      <w:r>
        <w:rPr>
          <w:rFonts w:ascii="Times New Roman"/>
          <w:b w:val="false"/>
          <w:i w:val="false"/>
          <w:color w:val="000000"/>
          <w:sz w:val="28"/>
        </w:rPr>
        <w:t>
      переулок Ачинский – 3, 5А, 6, 7, 8, 9, 10, 12, 13, 14, 15, 16, 17, 18, 19, 20, 21, 23, 24, 25;</w:t>
      </w:r>
    </w:p>
    <w:bookmarkEnd w:id="1328"/>
    <w:bookmarkStart w:name="z1339" w:id="1329"/>
    <w:p>
      <w:pPr>
        <w:spacing w:after="0"/>
        <w:ind w:left="0"/>
        <w:jc w:val="both"/>
      </w:pPr>
      <w:r>
        <w:rPr>
          <w:rFonts w:ascii="Times New Roman"/>
          <w:b w:val="false"/>
          <w:i w:val="false"/>
          <w:color w:val="000000"/>
          <w:sz w:val="28"/>
        </w:rPr>
        <w:t>
      переулок Бадаева – 1, 1А, 1Б, 2, 2А, 3, 5, 8, 9, 10, 12, 13, 14, 15, 16, 17, 18, 19, 20, 21, 22, 23, 24, 25, 26, 27, 28, 29, 30, 33, 34, 35, 37, 38, 39, 40, 41, 42, 43, 44, 45, 46;</w:t>
      </w:r>
    </w:p>
    <w:bookmarkEnd w:id="1329"/>
    <w:bookmarkStart w:name="z1340" w:id="1330"/>
    <w:p>
      <w:pPr>
        <w:spacing w:after="0"/>
        <w:ind w:left="0"/>
        <w:jc w:val="both"/>
      </w:pPr>
      <w:r>
        <w:rPr>
          <w:rFonts w:ascii="Times New Roman"/>
          <w:b w:val="false"/>
          <w:i w:val="false"/>
          <w:color w:val="000000"/>
          <w:sz w:val="28"/>
        </w:rPr>
        <w:t>
      улица Веснина – 1, 2, 3, 4, 5, 6, 8, 9, 10, 11, 12, 13, 14, 15, 16, 17, 18, 19, 20, 21, 22, 23, 24, 25, 26, 27, 28, 29, 30, 31, 32, 33, 34, 36;</w:t>
      </w:r>
    </w:p>
    <w:bookmarkEnd w:id="1330"/>
    <w:bookmarkStart w:name="z1341" w:id="1331"/>
    <w:p>
      <w:pPr>
        <w:spacing w:after="0"/>
        <w:ind w:left="0"/>
        <w:jc w:val="both"/>
      </w:pPr>
      <w:r>
        <w:rPr>
          <w:rFonts w:ascii="Times New Roman"/>
          <w:b w:val="false"/>
          <w:i w:val="false"/>
          <w:color w:val="000000"/>
          <w:sz w:val="28"/>
        </w:rPr>
        <w:t>
      улица Донецкая – 16, 17, 22, 24, 26, 30, 34, 38, 40, 42, 44, 46, 47, 48, 49, 50, 51, 52, 52/1, 53, 54, 56, 58, 59, 60, 61, 61А, 62, 64, 66, 68, 70, 71, 72, 74, 75, 76, 79, 81, 81/1, 81/2, 82, 83, 84, 84А, 85, 84Б, 86, 87, 88, 89, 90, 91, 92, 93, 94, 95, 96, 97, 98, 99, 100, 101;</w:t>
      </w:r>
    </w:p>
    <w:bookmarkEnd w:id="1331"/>
    <w:bookmarkStart w:name="z1342" w:id="1332"/>
    <w:p>
      <w:pPr>
        <w:spacing w:after="0"/>
        <w:ind w:left="0"/>
        <w:jc w:val="both"/>
      </w:pPr>
      <w:r>
        <w:rPr>
          <w:rFonts w:ascii="Times New Roman"/>
          <w:b w:val="false"/>
          <w:i w:val="false"/>
          <w:color w:val="000000"/>
          <w:sz w:val="28"/>
        </w:rPr>
        <w:t>
      переулок Зуева-Ордынца – 8А, 11, 12, 16, 18, 19, 20;</w:t>
      </w:r>
    </w:p>
    <w:bookmarkEnd w:id="1332"/>
    <w:bookmarkStart w:name="z1343" w:id="1333"/>
    <w:p>
      <w:pPr>
        <w:spacing w:after="0"/>
        <w:ind w:left="0"/>
        <w:jc w:val="both"/>
      </w:pPr>
      <w:r>
        <w:rPr>
          <w:rFonts w:ascii="Times New Roman"/>
          <w:b w:val="false"/>
          <w:i w:val="false"/>
          <w:color w:val="000000"/>
          <w:sz w:val="28"/>
        </w:rPr>
        <w:t>
      улица Индустрии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p>
    <w:bookmarkEnd w:id="1333"/>
    <w:bookmarkStart w:name="z1344" w:id="1334"/>
    <w:p>
      <w:pPr>
        <w:spacing w:after="0"/>
        <w:ind w:left="0"/>
        <w:jc w:val="both"/>
      </w:pPr>
      <w:r>
        <w:rPr>
          <w:rFonts w:ascii="Times New Roman"/>
          <w:b w:val="false"/>
          <w:i w:val="false"/>
          <w:color w:val="000000"/>
          <w:sz w:val="28"/>
        </w:rPr>
        <w:t>
      переулок Игарский – 1, 2, 3, 4, 5, 6, 7, 8, 9, 10, 11, 13, 14, 15, 16, 17, 18, 19, 20, 21, 22, 24, 25, 26;</w:t>
      </w:r>
    </w:p>
    <w:bookmarkEnd w:id="1334"/>
    <w:bookmarkStart w:name="z1345" w:id="1335"/>
    <w:p>
      <w:pPr>
        <w:spacing w:after="0"/>
        <w:ind w:left="0"/>
        <w:jc w:val="both"/>
      </w:pPr>
      <w:r>
        <w:rPr>
          <w:rFonts w:ascii="Times New Roman"/>
          <w:b w:val="false"/>
          <w:i w:val="false"/>
          <w:color w:val="000000"/>
          <w:sz w:val="28"/>
        </w:rPr>
        <w:t>
      переулок Кооперативный – 1, 3, 4, 5, 6, 7, 8, 9, 10, 11, 12, 13, 15, 16, 16 корпус 1, 16 корпус 2, 17, 18, 19, 20;</w:t>
      </w:r>
    </w:p>
    <w:bookmarkEnd w:id="1335"/>
    <w:bookmarkStart w:name="z1346" w:id="1336"/>
    <w:p>
      <w:pPr>
        <w:spacing w:after="0"/>
        <w:ind w:left="0"/>
        <w:jc w:val="both"/>
      </w:pPr>
      <w:r>
        <w:rPr>
          <w:rFonts w:ascii="Times New Roman"/>
          <w:b w:val="false"/>
          <w:i w:val="false"/>
          <w:color w:val="000000"/>
          <w:sz w:val="28"/>
        </w:rPr>
        <w:t>
      переулок Кольский – 3, 3А, 5, 6, 7, 8, 9, 10, 14;</w:t>
      </w:r>
    </w:p>
    <w:bookmarkEnd w:id="1336"/>
    <w:bookmarkStart w:name="z1347" w:id="1337"/>
    <w:p>
      <w:pPr>
        <w:spacing w:after="0"/>
        <w:ind w:left="0"/>
        <w:jc w:val="both"/>
      </w:pPr>
      <w:r>
        <w:rPr>
          <w:rFonts w:ascii="Times New Roman"/>
          <w:b w:val="false"/>
          <w:i w:val="false"/>
          <w:color w:val="000000"/>
          <w:sz w:val="28"/>
        </w:rPr>
        <w:t>
      улица Кооперации – 1, 1А, 1Б, 2, 2а, 3, 3А, 4А, 5, 5А, 6, 6А, 7А, 8а, 10А, 12, 13, 15А, 16, 17, 18, 19, 19А, 20, 21, 22, 22А, 26, 28, 29, 30, 31, 32, 33, 34, 36, 37А, 37, 39, 39А, 40, 41, 47, 48, 49, 55, 56, 56А, 58, 59, 61, 61а, 62, 64, 67, 67А, 69, 70, 71, 71А, 73, 73а, 74а, 75, 76, 76а, 78, 78А, 80А, 81, 84, 86, 86А, 88, 88А, 89, 90А, 92А, 96, 97, 98, 99, 100, 101, 102, 104, 105, 106, 109, 111, 113, 115, 121, 125;</w:t>
      </w:r>
    </w:p>
    <w:bookmarkEnd w:id="1337"/>
    <w:bookmarkStart w:name="z1348" w:id="1338"/>
    <w:p>
      <w:pPr>
        <w:spacing w:after="0"/>
        <w:ind w:left="0"/>
        <w:jc w:val="both"/>
      </w:pPr>
      <w:r>
        <w:rPr>
          <w:rFonts w:ascii="Times New Roman"/>
          <w:b w:val="false"/>
          <w:i w:val="false"/>
          <w:color w:val="000000"/>
          <w:sz w:val="28"/>
        </w:rPr>
        <w:t>
      улица Луганская – 3, 6, 9, 20, 22, 24, 26, 27, 29, 30, 30А, 31, 32, 32А, 33, 34, 34А, 34 Б, 35, 36, 36А, 37, 39, 40, 40А, 41, 42, 43, 44, 45, 46, 47, 48, 49, 54, 57, 70, 72, 75, 82, 87, 89, 92, 93, 94, 95, 96, 97, 98, 99, 100, 102, 104, 105, 106, 109, 110, 111, 112, 113, 113А, 114А, 116а, 117, 118, 119, 120, 122, 124, 126;</w:t>
      </w:r>
    </w:p>
    <w:bookmarkEnd w:id="1338"/>
    <w:bookmarkStart w:name="z1349" w:id="1339"/>
    <w:p>
      <w:pPr>
        <w:spacing w:after="0"/>
        <w:ind w:left="0"/>
        <w:jc w:val="both"/>
      </w:pPr>
      <w:r>
        <w:rPr>
          <w:rFonts w:ascii="Times New Roman"/>
          <w:b w:val="false"/>
          <w:i w:val="false"/>
          <w:color w:val="000000"/>
          <w:sz w:val="28"/>
        </w:rPr>
        <w:t>
      улица Оренбургская – 6, 8, 10, 15, 16, 17, 18, 19, 20, 21, 22, 23, 24, 25;</w:t>
      </w:r>
    </w:p>
    <w:bookmarkEnd w:id="1339"/>
    <w:bookmarkStart w:name="z1350" w:id="1340"/>
    <w:p>
      <w:pPr>
        <w:spacing w:after="0"/>
        <w:ind w:left="0"/>
        <w:jc w:val="both"/>
      </w:pPr>
      <w:r>
        <w:rPr>
          <w:rFonts w:ascii="Times New Roman"/>
          <w:b w:val="false"/>
          <w:i w:val="false"/>
          <w:color w:val="000000"/>
          <w:sz w:val="28"/>
        </w:rPr>
        <w:t>
      улица Осакаровская – 1, 3, 5, 6, 7, 9, 11;</w:t>
      </w:r>
    </w:p>
    <w:bookmarkEnd w:id="1340"/>
    <w:bookmarkStart w:name="z1351" w:id="1341"/>
    <w:p>
      <w:pPr>
        <w:spacing w:after="0"/>
        <w:ind w:left="0"/>
        <w:jc w:val="both"/>
      </w:pPr>
      <w:r>
        <w:rPr>
          <w:rFonts w:ascii="Times New Roman"/>
          <w:b w:val="false"/>
          <w:i w:val="false"/>
          <w:color w:val="000000"/>
          <w:sz w:val="28"/>
        </w:rPr>
        <w:t>
      улица Сидоркова – 21, 22, 23, 24, 26, 28, 30, 31, 32, 33, 34, 35, 36, 37, 38, 39, 40, 41, 42, 43, 44, 45, 47, 48, 51, 52, 53, 54, 55, 56, 58, 59, 59а, 60, 61, 62, 63, 65, 66, 67, 68, 69, 70, 72;</w:t>
      </w:r>
    </w:p>
    <w:bookmarkEnd w:id="1341"/>
    <w:bookmarkStart w:name="z1352" w:id="1342"/>
    <w:p>
      <w:pPr>
        <w:spacing w:after="0"/>
        <w:ind w:left="0"/>
        <w:jc w:val="both"/>
      </w:pPr>
      <w:r>
        <w:rPr>
          <w:rFonts w:ascii="Times New Roman"/>
          <w:b w:val="false"/>
          <w:i w:val="false"/>
          <w:color w:val="000000"/>
          <w:sz w:val="28"/>
        </w:rPr>
        <w:t>
      улица Серикбаева – 1, 2, 3, 4, 5, 6, 7, 8, 9, 10, 11, 12, 13, 15, 16, 18, 19, 20, 21, 22, 23, 24, 25, 27, 28, 31, 33, 34, 35, 36, 37, 38, 39, 40, 41, 43, 44, 45, 46, 47, 48, 49, 51, 52, 54, 56, 57, 58, 59, 60, 61, 62, 63, 71, 73, 77, 78, 79, 80, 82, 83, 84, 86, 87, 88, 89, 90, 91, 93, 94, 95, 96, 97, 99, 103, 105, 105а, 106, 107, 108, 109, 112, 113, 114, 117, 118, 119, 121, 122, 122а, 122Б, 123, 124, 125, 126, 127, 128;</w:t>
      </w:r>
    </w:p>
    <w:bookmarkEnd w:id="1342"/>
    <w:bookmarkStart w:name="z1353" w:id="1343"/>
    <w:p>
      <w:pPr>
        <w:spacing w:after="0"/>
        <w:ind w:left="0"/>
        <w:jc w:val="both"/>
      </w:pPr>
      <w:r>
        <w:rPr>
          <w:rFonts w:ascii="Times New Roman"/>
          <w:b w:val="false"/>
          <w:i w:val="false"/>
          <w:color w:val="000000"/>
          <w:sz w:val="28"/>
        </w:rPr>
        <w:t>
      переулок Топарский – 4, 6, 7, 8, 9, 11, 12, 13, 14;</w:t>
      </w:r>
    </w:p>
    <w:bookmarkEnd w:id="1343"/>
    <w:bookmarkStart w:name="z1354" w:id="1344"/>
    <w:p>
      <w:pPr>
        <w:spacing w:after="0"/>
        <w:ind w:left="0"/>
        <w:jc w:val="both"/>
      </w:pPr>
      <w:r>
        <w:rPr>
          <w:rFonts w:ascii="Times New Roman"/>
          <w:b w:val="false"/>
          <w:i w:val="false"/>
          <w:color w:val="000000"/>
          <w:sz w:val="28"/>
        </w:rPr>
        <w:t>
      улица Ударная – 1, 1А, 2Б, 3, 4Б, 5, 5а, 6, 6а, 7, 9, 15, 17, 19, 20, 20А, 20б, 21, 23, 25, 26, 27, 28, 29, 29/1, 29/2, 30, 31, 33А, 36, 37, 38, 39А, 40, 40А, 42, 42А, 42Б, 44, 44А, 46, 46а, 47, 48, 48А, 49, 49/2, 50, 50а, 52, 53, 54, 55, 56, 57, 58, 59, 60, 61, 62, 62А, 63, 64, 65, 67, 69, 71, 73, 75, 92, 93, 95, 96, 97, 98А, 99, 100, 101, 102, 103, 105, 106, 114, 122, 124, 126, 128;</w:t>
      </w:r>
    </w:p>
    <w:bookmarkEnd w:id="1344"/>
    <w:bookmarkStart w:name="z1355" w:id="1345"/>
    <w:p>
      <w:pPr>
        <w:spacing w:after="0"/>
        <w:ind w:left="0"/>
        <w:jc w:val="both"/>
      </w:pPr>
      <w:r>
        <w:rPr>
          <w:rFonts w:ascii="Times New Roman"/>
          <w:b w:val="false"/>
          <w:i w:val="false"/>
          <w:color w:val="000000"/>
          <w:sz w:val="28"/>
        </w:rPr>
        <w:t>
      переулок Шушенский – 2, 3, 6, 7, 8, 9, 10, 11;</w:t>
      </w:r>
    </w:p>
    <w:bookmarkEnd w:id="1345"/>
    <w:bookmarkStart w:name="z1356" w:id="1346"/>
    <w:p>
      <w:pPr>
        <w:spacing w:after="0"/>
        <w:ind w:left="0"/>
        <w:jc w:val="both"/>
      </w:pPr>
      <w:r>
        <w:rPr>
          <w:rFonts w:ascii="Times New Roman"/>
          <w:b w:val="false"/>
          <w:i w:val="false"/>
          <w:color w:val="000000"/>
          <w:sz w:val="28"/>
        </w:rPr>
        <w:t>
      переулок Чусовской – 3, 4, 5, 6, 8;</w:t>
      </w:r>
    </w:p>
    <w:bookmarkEnd w:id="1346"/>
    <w:bookmarkStart w:name="z1357" w:id="1347"/>
    <w:p>
      <w:pPr>
        <w:spacing w:after="0"/>
        <w:ind w:left="0"/>
        <w:jc w:val="both"/>
      </w:pPr>
      <w:r>
        <w:rPr>
          <w:rFonts w:ascii="Times New Roman"/>
          <w:b w:val="false"/>
          <w:i w:val="false"/>
          <w:color w:val="000000"/>
          <w:sz w:val="28"/>
        </w:rPr>
        <w:t>
      улица Анри Барбюса – 1, 2, 3, 4, 6, 7, 8, 9, 10, 10б, 11, 12, 13, 14, 16, 17, 18, 19, 20, 21, 22, 23, 23а, 24, 25, 25 А, 26, 27, 28, 29, 30, 31, 32, 33, 34, 35, 36, 37, 38, 39, 40, 41, 42, 43, 44, 45, 46, 47, 48, 49, 50, 51, 52, 53, 55, 57, 59, 61, 62, 63, 64, 65, 66, 67, 68, 69, 70, 71, 72, 73, 74, 75, 76, 77, 78, 79, 80, 81, 82, 83, 84, 85, 86, 87, 88, 89, 90, 91, 92, 93, 94, 95, 96, 97, 98, 99, 100, 101, 102, 103, 104, 105, 106, 107,108, 109, 110, 111, 111А, 112, 113, 114, 115, 116, 117, 118, 119, 120, 121, 123, 125, 129,131, 135, 137;</w:t>
      </w:r>
    </w:p>
    <w:bookmarkEnd w:id="1347"/>
    <w:bookmarkStart w:name="z1358" w:id="1348"/>
    <w:p>
      <w:pPr>
        <w:spacing w:after="0"/>
        <w:ind w:left="0"/>
        <w:jc w:val="both"/>
      </w:pPr>
      <w:r>
        <w:rPr>
          <w:rFonts w:ascii="Times New Roman"/>
          <w:b w:val="false"/>
          <w:i w:val="false"/>
          <w:color w:val="000000"/>
          <w:sz w:val="28"/>
        </w:rPr>
        <w:t>
      улица Есенина – 1, 2, 3, 4, 5, 6, 7, 8, 9, 10, 13, 14, 15, 16, 17, 18, 19, 20, 21, 22, 23, 24;</w:t>
      </w:r>
    </w:p>
    <w:bookmarkEnd w:id="1348"/>
    <w:bookmarkStart w:name="z1359" w:id="1349"/>
    <w:p>
      <w:pPr>
        <w:spacing w:after="0"/>
        <w:ind w:left="0"/>
        <w:jc w:val="both"/>
      </w:pPr>
      <w:r>
        <w:rPr>
          <w:rFonts w:ascii="Times New Roman"/>
          <w:b w:val="false"/>
          <w:i w:val="false"/>
          <w:color w:val="000000"/>
          <w:sz w:val="28"/>
        </w:rPr>
        <w:t>
      улица Горняцкая – 4, 8, 13, 17, 18, 19, 20, 21, 22, 23, 25, 28, 30;</w:t>
      </w:r>
    </w:p>
    <w:bookmarkEnd w:id="1349"/>
    <w:bookmarkStart w:name="z1360" w:id="1350"/>
    <w:p>
      <w:pPr>
        <w:spacing w:after="0"/>
        <w:ind w:left="0"/>
        <w:jc w:val="both"/>
      </w:pPr>
      <w:r>
        <w:rPr>
          <w:rFonts w:ascii="Times New Roman"/>
          <w:b w:val="false"/>
          <w:i w:val="false"/>
          <w:color w:val="000000"/>
          <w:sz w:val="28"/>
        </w:rPr>
        <w:t>
      улица Лесная – 1, 1Б, 2, 3, 3/1, 4, 5, 7, 8, 9, 10, 11, 13, 14, 15, 16, 17, 18, 20;</w:t>
      </w:r>
    </w:p>
    <w:bookmarkEnd w:id="1350"/>
    <w:bookmarkStart w:name="z1361" w:id="1351"/>
    <w:p>
      <w:pPr>
        <w:spacing w:after="0"/>
        <w:ind w:left="0"/>
        <w:jc w:val="both"/>
      </w:pPr>
      <w:r>
        <w:rPr>
          <w:rFonts w:ascii="Times New Roman"/>
          <w:b w:val="false"/>
          <w:i w:val="false"/>
          <w:color w:val="000000"/>
          <w:sz w:val="28"/>
        </w:rPr>
        <w:t>
      улица Каракумская – 2, 4, 6, 8, 10, 12, 14, 16, 17, 18, 19, 20, 21, 22, 23, 24, 24а, 25, 26, 27, 28, 28а, 29, 30, 30а, 31, 31а, 32;</w:t>
      </w:r>
    </w:p>
    <w:bookmarkEnd w:id="1351"/>
    <w:bookmarkStart w:name="z1362" w:id="1352"/>
    <w:p>
      <w:pPr>
        <w:spacing w:after="0"/>
        <w:ind w:left="0"/>
        <w:jc w:val="both"/>
      </w:pPr>
      <w:r>
        <w:rPr>
          <w:rFonts w:ascii="Times New Roman"/>
          <w:b w:val="false"/>
          <w:i w:val="false"/>
          <w:color w:val="000000"/>
          <w:sz w:val="28"/>
        </w:rPr>
        <w:t>
      улица Кемеровская- 30, 32, 34, 36.</w:t>
      </w:r>
    </w:p>
    <w:bookmarkEnd w:id="1352"/>
    <w:bookmarkStart w:name="z1363" w:id="1353"/>
    <w:p>
      <w:pPr>
        <w:spacing w:after="0"/>
        <w:ind w:left="0"/>
        <w:jc w:val="left"/>
      </w:pPr>
      <w:r>
        <w:rPr>
          <w:rFonts w:ascii="Times New Roman"/>
          <w:b/>
          <w:i w:val="false"/>
          <w:color w:val="000000"/>
        </w:rPr>
        <w:t xml:space="preserve"> Избирательный участок №123</w:t>
      </w:r>
    </w:p>
    <w:bookmarkEnd w:id="1353"/>
    <w:bookmarkStart w:name="z1364" w:id="135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50" отдела образования города Караганды управления образования Карагандинской области, улица Санаторная, дом 22а.</w:t>
      </w:r>
    </w:p>
    <w:bookmarkEnd w:id="1354"/>
    <w:bookmarkStart w:name="z1365" w:id="1355"/>
    <w:p>
      <w:pPr>
        <w:spacing w:after="0"/>
        <w:ind w:left="0"/>
        <w:jc w:val="both"/>
      </w:pPr>
      <w:r>
        <w:rPr>
          <w:rFonts w:ascii="Times New Roman"/>
          <w:b w:val="false"/>
          <w:i w:val="false"/>
          <w:color w:val="000000"/>
          <w:sz w:val="28"/>
        </w:rPr>
        <w:t>
      Границы:</w:t>
      </w:r>
    </w:p>
    <w:bookmarkEnd w:id="1355"/>
    <w:bookmarkStart w:name="z1366" w:id="1356"/>
    <w:p>
      <w:pPr>
        <w:spacing w:after="0"/>
        <w:ind w:left="0"/>
        <w:jc w:val="both"/>
      </w:pPr>
      <w:r>
        <w:rPr>
          <w:rFonts w:ascii="Times New Roman"/>
          <w:b w:val="false"/>
          <w:i w:val="false"/>
          <w:color w:val="000000"/>
          <w:sz w:val="28"/>
        </w:rPr>
        <w:t>
      улица Санаторная – 1, 3, 5, 7, 9, 11, 13, 14, 15, 16, 16А, 17, 18, 18А, 20;</w:t>
      </w:r>
    </w:p>
    <w:bookmarkEnd w:id="1356"/>
    <w:bookmarkStart w:name="z1367" w:id="1357"/>
    <w:p>
      <w:pPr>
        <w:spacing w:after="0"/>
        <w:ind w:left="0"/>
        <w:jc w:val="both"/>
      </w:pPr>
      <w:r>
        <w:rPr>
          <w:rFonts w:ascii="Times New Roman"/>
          <w:b w:val="false"/>
          <w:i w:val="false"/>
          <w:color w:val="000000"/>
          <w:sz w:val="28"/>
        </w:rPr>
        <w:t>
      улица Медицинская – 1, 1А, 1б, 2, 2А, 3, 3А, 4, 4а, 5, 5а, 6, 6а, 7а, 8, 8 корпус 1, 8 корпус 2, 8а, 9а, 10, 10а, 11а, 12, 13, 14, 15, 16, 17, 18, 19, 20, 21, 22, 23, 24, 24 корпус 1, 24 корпус 2, 25, 26 корпус 1, 26 корпус 2, 28, 28 корпус 1, 28 корпус 2, 29, 30, 31, 32, 32 корпус 1, 32 корпус 2, 33, 34 корпус 1, 34 корпус 2, 35, 36, 36 корпус 1, 36 корпус 2, 37, 38, 38 корпус 1, 38 корпус 2, 39, 41, 42, 42 корпус 1, 42 корпус 2, 43, 44, 46, 50, 52, 54, 56;</w:t>
      </w:r>
    </w:p>
    <w:bookmarkEnd w:id="1357"/>
    <w:bookmarkStart w:name="z1368" w:id="1358"/>
    <w:p>
      <w:pPr>
        <w:spacing w:after="0"/>
        <w:ind w:left="0"/>
        <w:jc w:val="both"/>
      </w:pPr>
      <w:r>
        <w:rPr>
          <w:rFonts w:ascii="Times New Roman"/>
          <w:b w:val="false"/>
          <w:i w:val="false"/>
          <w:color w:val="000000"/>
          <w:sz w:val="28"/>
        </w:rPr>
        <w:t>
      улица Библиотечная – 1, 1/2, 2, 3, 4, 5, 6, 7, 8, 10, 11, 12, 13, 14, 15, 17, 19, 21, 22, 22 корпус 1, 22 корпус 2, 23, 23А, 24, 25, 25 корпус 1, 25 корпус 2, 25а, 26, 26а, 26 корпус 1, 26 корпус 2, 27, 27 корпус 1, 27 корпус 2, 28, 28 корпус 1, 28 корпус 2, 29, 29 корпус 1, 29 корпус 2, 30, 30 корпус 1, 30 корпус 2, 31, 31 корпус 1, 31 корпус 2, 31а, 32, 33 корпус 1, 33 корпус 2, 35 корпус 1, 35 корпус 2, 36, 37, 37 корпус 1, 37 корпус 2;</w:t>
      </w:r>
    </w:p>
    <w:bookmarkEnd w:id="1358"/>
    <w:bookmarkStart w:name="z1369" w:id="1359"/>
    <w:p>
      <w:pPr>
        <w:spacing w:after="0"/>
        <w:ind w:left="0"/>
        <w:jc w:val="both"/>
      </w:pPr>
      <w:r>
        <w:rPr>
          <w:rFonts w:ascii="Times New Roman"/>
          <w:b w:val="false"/>
          <w:i w:val="false"/>
          <w:color w:val="000000"/>
          <w:sz w:val="28"/>
        </w:rPr>
        <w:t>
      улица Чичерина – 3, 3/1, 4, 4 корпус 1, 4 корпус 2, 5, 5/1, 5а, 6 корпус 1, 6 корпус 2, 7, 7/1, 8, 8 корпус 1, 8 корпус 2, 9, 10, 10 корпус 1, 10 корпус 2, 11, 12, 12 корпус 1, 12 корпус 2, 13, 14, 15, 16, 17, 20, 22, 24, 26, 28, 30;</w:t>
      </w:r>
    </w:p>
    <w:bookmarkEnd w:id="1359"/>
    <w:bookmarkStart w:name="z1370" w:id="1360"/>
    <w:p>
      <w:pPr>
        <w:spacing w:after="0"/>
        <w:ind w:left="0"/>
        <w:jc w:val="both"/>
      </w:pPr>
      <w:r>
        <w:rPr>
          <w:rFonts w:ascii="Times New Roman"/>
          <w:b w:val="false"/>
          <w:i w:val="false"/>
          <w:color w:val="000000"/>
          <w:sz w:val="28"/>
        </w:rPr>
        <w:t>
      улица Полюсная - 1, 1А, 2, 2 корпус 1, 2 корпус 2, 3, 3А, 4, 4 корпус 1, 4 корпус 2, 5, 6, 6 корпус 1, 6 корпус 2, 7, 8, 8 корпус 1, 8 корпус 2, 9, 10, 10 корпус 1, 10 корпус 2, 11, 11 корпус 1, 11 корпус 2, 12,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w:t>
      </w:r>
    </w:p>
    <w:bookmarkEnd w:id="1360"/>
    <w:bookmarkStart w:name="z1371" w:id="1361"/>
    <w:p>
      <w:pPr>
        <w:spacing w:after="0"/>
        <w:ind w:left="0"/>
        <w:jc w:val="both"/>
      </w:pPr>
      <w:r>
        <w:rPr>
          <w:rFonts w:ascii="Times New Roman"/>
          <w:b w:val="false"/>
          <w:i w:val="false"/>
          <w:color w:val="000000"/>
          <w:sz w:val="28"/>
        </w:rPr>
        <w:t>
      улица Минина – 1, 1А, 2, 2А, 2Б, 3, 4, 4А, 5, 6, 6А, 7, 8, 8А, 10, 10А, 11, 12, 12а, 13, 14, 14А, 15, 15А, 16, 16а, 17, 17А, 18, 18/1, 18Б, 18В, 19 корпус 1, 19 корпус 2, 20 корпус 1, 20 корпус 2, 21, 21 корпус 1, 21 корпус 2, 22, 22 корпус 1, 22 корпус 2, 22а, 23, 23 корпус 1, 23 корпус 2, 24, 24 корпус 1, 24 корпус 2, 24А, 25, 25 корпус 1, 25 корпус 2, 26, 26 корпус 1, 26 корпус 2, 28, 29, 30, 30 корпус 1, 30 корпус 2, 31, 32, 32 корпус 1, 32 корпус 2, 33, 34, 34 корпус 1, 34 корпус 2, 35, 35 корпус 1, 35 корпус 2, 36, 36 корпус 1, 36 корпус 2, 37, 37 корпус 1, 37 корпус 2, 38, 40, 44, 44 корпус 1, 44 корпус 2, 48, 48 корпус 1, 48 корпус 2, 50, 52, 54, 56, 58, 60, 62, 64, 66, 68, 70;</w:t>
      </w:r>
    </w:p>
    <w:bookmarkEnd w:id="1361"/>
    <w:bookmarkStart w:name="z1372" w:id="1362"/>
    <w:p>
      <w:pPr>
        <w:spacing w:after="0"/>
        <w:ind w:left="0"/>
        <w:jc w:val="both"/>
      </w:pPr>
      <w:r>
        <w:rPr>
          <w:rFonts w:ascii="Times New Roman"/>
          <w:b w:val="false"/>
          <w:i w:val="false"/>
          <w:color w:val="000000"/>
          <w:sz w:val="28"/>
        </w:rPr>
        <w:t>
      улица Стахановская – 5, 7, 15, 16, 17, 17 корпус 1, 17 корпус 2, 18, 18 корпус 1, 18 корпус 2, 19, 19 корпус 1, 19 корпус 2, 20, 20 корпус 1, 20 корпус 2, 21, 21 корпус 1, 21 корпус 2, 22, 22 корпус 1, 22корпус 2, 23, 23 корпус 1, 23 корпус 2, 24;</w:t>
      </w:r>
    </w:p>
    <w:bookmarkEnd w:id="1362"/>
    <w:bookmarkStart w:name="z1373" w:id="1363"/>
    <w:p>
      <w:pPr>
        <w:spacing w:after="0"/>
        <w:ind w:left="0"/>
        <w:jc w:val="both"/>
      </w:pPr>
      <w:r>
        <w:rPr>
          <w:rFonts w:ascii="Times New Roman"/>
          <w:b w:val="false"/>
          <w:i w:val="false"/>
          <w:color w:val="000000"/>
          <w:sz w:val="28"/>
        </w:rPr>
        <w:t>
      улица Аптечная – 1, 2 корпус 1, 2 корпус 2, 4 корпус 1, 4 корпус 2, 6, 6 корпус 1, 6 корпус 2, 8 корпус 1,8 корпус 2, 10, 10 корпус 1,10 корпус 2, 12 корпус 1, 12 корпус 2, 14, 14 корпус 1, 14 корпус 2, 16 корпус 1, 16 корпус 2, 18 корпус 1, 18 корпус 2, 20, 20 корпус 1, 20 корпус 2;</w:t>
      </w:r>
    </w:p>
    <w:bookmarkEnd w:id="1363"/>
    <w:bookmarkStart w:name="z1374" w:id="1364"/>
    <w:p>
      <w:pPr>
        <w:spacing w:after="0"/>
        <w:ind w:left="0"/>
        <w:jc w:val="both"/>
      </w:pPr>
      <w:r>
        <w:rPr>
          <w:rFonts w:ascii="Times New Roman"/>
          <w:b w:val="false"/>
          <w:i w:val="false"/>
          <w:color w:val="000000"/>
          <w:sz w:val="28"/>
        </w:rPr>
        <w:t>
      улица Крымская – 1, 3, 5, 7, 9, 17, 20;</w:t>
      </w:r>
    </w:p>
    <w:bookmarkEnd w:id="1364"/>
    <w:bookmarkStart w:name="z1375" w:id="1365"/>
    <w:p>
      <w:pPr>
        <w:spacing w:after="0"/>
        <w:ind w:left="0"/>
        <w:jc w:val="both"/>
      </w:pPr>
      <w:r>
        <w:rPr>
          <w:rFonts w:ascii="Times New Roman"/>
          <w:b w:val="false"/>
          <w:i w:val="false"/>
          <w:color w:val="000000"/>
          <w:sz w:val="28"/>
        </w:rPr>
        <w:t>
      улица Янтарная – 1, 4, 5, 9, 11, 12, 14, 15, 16, 17;</w:t>
      </w:r>
    </w:p>
    <w:bookmarkEnd w:id="1365"/>
    <w:bookmarkStart w:name="z1376" w:id="1366"/>
    <w:p>
      <w:pPr>
        <w:spacing w:after="0"/>
        <w:ind w:left="0"/>
        <w:jc w:val="both"/>
      </w:pPr>
      <w:r>
        <w:rPr>
          <w:rFonts w:ascii="Times New Roman"/>
          <w:b w:val="false"/>
          <w:i w:val="false"/>
          <w:color w:val="000000"/>
          <w:sz w:val="28"/>
        </w:rPr>
        <w:t>
      улица Мирная – 4, 6, 8, 8 корпус 1, 8 корпус 2, 9 корпус 1, 9 корпус 2, 10, 10 корпус 1, 10 корпус 2, 11, 12, 12 корпус 1, 12 корпус 2, 14, 14А, 14 корпус 1, 14 корпус 2, 15, 15 корпус 1, 15 корпус 2, 16, 16А, 18, 18а, 20, 22/2;</w:t>
      </w:r>
    </w:p>
    <w:bookmarkEnd w:id="1366"/>
    <w:bookmarkStart w:name="z1377" w:id="1367"/>
    <w:p>
      <w:pPr>
        <w:spacing w:after="0"/>
        <w:ind w:left="0"/>
        <w:jc w:val="both"/>
      </w:pPr>
      <w:r>
        <w:rPr>
          <w:rFonts w:ascii="Times New Roman"/>
          <w:b w:val="false"/>
          <w:i w:val="false"/>
          <w:color w:val="000000"/>
          <w:sz w:val="28"/>
        </w:rPr>
        <w:t>
      улица Боткина – 1а, 3а, 3, 3/3, 3/7, 3/18, 5, 7, 9, 11 корпус 1, 11 корпус 2, 13, 15, 17, 19, 21, 23, 25, 25а, 27, 27 корпус 1, 27 корпус 2, 29, 31, 33 корпус 1, 33 корпус 2, 35, 37, 47;</w:t>
      </w:r>
    </w:p>
    <w:bookmarkEnd w:id="1367"/>
    <w:bookmarkStart w:name="z1378" w:id="1368"/>
    <w:p>
      <w:pPr>
        <w:spacing w:after="0"/>
        <w:ind w:left="0"/>
        <w:jc w:val="both"/>
      </w:pPr>
      <w:r>
        <w:rPr>
          <w:rFonts w:ascii="Times New Roman"/>
          <w:b w:val="false"/>
          <w:i w:val="false"/>
          <w:color w:val="000000"/>
          <w:sz w:val="28"/>
        </w:rPr>
        <w:t>
      улица Говорова – 5, 5/1, 7/1, 10, 11, 13, 15, 15а, 16, 17, 18, 19, 20, 22, 24, 26, 28, 30, 32;</w:t>
      </w:r>
    </w:p>
    <w:bookmarkEnd w:id="1368"/>
    <w:bookmarkStart w:name="z1379" w:id="1369"/>
    <w:p>
      <w:pPr>
        <w:spacing w:after="0"/>
        <w:ind w:left="0"/>
        <w:jc w:val="both"/>
      </w:pPr>
      <w:r>
        <w:rPr>
          <w:rFonts w:ascii="Times New Roman"/>
          <w:b w:val="false"/>
          <w:i w:val="false"/>
          <w:color w:val="000000"/>
          <w:sz w:val="28"/>
        </w:rPr>
        <w:t>
      улица Саранская – 1, 2, 3, 4, 6, 7, 8, 9, 10, 11, 12, 13, 14, 15, 16, 17, 18, 19, 20, 21, 21а, 22, 23, 24, 24 корпус 1, 24 корпус 2, 25, 26, 27, 28, 29, 30, 31, 32, 33, 34, 35, 36, 37 корпус 1, 37 корпус 2, 37, 37а, 38, 39, 40.</w:t>
      </w:r>
    </w:p>
    <w:bookmarkEnd w:id="1369"/>
    <w:bookmarkStart w:name="z1380" w:id="1370"/>
    <w:p>
      <w:pPr>
        <w:spacing w:after="0"/>
        <w:ind w:left="0"/>
        <w:jc w:val="left"/>
      </w:pPr>
      <w:r>
        <w:rPr>
          <w:rFonts w:ascii="Times New Roman"/>
          <w:b/>
          <w:i w:val="false"/>
          <w:color w:val="000000"/>
        </w:rPr>
        <w:t xml:space="preserve"> Избирательный участок №124</w:t>
      </w:r>
    </w:p>
    <w:bookmarkEnd w:id="1370"/>
    <w:bookmarkStart w:name="z1381" w:id="1371"/>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отдела образования города Караганды управления образования Карагандинской области, улица Ишимская, дом 76А.</w:t>
      </w:r>
    </w:p>
    <w:bookmarkEnd w:id="1371"/>
    <w:bookmarkStart w:name="z1382" w:id="1372"/>
    <w:p>
      <w:pPr>
        <w:spacing w:after="0"/>
        <w:ind w:left="0"/>
        <w:jc w:val="both"/>
      </w:pPr>
      <w:r>
        <w:rPr>
          <w:rFonts w:ascii="Times New Roman"/>
          <w:b w:val="false"/>
          <w:i w:val="false"/>
          <w:color w:val="000000"/>
          <w:sz w:val="28"/>
        </w:rPr>
        <w:t>
      Границы:</w:t>
      </w:r>
    </w:p>
    <w:bookmarkEnd w:id="1372"/>
    <w:bookmarkStart w:name="z1383" w:id="1373"/>
    <w:p>
      <w:pPr>
        <w:spacing w:after="0"/>
        <w:ind w:left="0"/>
        <w:jc w:val="both"/>
      </w:pPr>
      <w:r>
        <w:rPr>
          <w:rFonts w:ascii="Times New Roman"/>
          <w:b w:val="false"/>
          <w:i w:val="false"/>
          <w:color w:val="000000"/>
          <w:sz w:val="28"/>
        </w:rPr>
        <w:t>
      улица Ленская – 1, 2, 3, 4, 5, 6, 7, 7/1, 8, 9, 10, 11, 11/2, 12, 13, 14, 15, 15/2, 16, 16/1, 17, 18, 19, 20, 21, 22, 23, 24, 25, 26, 27, 28;</w:t>
      </w:r>
    </w:p>
    <w:bookmarkEnd w:id="1373"/>
    <w:bookmarkStart w:name="z1384" w:id="1374"/>
    <w:p>
      <w:pPr>
        <w:spacing w:after="0"/>
        <w:ind w:left="0"/>
        <w:jc w:val="both"/>
      </w:pPr>
      <w:r>
        <w:rPr>
          <w:rFonts w:ascii="Times New Roman"/>
          <w:b w:val="false"/>
          <w:i w:val="false"/>
          <w:color w:val="000000"/>
          <w:sz w:val="28"/>
        </w:rPr>
        <w:t>
      улица Ильича – 1, 2, 3, 4, 5, 6, 7, 8, 9, 10, 11, 12, 13, 14, 15, 15/2, 16, 16/1 17, 18, 19, 20, 21, 22, 22/1, 23, 24, 24/1, 27, 31, 33, 35, 37, 37а, 37б, 39, 41, 43, 45, 47, 49, 51, 53, 55, 57, 59, 61, 63, 65, 66, 67, 69, 71, 73, 75, 77, 79, 80, 81, 83, 85, 87, 89, 91, 93, 93а, 95, 97, 99, 101, 103, 105, 107, 109, 111, 113, 115, 117, 119, 121, 123, 125, 127, 129, 131, 135, 137, 139, 141, 143, 145, 147;</w:t>
      </w:r>
    </w:p>
    <w:bookmarkEnd w:id="1374"/>
    <w:bookmarkStart w:name="z1385" w:id="1375"/>
    <w:p>
      <w:pPr>
        <w:spacing w:after="0"/>
        <w:ind w:left="0"/>
        <w:jc w:val="both"/>
      </w:pPr>
      <w:r>
        <w:rPr>
          <w:rFonts w:ascii="Times New Roman"/>
          <w:b w:val="false"/>
          <w:i w:val="false"/>
          <w:color w:val="000000"/>
          <w:sz w:val="28"/>
        </w:rPr>
        <w:t>
      улица Парковая – 5, 6, 10, 11, 12, 13, 14, 16, 19, 21, 24, 26, 27, 28, 30, 32, 34, 35, 37, 38, 40, 41, 42, 43, 45, 46, 47, 48, 51, 54, 55, 58, 60, 61, 62, 64, 65, 66, 67, 67А, 68, 69, 70, 71, 72, 73, 74, 75, 76, 77, 78, 79, 82, 83, 84, 85, 86, 88, 89, 91, 92А, 94, 95, 96, 97, 98, 99, 100, 100а, 101, 102, 104, 106, 107, 108, 111, 112, 115, 117, 120, 122, 124, 124/1, 127, 128, 129, 130, 131, 133, 135, 135/1, 136, 137, 140, 141, 141/1, 141/2, 145, 145а, 146, 147, 148, 149, 149/2, 150, 152, 153, 156, 158, 159, 160, 162, 164, 166, 168, 168А, 170, 172, 173, 174, 175, 176, 178, 180, 182, 182А, 183, 184, 185, 186, 187, 189, 190, 191, 194, 194/1, 195, 196, 198, 200, 201, 202, 204, 205, 207, 209, 211, 212, 216, 218, 226, 230, 232, 234, 236, 238, 238 А, 238 корпус 2, 240, 244, 246, 250, 252, 256, 258, 260, 283;</w:t>
      </w:r>
    </w:p>
    <w:bookmarkEnd w:id="1375"/>
    <w:bookmarkStart w:name="z1386" w:id="1376"/>
    <w:p>
      <w:pPr>
        <w:spacing w:after="0"/>
        <w:ind w:left="0"/>
        <w:jc w:val="both"/>
      </w:pPr>
      <w:r>
        <w:rPr>
          <w:rFonts w:ascii="Times New Roman"/>
          <w:b w:val="false"/>
          <w:i w:val="false"/>
          <w:color w:val="000000"/>
          <w:sz w:val="28"/>
        </w:rPr>
        <w:t>
      улица Шахтинская – 3, 4, 5, 6, 6а, 8, 10, 11, 22а, 23, 24, 26, 26 корпус 2, 30, 31, 32, 33, 33 корпус 1, 33 корпус 2, 34, 34 корпус 1, 34 корпус 2, 35, 39, 43, 44, 47, 49, 57, 58, 60, 63, 68, 75;</w:t>
      </w:r>
    </w:p>
    <w:bookmarkEnd w:id="1376"/>
    <w:bookmarkStart w:name="z1387" w:id="1377"/>
    <w:p>
      <w:pPr>
        <w:spacing w:after="0"/>
        <w:ind w:left="0"/>
        <w:jc w:val="both"/>
      </w:pPr>
      <w:r>
        <w:rPr>
          <w:rFonts w:ascii="Times New Roman"/>
          <w:b w:val="false"/>
          <w:i w:val="false"/>
          <w:color w:val="000000"/>
          <w:sz w:val="28"/>
        </w:rPr>
        <w:t>
      улица Южная – 2, 2 корпус 1, 2 корпус 2;</w:t>
      </w:r>
    </w:p>
    <w:bookmarkEnd w:id="1377"/>
    <w:bookmarkStart w:name="z1388" w:id="1378"/>
    <w:p>
      <w:pPr>
        <w:spacing w:after="0"/>
        <w:ind w:left="0"/>
        <w:jc w:val="both"/>
      </w:pPr>
      <w:r>
        <w:rPr>
          <w:rFonts w:ascii="Times New Roman"/>
          <w:b w:val="false"/>
          <w:i w:val="false"/>
          <w:color w:val="000000"/>
          <w:sz w:val="28"/>
        </w:rPr>
        <w:t>
      улица Учительская – 2, 3, 4, 5, 6, 7, 7А, 12, 13, 14, 15, 16, 17, 17/1, 17/2,18, 20, 21, 24, 27, 33, 33/2, 35;</w:t>
      </w:r>
    </w:p>
    <w:bookmarkEnd w:id="1378"/>
    <w:bookmarkStart w:name="z1389" w:id="1379"/>
    <w:p>
      <w:pPr>
        <w:spacing w:after="0"/>
        <w:ind w:left="0"/>
        <w:jc w:val="both"/>
      </w:pPr>
      <w:r>
        <w:rPr>
          <w:rFonts w:ascii="Times New Roman"/>
          <w:b w:val="false"/>
          <w:i w:val="false"/>
          <w:color w:val="000000"/>
          <w:sz w:val="28"/>
        </w:rPr>
        <w:t>
      улица Дунаевского – 1, 1А, 4, 5, 7, 8, 8/1, 9, 10, 10А, 11, 12, 20;</w:t>
      </w:r>
    </w:p>
    <w:bookmarkEnd w:id="1379"/>
    <w:bookmarkStart w:name="z1390" w:id="1380"/>
    <w:p>
      <w:pPr>
        <w:spacing w:after="0"/>
        <w:ind w:left="0"/>
        <w:jc w:val="both"/>
      </w:pPr>
      <w:r>
        <w:rPr>
          <w:rFonts w:ascii="Times New Roman"/>
          <w:b w:val="false"/>
          <w:i w:val="false"/>
          <w:color w:val="000000"/>
          <w:sz w:val="28"/>
        </w:rPr>
        <w:t>
      улица Стадионная – 2, 2а, 3, 5, 5а, 6, 7, 7а, 8, 10, 13, 14, 15, 16, 17, 18, 19, 21, 22, 29, 31, 32, 33, 36, 36а, 37, 43, 43/2, 43а, 44, 45, 46, 47, 47а, 49, 50, 50/1, 50/2, 51, 52, 53, 54, 56, 57, 58, 59, 59а, 60, 61, 61а, 62, 63, 64, 65, 65/1, 67, 68, 69, 70, 72, 73, 74, 75, 75а, 76, 77, 78, 79, 80, 82, 83, 83/1, 84, 86, 90, 92, 96, 98, 100;</w:t>
      </w:r>
    </w:p>
    <w:bookmarkEnd w:id="1380"/>
    <w:bookmarkStart w:name="z1391" w:id="1381"/>
    <w:p>
      <w:pPr>
        <w:spacing w:after="0"/>
        <w:ind w:left="0"/>
        <w:jc w:val="both"/>
      </w:pPr>
      <w:r>
        <w:rPr>
          <w:rFonts w:ascii="Times New Roman"/>
          <w:b w:val="false"/>
          <w:i w:val="false"/>
          <w:color w:val="000000"/>
          <w:sz w:val="28"/>
        </w:rPr>
        <w:t>
      улица Ишимская – 1, 2, 3, 4, 5, 6, 7, 10, 11, 12, 13, 14, 15, 16, 17, 19, 22, 23, 23А, 24, 26, 27, 29, 30, 32, 34, 35, 36, 37, 38, 39, 40, 41, 42, 43, 44, 45, 46, 47, 48, 50, 60, 62, 64, 66, 68, 70, 72, 74, 76, 78, 80, 82;</w:t>
      </w:r>
    </w:p>
    <w:bookmarkEnd w:id="1381"/>
    <w:bookmarkStart w:name="z1392" w:id="1382"/>
    <w:p>
      <w:pPr>
        <w:spacing w:after="0"/>
        <w:ind w:left="0"/>
        <w:jc w:val="both"/>
      </w:pPr>
      <w:r>
        <w:rPr>
          <w:rFonts w:ascii="Times New Roman"/>
          <w:b w:val="false"/>
          <w:i w:val="false"/>
          <w:color w:val="000000"/>
          <w:sz w:val="28"/>
        </w:rPr>
        <w:t>
      улица Хабаровская – 1, 1А, 2, 2а, 3, 3Б, 4, 4Б, 5, 6, 6А, 7, 8, 9, 9А, 11, 13, 13а, 14, 14/1, 15, 17, 19, 22, 23, 23а, 24, 25, 26, 27, 27/1, 28, 30, 32, 32а, 33, 34, 35, 36, 37, 38, 40, 41, 43, 44, 45, 46, 47, 49, 76;</w:t>
      </w:r>
    </w:p>
    <w:bookmarkEnd w:id="1382"/>
    <w:bookmarkStart w:name="z1393" w:id="1383"/>
    <w:p>
      <w:pPr>
        <w:spacing w:after="0"/>
        <w:ind w:left="0"/>
        <w:jc w:val="both"/>
      </w:pPr>
      <w:r>
        <w:rPr>
          <w:rFonts w:ascii="Times New Roman"/>
          <w:b w:val="false"/>
          <w:i w:val="false"/>
          <w:color w:val="000000"/>
          <w:sz w:val="28"/>
        </w:rPr>
        <w:t>
      улица Расковой – 1, 1а, 1б, 2, 2а, 3, 4, 5, 6, 7, 8, 9, 10, 11, 12, 12А, 13, 13А, 14, 15, 17, 17а, 18, 19, 20, 21, 22, 23, 24, 25, 26, 27, 28, 29, 30, 31, 32, 33, 34, 35, 36, 36а, 37, 38, 39, 40, 41, 41а, 43, 44, 44а, 47, 48, 49, 50, 53, 53А, 54, 56/1, 56, 56а, 57, 59, 61, 62, 64, 66, 68, 70;</w:t>
      </w:r>
    </w:p>
    <w:bookmarkEnd w:id="1383"/>
    <w:bookmarkStart w:name="z1394" w:id="1384"/>
    <w:p>
      <w:pPr>
        <w:spacing w:after="0"/>
        <w:ind w:left="0"/>
        <w:jc w:val="both"/>
      </w:pPr>
      <w:r>
        <w:rPr>
          <w:rFonts w:ascii="Times New Roman"/>
          <w:b w:val="false"/>
          <w:i w:val="false"/>
          <w:color w:val="000000"/>
          <w:sz w:val="28"/>
        </w:rPr>
        <w:t>
      улица 1 Мая – 3, 4, 5, 6, 7, 9, 10, 11, 16, 17, 18А, 19, 20, 21, 22, 24, 26, 28, 29, 31, 33, 35, 37, 39, 41;</w:t>
      </w:r>
    </w:p>
    <w:bookmarkEnd w:id="1384"/>
    <w:bookmarkStart w:name="z1395" w:id="1385"/>
    <w:p>
      <w:pPr>
        <w:spacing w:after="0"/>
        <w:ind w:left="0"/>
        <w:jc w:val="both"/>
      </w:pPr>
      <w:r>
        <w:rPr>
          <w:rFonts w:ascii="Times New Roman"/>
          <w:b w:val="false"/>
          <w:i w:val="false"/>
          <w:color w:val="000000"/>
          <w:sz w:val="28"/>
        </w:rPr>
        <w:t>
      улица Разведочная – 1, 1 корпус 2, 1А, 1Б, 1В, 1В корпус 1, 1В корпус 2, 1Г, 2, 2 корпус 1, 2А, 2Б, 3, 3А, 4, 4 корпус 1, 4 корпус 2, 5, 6, 7, 8, 8 корпус 1, 9, 10, 10 корпус 1, 11, 12, 12А, 13, 14, 14А, 15, 16, 17, 18, 19, 20, 21, 21А, 22, 23, 24, 24 корпус 1, 24 корпус 2, 25, 26, 27, 27 корпус 2, 28, 29, 29 корпус 1, 29 корпус 2, 30, 31, 32, 33, 34 корпус 1, 35, 36, 37, 38, 39А, 40, 41, 41 корпус 1, 42, 43, 44, 45, 46, 47, 48;</w:t>
      </w:r>
    </w:p>
    <w:bookmarkEnd w:id="1385"/>
    <w:bookmarkStart w:name="z1396" w:id="1386"/>
    <w:p>
      <w:pPr>
        <w:spacing w:after="0"/>
        <w:ind w:left="0"/>
        <w:jc w:val="both"/>
      </w:pPr>
      <w:r>
        <w:rPr>
          <w:rFonts w:ascii="Times New Roman"/>
          <w:b w:val="false"/>
          <w:i w:val="false"/>
          <w:color w:val="000000"/>
          <w:sz w:val="28"/>
        </w:rPr>
        <w:t>
      улица Курчатова – 2, 4, 4/1, 6, 6/1, 8, 8/1, 9, 10, 10А, 12, 14, 16, 18, 20, 21, 22, 24, 26, 27, 28, 30, 30А, 32, 32а, 34, 36, 38, 38 корпус 1, 40, 42, 44, 46, 48, 50, 52, 54, 54 корпус 1, 56 корпус 1, 58, 58 корпус 1, 60, 112.</w:t>
      </w:r>
    </w:p>
    <w:bookmarkEnd w:id="1386"/>
    <w:bookmarkStart w:name="z1397" w:id="1387"/>
    <w:p>
      <w:pPr>
        <w:spacing w:after="0"/>
        <w:ind w:left="0"/>
        <w:jc w:val="left"/>
      </w:pPr>
      <w:r>
        <w:rPr>
          <w:rFonts w:ascii="Times New Roman"/>
          <w:b/>
          <w:i w:val="false"/>
          <w:color w:val="000000"/>
        </w:rPr>
        <w:t xml:space="preserve"> Избирательный участок №125</w:t>
      </w:r>
    </w:p>
    <w:bookmarkEnd w:id="1387"/>
    <w:bookmarkStart w:name="z1398" w:id="138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отдела образования города Караганды управления образования Карагандинской области, улица Ишимская, 76А.</w:t>
      </w:r>
    </w:p>
    <w:bookmarkEnd w:id="1388"/>
    <w:bookmarkStart w:name="z1399" w:id="1389"/>
    <w:p>
      <w:pPr>
        <w:spacing w:after="0"/>
        <w:ind w:left="0"/>
        <w:jc w:val="both"/>
      </w:pPr>
      <w:r>
        <w:rPr>
          <w:rFonts w:ascii="Times New Roman"/>
          <w:b w:val="false"/>
          <w:i w:val="false"/>
          <w:color w:val="000000"/>
          <w:sz w:val="28"/>
        </w:rPr>
        <w:t>
      Границы:</w:t>
      </w:r>
    </w:p>
    <w:bookmarkEnd w:id="1389"/>
    <w:bookmarkStart w:name="z1400" w:id="1390"/>
    <w:p>
      <w:pPr>
        <w:spacing w:after="0"/>
        <w:ind w:left="0"/>
        <w:jc w:val="both"/>
      </w:pPr>
      <w:r>
        <w:rPr>
          <w:rFonts w:ascii="Times New Roman"/>
          <w:b w:val="false"/>
          <w:i w:val="false"/>
          <w:color w:val="000000"/>
          <w:sz w:val="28"/>
        </w:rPr>
        <w:t>
      улица Мастеров – 1, 3, 4, 5, 7, 8, 10, 11, 12, 13, 13а, 16, 16 корпус 1, 22, 22А, 23, 27, 34, 36, 38, 39, 41, 42, 46, 49, 53, 54, 54 корпус 1, 54 корпус 2, 54А, 58, 60, 62, 64;</w:t>
      </w:r>
    </w:p>
    <w:bookmarkEnd w:id="1390"/>
    <w:bookmarkStart w:name="z1401" w:id="1391"/>
    <w:p>
      <w:pPr>
        <w:spacing w:after="0"/>
        <w:ind w:left="0"/>
        <w:jc w:val="both"/>
      </w:pPr>
      <w:r>
        <w:rPr>
          <w:rFonts w:ascii="Times New Roman"/>
          <w:b w:val="false"/>
          <w:i w:val="false"/>
          <w:color w:val="000000"/>
          <w:sz w:val="28"/>
        </w:rPr>
        <w:t>
      улица Коммунаров – 1, 2, 2А, 3, 4, 5, 6, 7, 8, 9, 9а, 12, 13, 14, 14/1, 15, 16А;</w:t>
      </w:r>
    </w:p>
    <w:bookmarkEnd w:id="1391"/>
    <w:bookmarkStart w:name="z1402" w:id="1392"/>
    <w:p>
      <w:pPr>
        <w:spacing w:after="0"/>
        <w:ind w:left="0"/>
        <w:jc w:val="both"/>
      </w:pPr>
      <w:r>
        <w:rPr>
          <w:rFonts w:ascii="Times New Roman"/>
          <w:b w:val="false"/>
          <w:i w:val="false"/>
          <w:color w:val="000000"/>
          <w:sz w:val="28"/>
        </w:rPr>
        <w:t>
      улица Енисейская – 1, 2, 3, 4, 6, 7, 8, 10, 11, 12, 12А, 14А, 17, 18, 20, 21, 21/2, 22, 23, 24, 25, 26, 27, 28, 29, 33, 39;</w:t>
      </w:r>
    </w:p>
    <w:bookmarkEnd w:id="1392"/>
    <w:bookmarkStart w:name="z1403" w:id="1393"/>
    <w:p>
      <w:pPr>
        <w:spacing w:after="0"/>
        <w:ind w:left="0"/>
        <w:jc w:val="both"/>
      </w:pPr>
      <w:r>
        <w:rPr>
          <w:rFonts w:ascii="Times New Roman"/>
          <w:b w:val="false"/>
          <w:i w:val="false"/>
          <w:color w:val="000000"/>
          <w:sz w:val="28"/>
        </w:rPr>
        <w:t>
      улица Харьковская – 2, 3, 4, 4А, 4Б, 4 корпус 1, 5, 6, 7, 8, 9, 10, 11, 12, 13, 13А, 14, 26;</w:t>
      </w:r>
    </w:p>
    <w:bookmarkEnd w:id="1393"/>
    <w:bookmarkStart w:name="z1404" w:id="1394"/>
    <w:p>
      <w:pPr>
        <w:spacing w:after="0"/>
        <w:ind w:left="0"/>
        <w:jc w:val="both"/>
      </w:pPr>
      <w:r>
        <w:rPr>
          <w:rFonts w:ascii="Times New Roman"/>
          <w:b w:val="false"/>
          <w:i w:val="false"/>
          <w:color w:val="000000"/>
          <w:sz w:val="28"/>
        </w:rPr>
        <w:t>
      улица Нуржанова – 1, 2, 3, 4, 5, 7, 8, 9, 10, 12, 12/1, 12а, 13, 14, 15, 16, 17, 18, 19, 20, 21, 22, 23, 24, 25, 26, 27, 28, 29, 30;</w:t>
      </w:r>
    </w:p>
    <w:bookmarkEnd w:id="1394"/>
    <w:bookmarkStart w:name="z1405" w:id="1395"/>
    <w:p>
      <w:pPr>
        <w:spacing w:after="0"/>
        <w:ind w:left="0"/>
        <w:jc w:val="both"/>
      </w:pPr>
      <w:r>
        <w:rPr>
          <w:rFonts w:ascii="Times New Roman"/>
          <w:b w:val="false"/>
          <w:i w:val="false"/>
          <w:color w:val="000000"/>
          <w:sz w:val="28"/>
        </w:rPr>
        <w:t>
      переулок Центральный – 2, 4, 5, 5 корпус 1, 5 корпус 2, 6, 7, 8, 9, 10, 11, 12, 13;</w:t>
      </w:r>
    </w:p>
    <w:bookmarkEnd w:id="1395"/>
    <w:bookmarkStart w:name="z1406" w:id="1396"/>
    <w:p>
      <w:pPr>
        <w:spacing w:after="0"/>
        <w:ind w:left="0"/>
        <w:jc w:val="both"/>
      </w:pPr>
      <w:r>
        <w:rPr>
          <w:rFonts w:ascii="Times New Roman"/>
          <w:b w:val="false"/>
          <w:i w:val="false"/>
          <w:color w:val="000000"/>
          <w:sz w:val="28"/>
        </w:rPr>
        <w:t>
      улица Алатауская – 1, 2, 3, 4, 5, 6, 7, 8, 11, 11/2;</w:t>
      </w:r>
    </w:p>
    <w:bookmarkEnd w:id="1396"/>
    <w:bookmarkStart w:name="z1407" w:id="1397"/>
    <w:p>
      <w:pPr>
        <w:spacing w:after="0"/>
        <w:ind w:left="0"/>
        <w:jc w:val="both"/>
      </w:pPr>
      <w:r>
        <w:rPr>
          <w:rFonts w:ascii="Times New Roman"/>
          <w:b w:val="false"/>
          <w:i w:val="false"/>
          <w:color w:val="000000"/>
          <w:sz w:val="28"/>
        </w:rPr>
        <w:t>
      улица Автомобильная – 1, 3, 4, 4А, 5, 7, 8, 9, 9А, 10, 11, 12, 13А, 14, 15, 15А, 16, 18, 19, 20, 21, 22, 23, 24, 25, 26, 27, 28, 29, 30, 31, 33, 35, 36, 37, 39, 40, 71;</w:t>
      </w:r>
    </w:p>
    <w:bookmarkEnd w:id="1397"/>
    <w:bookmarkStart w:name="z1408" w:id="1398"/>
    <w:p>
      <w:pPr>
        <w:spacing w:after="0"/>
        <w:ind w:left="0"/>
        <w:jc w:val="both"/>
      </w:pPr>
      <w:r>
        <w:rPr>
          <w:rFonts w:ascii="Times New Roman"/>
          <w:b w:val="false"/>
          <w:i w:val="false"/>
          <w:color w:val="000000"/>
          <w:sz w:val="28"/>
        </w:rPr>
        <w:t>
      улица Саранская – 41, 42, 43, 44, 45, 46, 47, 48, 49, 50, 50/2, 51, 51а, 52, 53, 54, 55, 56, 57, 58, 59, 59А, 60, 61, 61А, 62, 62 /2, 63, 63А, 64, 64А, 65, 66, 66 корпус 2, 67, 68, 69, 69а, 70, 71, 72, 73, 74, 75, 76, 77, 78, 79, 80, 81, 82, 83, 84, 85, 86, 87, 88, 88А, 89, 89А, 90, 90А, 91, 92, 92А, 93, 94, 95, 96, 97, 98, 99, 100, 101, 102, 103, 103/2, 104, 105, 106, 107, 108, 109, 110, 111, 112, 113, 114, 115, 116, 117;</w:t>
      </w:r>
    </w:p>
    <w:bookmarkEnd w:id="1398"/>
    <w:bookmarkStart w:name="z1409" w:id="1399"/>
    <w:p>
      <w:pPr>
        <w:spacing w:after="0"/>
        <w:ind w:left="0"/>
        <w:jc w:val="both"/>
      </w:pPr>
      <w:r>
        <w:rPr>
          <w:rFonts w:ascii="Times New Roman"/>
          <w:b w:val="false"/>
          <w:i w:val="false"/>
          <w:color w:val="000000"/>
          <w:sz w:val="28"/>
        </w:rPr>
        <w:t>
      улица Молодежная – 1, 2, 3, 4, 4а, 5, 6, 7, 8, 9, 9 корпус 1, 9 корпус 2, 10, 10 корпус 2, 11, 12, 13, 14, 14а, 15, 16, 16 корпус 1, 16 корпус 2, 20, 28, 28 корпус 1, 28 корпус 2, 28 корпус 3, 28 корпус 4, 29, 30, 31, 32, 33а, 34, 36, 38, 40;</w:t>
      </w:r>
    </w:p>
    <w:bookmarkEnd w:id="1399"/>
    <w:bookmarkStart w:name="z1410" w:id="1400"/>
    <w:p>
      <w:pPr>
        <w:spacing w:after="0"/>
        <w:ind w:left="0"/>
        <w:jc w:val="both"/>
      </w:pPr>
      <w:r>
        <w:rPr>
          <w:rFonts w:ascii="Times New Roman"/>
          <w:b w:val="false"/>
          <w:i w:val="false"/>
          <w:color w:val="000000"/>
          <w:sz w:val="28"/>
        </w:rPr>
        <w:t>
      улица Некрасова – 1, 1 корпус 1, 1 корпус 3, 1 корпус 4, 1 корпус 5, 1 корпус 6, 1 корпус 7, 1 корпус 8, 1 корпус 9, 1 корпус 10, 2, 3, 4, 5, 6, 7, 8, 9, 9А, 10, 11, 11а, 12, 13, 14, 15, 16, 17, 18, 19, 20, 21, 22, 23, 23 корпус 1, 23 корпус 2, 24, 25, 26, 28, 29, 30, 31б, 32, 33, 33а, 34, 39, 43, 44, 45, 46, 47, 48, 49, 50, 51, 52, 53, 54, 55, 56, 57, 59, 61, 63;</w:t>
      </w:r>
    </w:p>
    <w:bookmarkEnd w:id="1400"/>
    <w:bookmarkStart w:name="z1411" w:id="1401"/>
    <w:p>
      <w:pPr>
        <w:spacing w:after="0"/>
        <w:ind w:left="0"/>
        <w:jc w:val="both"/>
      </w:pPr>
      <w:r>
        <w:rPr>
          <w:rFonts w:ascii="Times New Roman"/>
          <w:b w:val="false"/>
          <w:i w:val="false"/>
          <w:color w:val="000000"/>
          <w:sz w:val="28"/>
        </w:rPr>
        <w:t>
      улица Семашко – 1, 3, 5, 6, 7, 8, 9, 10, 11, 12, 13, 14, 15, 16, 17, 17А, 20, 20А, 21, 22, 23, 24, 25, 26, 26 корпус 1, 26 корпус 2, 27, 28, 29, 30, 31, 32, 33, 34, 35, 35 корпус 1, 35 корпус 2, 36, 37;</w:t>
      </w:r>
    </w:p>
    <w:bookmarkEnd w:id="1401"/>
    <w:bookmarkStart w:name="z1412" w:id="1402"/>
    <w:p>
      <w:pPr>
        <w:spacing w:after="0"/>
        <w:ind w:left="0"/>
        <w:jc w:val="both"/>
      </w:pPr>
      <w:r>
        <w:rPr>
          <w:rFonts w:ascii="Times New Roman"/>
          <w:b w:val="false"/>
          <w:i w:val="false"/>
          <w:color w:val="000000"/>
          <w:sz w:val="28"/>
        </w:rPr>
        <w:t>
      улица Фадеева – 1, 2, 3, 4, 5, 6, 7, 8, 9, 10;</w:t>
      </w:r>
    </w:p>
    <w:bookmarkEnd w:id="1402"/>
    <w:bookmarkStart w:name="z1413" w:id="1403"/>
    <w:p>
      <w:pPr>
        <w:spacing w:after="0"/>
        <w:ind w:left="0"/>
        <w:jc w:val="both"/>
      </w:pPr>
      <w:r>
        <w:rPr>
          <w:rFonts w:ascii="Times New Roman"/>
          <w:b w:val="false"/>
          <w:i w:val="false"/>
          <w:color w:val="000000"/>
          <w:sz w:val="28"/>
        </w:rPr>
        <w:t>
      улица Пожарского – 1, 2, 3, 4, 5, 6, 7, 8, 9, 10, 11, 12, 13, 13 корпус 1, 14, 15, 16, 16 корпус 1, 16 корпус 2, 17, 18, 19, 20, 21, 21а, 22, 23, 23а, 24, 25, 25 корпус 1, 25 корпус 2, 25а, 26, 27, 27 корпус 1, 27 корпус 2, 27а, 28, 29, 29 корпус 1, 29 корпус 2, 29А, 30, 31, 31 корпус 1, 31 корпус 2, 31А, 32, 33 корпус 1, 33 корпус 2, 33А, 34, 35, 35 корпус 1, 35 корпус 2, 35а, 36, 37, 37 корпус 1, 37 корпус 2, 37А, 38, 39,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 корпус 5,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bookmarkEnd w:id="1403"/>
    <w:bookmarkStart w:name="z1414" w:id="1404"/>
    <w:p>
      <w:pPr>
        <w:spacing w:after="0"/>
        <w:ind w:left="0"/>
        <w:jc w:val="both"/>
      </w:pPr>
      <w:r>
        <w:rPr>
          <w:rFonts w:ascii="Times New Roman"/>
          <w:b w:val="false"/>
          <w:i w:val="false"/>
          <w:color w:val="000000"/>
          <w:sz w:val="28"/>
        </w:rPr>
        <w:t>
      улица Плеханова – 1, 1а, 1б, 2, 2 корпус 1, 2а, 3, 4, 5, 6, 7, 8, 9, 10, 11, 12, 12а, 13, 14, 14А, 15, 16, 17, 18, 18А, 19, 20, 20А, 21, 22, 22А, 23, 24, 129;</w:t>
      </w:r>
    </w:p>
    <w:bookmarkEnd w:id="1404"/>
    <w:bookmarkStart w:name="z1415" w:id="1405"/>
    <w:p>
      <w:pPr>
        <w:spacing w:after="0"/>
        <w:ind w:left="0"/>
        <w:jc w:val="both"/>
      </w:pPr>
      <w:r>
        <w:rPr>
          <w:rFonts w:ascii="Times New Roman"/>
          <w:b w:val="false"/>
          <w:i w:val="false"/>
          <w:color w:val="000000"/>
          <w:sz w:val="28"/>
        </w:rPr>
        <w:t>
      улица Челюскина – 1, 1а, 2, 2 корпус 1, 2 корпус 2, 4, 4 корпус 1, 4 корпус 2, 6, 6 корпус 1, 6 корпус 2, 7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18 корпус 4,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bookmarkEnd w:id="1405"/>
    <w:bookmarkStart w:name="z1416" w:id="1406"/>
    <w:p>
      <w:pPr>
        <w:spacing w:after="0"/>
        <w:ind w:left="0"/>
        <w:jc w:val="both"/>
      </w:pPr>
      <w:r>
        <w:rPr>
          <w:rFonts w:ascii="Times New Roman"/>
          <w:b w:val="false"/>
          <w:i w:val="false"/>
          <w:color w:val="000000"/>
          <w:sz w:val="28"/>
        </w:rPr>
        <w:t>
      улица Баумана – 2, 2 корпус 1, 3, 4, 5, 6, 7, 9, 15;</w:t>
      </w:r>
    </w:p>
    <w:bookmarkEnd w:id="1406"/>
    <w:bookmarkStart w:name="z1417" w:id="1407"/>
    <w:p>
      <w:pPr>
        <w:spacing w:after="0"/>
        <w:ind w:left="0"/>
        <w:jc w:val="both"/>
      </w:pPr>
      <w:r>
        <w:rPr>
          <w:rFonts w:ascii="Times New Roman"/>
          <w:b w:val="false"/>
          <w:i w:val="false"/>
          <w:color w:val="000000"/>
          <w:sz w:val="28"/>
        </w:rPr>
        <w:t>
      улица Медицинская – 60, 60А, 62, 62/5, 64, 66, 66а, 68, 68А, 70, 76;</w:t>
      </w:r>
    </w:p>
    <w:bookmarkEnd w:id="1407"/>
    <w:bookmarkStart w:name="z1418" w:id="1408"/>
    <w:p>
      <w:pPr>
        <w:spacing w:after="0"/>
        <w:ind w:left="0"/>
        <w:jc w:val="both"/>
      </w:pPr>
      <w:r>
        <w:rPr>
          <w:rFonts w:ascii="Times New Roman"/>
          <w:b w:val="false"/>
          <w:i w:val="false"/>
          <w:color w:val="000000"/>
          <w:sz w:val="28"/>
        </w:rPr>
        <w:t>
      улица Семафорная – 1, 1а, 1б, 1в, 3, 4, 5, 6, 7, 9, 10 корпус 10, 11, 12, 13, 14, 15, 16, 16б, 17, 18, 19, 20, 21, 22, 23, 24, 25, 26, 27, 28, 29, 31, 33, 35, 37, 39, 41, 43, 43/1, 43/2, 45, 45 корпус 1, 45 корпус 2, 47, 47а, 49, 49а, 51, 53, 55, 57, 59, 61, 63;</w:t>
      </w:r>
    </w:p>
    <w:bookmarkEnd w:id="1408"/>
    <w:bookmarkStart w:name="z1419" w:id="1409"/>
    <w:p>
      <w:pPr>
        <w:spacing w:after="0"/>
        <w:ind w:left="0"/>
        <w:jc w:val="both"/>
      </w:pPr>
      <w:r>
        <w:rPr>
          <w:rFonts w:ascii="Times New Roman"/>
          <w:b w:val="false"/>
          <w:i w:val="false"/>
          <w:color w:val="000000"/>
          <w:sz w:val="28"/>
        </w:rPr>
        <w:t>
      переулок Львовский – 2, 3, 4, 4а, 5, 6, 7, 8, 9, 10, 11, 12, 13, 14, 15, 16, 17, 17/1, 18, 19, 20;</w:t>
      </w:r>
    </w:p>
    <w:bookmarkEnd w:id="1409"/>
    <w:bookmarkStart w:name="z1420" w:id="1410"/>
    <w:p>
      <w:pPr>
        <w:spacing w:after="0"/>
        <w:ind w:left="0"/>
        <w:jc w:val="both"/>
      </w:pPr>
      <w:r>
        <w:rPr>
          <w:rFonts w:ascii="Times New Roman"/>
          <w:b w:val="false"/>
          <w:i w:val="false"/>
          <w:color w:val="000000"/>
          <w:sz w:val="28"/>
        </w:rPr>
        <w:t>
      улица Владимирская – 4, 15, 15 корпус 1, 15 корпус 2, 16 корпус 2, 17 корпус 1, 17 корпус 2, 22, 25;</w:t>
      </w:r>
    </w:p>
    <w:bookmarkEnd w:id="1410"/>
    <w:bookmarkStart w:name="z1421" w:id="1411"/>
    <w:p>
      <w:pPr>
        <w:spacing w:after="0"/>
        <w:ind w:left="0"/>
        <w:jc w:val="both"/>
      </w:pPr>
      <w:r>
        <w:rPr>
          <w:rFonts w:ascii="Times New Roman"/>
          <w:b w:val="false"/>
          <w:i w:val="false"/>
          <w:color w:val="000000"/>
          <w:sz w:val="28"/>
        </w:rPr>
        <w:t>
      улица Чайкиной – 1, 2, 3, 4, 5, 6, 7, 8, 10, 12, 14, 15, 16, 17, 18, 19, 20, 25, 26, 27, 27/1, 27 корпус 2, 28, 29, 31, 33, 34, 35, 36, 38, 39, 40, 41, 42, 43, 44, 45, 46, 47, 49, 50, 52, 53, 55, 56, 57, 57 корпус 1, 57 корпус 2, 58, 59, 59 корпус 1, 59 корпус 2, 60, 61, 61 корпус 1, 61 корпус 2, 61а, 62, 62/1, 63, 63 корпус 1, 63 корпус 2, 64, 65, 65 корпус 1, 65 корпус 2, 66, 67, 67 корпус 1, 67 корпус 2, 68, 68 корпус 1, 68 корпус 2, 69, 69 корпус 1, 69 корпус 2, 70, 70 корпус 1, 70 корпус 2, 71, 71 корпус 1, 71 корпус 2, 72, 72 корпус 2, 72а, 73, 73 корпус 1, 73 корпус 2, 74, 75, 76, 76/1, 77, 78, 79, 80, 81, 82, 83, 84, 85, 86, 87, 88, 89, 90, 91, 93, 95, 96, 97, 98, 99, 100, 101, 102, 103, 104, 105, 106, 107, 108, 109, 110, 112, 113, 114, 115, 117, 118, 119, 121, 122, 123, 124, 125, 126, 130, 131, 132, 133, 134, 135, 137, 138, 139, 140, 141, 142, 144, 145, 146, 147, 148, 149, 150, 151, 152, 156, 158, 160, 162, 164;</w:t>
      </w:r>
    </w:p>
    <w:bookmarkEnd w:id="1411"/>
    <w:bookmarkStart w:name="z1422" w:id="1412"/>
    <w:p>
      <w:pPr>
        <w:spacing w:after="0"/>
        <w:ind w:left="0"/>
        <w:jc w:val="both"/>
      </w:pPr>
      <w:r>
        <w:rPr>
          <w:rFonts w:ascii="Times New Roman"/>
          <w:b w:val="false"/>
          <w:i w:val="false"/>
          <w:color w:val="000000"/>
          <w:sz w:val="28"/>
        </w:rPr>
        <w:t>
      улица Профсоюзная – 1, 2, 3, 4, 5, 6, 7, 8, 9, 10, 11, 12, 14, 15, 16, 17, 18, 19, 20, 21, 22, 24, 25, 26, 27, 28, 29, 30, 31, 33, 35, 36, 37, 38, 40, 43, 44, 46, 47, 48, 50, 51, 52, 53, 54, 55, 57, 59, 61, 63, 65.</w:t>
      </w:r>
    </w:p>
    <w:bookmarkEnd w:id="1412"/>
    <w:bookmarkStart w:name="z1423" w:id="1413"/>
    <w:p>
      <w:pPr>
        <w:spacing w:after="0"/>
        <w:ind w:left="0"/>
        <w:jc w:val="left"/>
      </w:pPr>
      <w:r>
        <w:rPr>
          <w:rFonts w:ascii="Times New Roman"/>
          <w:b/>
          <w:i w:val="false"/>
          <w:color w:val="000000"/>
        </w:rPr>
        <w:t xml:space="preserve"> Избирательный участок №126</w:t>
      </w:r>
    </w:p>
    <w:bookmarkEnd w:id="1413"/>
    <w:bookmarkStart w:name="z1424" w:id="1414"/>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"Областной Центр Фтизиопульмонологии" управления здровоохранения Карагандинской области, улица Санаторная, дом 22.</w:t>
      </w:r>
    </w:p>
    <w:bookmarkEnd w:id="1414"/>
    <w:bookmarkStart w:name="z1425" w:id="1415"/>
    <w:p>
      <w:pPr>
        <w:spacing w:after="0"/>
        <w:ind w:left="0"/>
        <w:jc w:val="left"/>
      </w:pPr>
      <w:r>
        <w:rPr>
          <w:rFonts w:ascii="Times New Roman"/>
          <w:b/>
          <w:i w:val="false"/>
          <w:color w:val="000000"/>
        </w:rPr>
        <w:t xml:space="preserve"> Избирательный участок №127</w:t>
      </w:r>
    </w:p>
    <w:bookmarkEnd w:id="1415"/>
    <w:bookmarkStart w:name="z1426" w:id="1416"/>
    <w:p>
      <w:pPr>
        <w:spacing w:after="0"/>
        <w:ind w:left="0"/>
        <w:jc w:val="both"/>
      </w:pPr>
      <w:r>
        <w:rPr>
          <w:rFonts w:ascii="Times New Roman"/>
          <w:b w:val="false"/>
          <w:i w:val="false"/>
          <w:color w:val="000000"/>
          <w:sz w:val="28"/>
        </w:rPr>
        <w:t>
      Центр: Коммунальное государственное учреждение "Центр оказания специальных социальных услуг №1 г.Караганды Карагандинской области" управления координации занятости и социальных программ Карагандинской области, улица Кооперации, дом 44.</w:t>
      </w:r>
    </w:p>
    <w:bookmarkEnd w:id="1416"/>
    <w:bookmarkStart w:name="z1427" w:id="1417"/>
    <w:p>
      <w:pPr>
        <w:spacing w:after="0"/>
        <w:ind w:left="0"/>
        <w:jc w:val="left"/>
      </w:pPr>
      <w:r>
        <w:rPr>
          <w:rFonts w:ascii="Times New Roman"/>
          <w:b/>
          <w:i w:val="false"/>
          <w:color w:val="000000"/>
        </w:rPr>
        <w:t xml:space="preserve"> Избирательный участок №128</w:t>
      </w:r>
    </w:p>
    <w:bookmarkEnd w:id="1417"/>
    <w:bookmarkStart w:name="z1428" w:id="1418"/>
    <w:p>
      <w:pPr>
        <w:spacing w:after="0"/>
        <w:ind w:left="0"/>
        <w:jc w:val="both"/>
      </w:pPr>
      <w:r>
        <w:rPr>
          <w:rFonts w:ascii="Times New Roman"/>
          <w:b w:val="false"/>
          <w:i w:val="false"/>
          <w:color w:val="000000"/>
          <w:sz w:val="28"/>
        </w:rPr>
        <w:t>
      Центр: Республиканское государственное учреждение "Воинская часть 52859 Национальной гвардии Республики Казахстан", улица Зелинского, дом 34/2.</w:t>
      </w:r>
    </w:p>
    <w:bookmarkEnd w:id="1418"/>
    <w:bookmarkStart w:name="z1429" w:id="1419"/>
    <w:p>
      <w:pPr>
        <w:spacing w:after="0"/>
        <w:ind w:left="0"/>
        <w:jc w:val="left"/>
      </w:pPr>
      <w:r>
        <w:rPr>
          <w:rFonts w:ascii="Times New Roman"/>
          <w:b/>
          <w:i w:val="false"/>
          <w:color w:val="000000"/>
        </w:rPr>
        <w:t xml:space="preserve"> Избирательный участок №129</w:t>
      </w:r>
    </w:p>
    <w:bookmarkEnd w:id="1419"/>
    <w:bookmarkStart w:name="z1430" w:id="142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Жакыпа Акбаева" отдела образования города Караганды управления образования Карагандинской области, 12 микрорайон, дом 26.</w:t>
      </w:r>
    </w:p>
    <w:bookmarkEnd w:id="1420"/>
    <w:bookmarkStart w:name="z1431" w:id="1421"/>
    <w:p>
      <w:pPr>
        <w:spacing w:after="0"/>
        <w:ind w:left="0"/>
        <w:jc w:val="both"/>
      </w:pPr>
      <w:r>
        <w:rPr>
          <w:rFonts w:ascii="Times New Roman"/>
          <w:b w:val="false"/>
          <w:i w:val="false"/>
          <w:color w:val="000000"/>
          <w:sz w:val="28"/>
        </w:rPr>
        <w:t>
      Границы:</w:t>
      </w:r>
    </w:p>
    <w:bookmarkEnd w:id="1421"/>
    <w:bookmarkStart w:name="z1432" w:id="1422"/>
    <w:p>
      <w:pPr>
        <w:spacing w:after="0"/>
        <w:ind w:left="0"/>
        <w:jc w:val="both"/>
      </w:pPr>
      <w:r>
        <w:rPr>
          <w:rFonts w:ascii="Times New Roman"/>
          <w:b w:val="false"/>
          <w:i w:val="false"/>
          <w:color w:val="000000"/>
          <w:sz w:val="28"/>
        </w:rPr>
        <w:t>
      12 микрорайон – 2, 4, 6, 8, 10, 12 ,14, 16, 18, 20, 22, 24, 28, 30, 34, 38, 40.</w:t>
      </w:r>
    </w:p>
    <w:bookmarkEnd w:id="1422"/>
    <w:bookmarkStart w:name="z1433" w:id="1423"/>
    <w:p>
      <w:pPr>
        <w:spacing w:after="0"/>
        <w:ind w:left="0"/>
        <w:jc w:val="left"/>
      </w:pPr>
      <w:r>
        <w:rPr>
          <w:rFonts w:ascii="Times New Roman"/>
          <w:b/>
          <w:i w:val="false"/>
          <w:color w:val="000000"/>
        </w:rPr>
        <w:t xml:space="preserve"> Избирательный участок № 130</w:t>
      </w:r>
    </w:p>
    <w:bookmarkEnd w:id="1423"/>
    <w:bookmarkStart w:name="z1434" w:id="142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Жакыпа Акбаева" отдела образования города Караганды управления образования Карагандинской области, 12 микрорайон, дом 26.</w:t>
      </w:r>
    </w:p>
    <w:bookmarkEnd w:id="1424"/>
    <w:bookmarkStart w:name="z1435" w:id="1425"/>
    <w:p>
      <w:pPr>
        <w:spacing w:after="0"/>
        <w:ind w:left="0"/>
        <w:jc w:val="both"/>
      </w:pPr>
      <w:r>
        <w:rPr>
          <w:rFonts w:ascii="Times New Roman"/>
          <w:b w:val="false"/>
          <w:i w:val="false"/>
          <w:color w:val="000000"/>
          <w:sz w:val="28"/>
        </w:rPr>
        <w:t>
      Границы:</w:t>
      </w:r>
    </w:p>
    <w:bookmarkEnd w:id="1425"/>
    <w:bookmarkStart w:name="z1436" w:id="1426"/>
    <w:p>
      <w:pPr>
        <w:spacing w:after="0"/>
        <w:ind w:left="0"/>
        <w:jc w:val="both"/>
      </w:pPr>
      <w:r>
        <w:rPr>
          <w:rFonts w:ascii="Times New Roman"/>
          <w:b w:val="false"/>
          <w:i w:val="false"/>
          <w:color w:val="000000"/>
          <w:sz w:val="28"/>
        </w:rPr>
        <w:t>
      12 микрорайон –36, 42, 44, 46, 46/1, 48, 57а, 63а, 67а;</w:t>
      </w:r>
    </w:p>
    <w:bookmarkEnd w:id="1426"/>
    <w:bookmarkStart w:name="z1437" w:id="1427"/>
    <w:p>
      <w:pPr>
        <w:spacing w:after="0"/>
        <w:ind w:left="0"/>
        <w:jc w:val="both"/>
      </w:pPr>
      <w:r>
        <w:rPr>
          <w:rFonts w:ascii="Times New Roman"/>
          <w:b w:val="false"/>
          <w:i w:val="false"/>
          <w:color w:val="000000"/>
          <w:sz w:val="28"/>
        </w:rPr>
        <w:t>
      13 микрорайон –32, 33, 34, 35, 37, 39, 40, 41, 42.</w:t>
      </w:r>
    </w:p>
    <w:bookmarkEnd w:id="1427"/>
    <w:bookmarkStart w:name="z1438" w:id="1428"/>
    <w:p>
      <w:pPr>
        <w:spacing w:after="0"/>
        <w:ind w:left="0"/>
        <w:jc w:val="left"/>
      </w:pPr>
      <w:r>
        <w:rPr>
          <w:rFonts w:ascii="Times New Roman"/>
          <w:b/>
          <w:i w:val="false"/>
          <w:color w:val="000000"/>
        </w:rPr>
        <w:t xml:space="preserve"> Избирательный участок №131</w:t>
      </w:r>
    </w:p>
    <w:bookmarkEnd w:id="1428"/>
    <w:bookmarkStart w:name="z1439" w:id="142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54" отдела образования города Караганды управления образования Карагандинской области, 13 микрорайон, дом 35А.</w:t>
      </w:r>
    </w:p>
    <w:bookmarkEnd w:id="1429"/>
    <w:bookmarkStart w:name="z1440" w:id="1430"/>
    <w:p>
      <w:pPr>
        <w:spacing w:after="0"/>
        <w:ind w:left="0"/>
        <w:jc w:val="both"/>
      </w:pPr>
      <w:r>
        <w:rPr>
          <w:rFonts w:ascii="Times New Roman"/>
          <w:b w:val="false"/>
          <w:i w:val="false"/>
          <w:color w:val="000000"/>
          <w:sz w:val="28"/>
        </w:rPr>
        <w:t>
      Границы:</w:t>
      </w:r>
    </w:p>
    <w:bookmarkEnd w:id="1430"/>
    <w:bookmarkStart w:name="z1441" w:id="1431"/>
    <w:p>
      <w:pPr>
        <w:spacing w:after="0"/>
        <w:ind w:left="0"/>
        <w:jc w:val="both"/>
      </w:pPr>
      <w:r>
        <w:rPr>
          <w:rFonts w:ascii="Times New Roman"/>
          <w:b w:val="false"/>
          <w:i w:val="false"/>
          <w:color w:val="000000"/>
          <w:sz w:val="28"/>
        </w:rPr>
        <w:t>
      13 микрорайон – 1а, 1, 2, 3, 4, 5, 6, 7, 8, 9, 10, 13, 15, 16, 36.</w:t>
      </w:r>
    </w:p>
    <w:bookmarkEnd w:id="1431"/>
    <w:bookmarkStart w:name="z1442" w:id="1432"/>
    <w:p>
      <w:pPr>
        <w:spacing w:after="0"/>
        <w:ind w:left="0"/>
        <w:jc w:val="left"/>
      </w:pPr>
      <w:r>
        <w:rPr>
          <w:rFonts w:ascii="Times New Roman"/>
          <w:b/>
          <w:i w:val="false"/>
          <w:color w:val="000000"/>
        </w:rPr>
        <w:t xml:space="preserve"> Избирательный участок №132</w:t>
      </w:r>
    </w:p>
    <w:bookmarkEnd w:id="1432"/>
    <w:bookmarkStart w:name="z1443" w:id="143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54" отдела образования города Караганды управления образования Карагандинской области, 13 микрорайон, дом 35А.</w:t>
      </w:r>
    </w:p>
    <w:bookmarkEnd w:id="1433"/>
    <w:bookmarkStart w:name="z1444" w:id="1434"/>
    <w:p>
      <w:pPr>
        <w:spacing w:after="0"/>
        <w:ind w:left="0"/>
        <w:jc w:val="both"/>
      </w:pPr>
      <w:r>
        <w:rPr>
          <w:rFonts w:ascii="Times New Roman"/>
          <w:b w:val="false"/>
          <w:i w:val="false"/>
          <w:color w:val="000000"/>
          <w:sz w:val="28"/>
        </w:rPr>
        <w:t>
      Границы:</w:t>
      </w:r>
    </w:p>
    <w:bookmarkEnd w:id="1434"/>
    <w:bookmarkStart w:name="z1445" w:id="1435"/>
    <w:p>
      <w:pPr>
        <w:spacing w:after="0"/>
        <w:ind w:left="0"/>
        <w:jc w:val="both"/>
      </w:pPr>
      <w:r>
        <w:rPr>
          <w:rFonts w:ascii="Times New Roman"/>
          <w:b w:val="false"/>
          <w:i w:val="false"/>
          <w:color w:val="000000"/>
          <w:sz w:val="28"/>
        </w:rPr>
        <w:t>
      13 микрорайон – 11,12, 14, 17, 18, 19, 20, 21, 22, 24, 25, 26, 27, 28, 29, 30, 31.</w:t>
      </w:r>
    </w:p>
    <w:bookmarkEnd w:id="1435"/>
    <w:bookmarkStart w:name="z1446" w:id="1436"/>
    <w:p>
      <w:pPr>
        <w:spacing w:after="0"/>
        <w:ind w:left="0"/>
        <w:jc w:val="left"/>
      </w:pPr>
      <w:r>
        <w:rPr>
          <w:rFonts w:ascii="Times New Roman"/>
          <w:b/>
          <w:i w:val="false"/>
          <w:color w:val="000000"/>
        </w:rPr>
        <w:t xml:space="preserve"> Избирательный участок №133</w:t>
      </w:r>
    </w:p>
    <w:bookmarkEnd w:id="1436"/>
    <w:bookmarkStart w:name="z1447" w:id="1437"/>
    <w:p>
      <w:pPr>
        <w:spacing w:after="0"/>
        <w:ind w:left="0"/>
        <w:jc w:val="both"/>
      </w:pPr>
      <w:r>
        <w:rPr>
          <w:rFonts w:ascii="Times New Roman"/>
          <w:b w:val="false"/>
          <w:i w:val="false"/>
          <w:color w:val="000000"/>
          <w:sz w:val="28"/>
        </w:rPr>
        <w:t>
      Центр: Коммунальное государственное учреждение "Гимназия имени Казыбека Нуржанова" отдела образования города Караганды управления образования Карагандинской области, 12 микрорайон, дом 27.</w:t>
      </w:r>
    </w:p>
    <w:bookmarkEnd w:id="1437"/>
    <w:bookmarkStart w:name="z1448" w:id="1438"/>
    <w:p>
      <w:pPr>
        <w:spacing w:after="0"/>
        <w:ind w:left="0"/>
        <w:jc w:val="both"/>
      </w:pPr>
      <w:r>
        <w:rPr>
          <w:rFonts w:ascii="Times New Roman"/>
          <w:b w:val="false"/>
          <w:i w:val="false"/>
          <w:color w:val="000000"/>
          <w:sz w:val="28"/>
        </w:rPr>
        <w:t>
      Границы:</w:t>
      </w:r>
    </w:p>
    <w:bookmarkEnd w:id="1438"/>
    <w:bookmarkStart w:name="z1449" w:id="1439"/>
    <w:p>
      <w:pPr>
        <w:spacing w:after="0"/>
        <w:ind w:left="0"/>
        <w:jc w:val="both"/>
      </w:pPr>
      <w:r>
        <w:rPr>
          <w:rFonts w:ascii="Times New Roman"/>
          <w:b w:val="false"/>
          <w:i w:val="false"/>
          <w:color w:val="000000"/>
          <w:sz w:val="28"/>
        </w:rPr>
        <w:t>
      12 микрорайон – 19, 23, 25, 29, 31, 33, 35, 37, 37а, 39, 41, 43, 45, 47, 49, 51.</w:t>
      </w:r>
    </w:p>
    <w:bookmarkEnd w:id="1439"/>
    <w:bookmarkStart w:name="z1450" w:id="1440"/>
    <w:p>
      <w:pPr>
        <w:spacing w:after="0"/>
        <w:ind w:left="0"/>
        <w:jc w:val="left"/>
      </w:pPr>
      <w:r>
        <w:rPr>
          <w:rFonts w:ascii="Times New Roman"/>
          <w:b/>
          <w:i w:val="false"/>
          <w:color w:val="000000"/>
        </w:rPr>
        <w:t xml:space="preserve"> Избирательный участок №134</w:t>
      </w:r>
    </w:p>
    <w:bookmarkEnd w:id="1440"/>
    <w:bookmarkStart w:name="z1451" w:id="144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65" отдела образования города Караганды управления образования Карагандинской области, 14 микрорайон, дом 4Б.</w:t>
      </w:r>
    </w:p>
    <w:bookmarkEnd w:id="1441"/>
    <w:bookmarkStart w:name="z1452" w:id="1442"/>
    <w:p>
      <w:pPr>
        <w:spacing w:after="0"/>
        <w:ind w:left="0"/>
        <w:jc w:val="both"/>
      </w:pPr>
      <w:r>
        <w:rPr>
          <w:rFonts w:ascii="Times New Roman"/>
          <w:b w:val="false"/>
          <w:i w:val="false"/>
          <w:color w:val="000000"/>
          <w:sz w:val="28"/>
        </w:rPr>
        <w:t>
      Границы:</w:t>
      </w:r>
    </w:p>
    <w:bookmarkEnd w:id="1442"/>
    <w:bookmarkStart w:name="z1453" w:id="1443"/>
    <w:p>
      <w:pPr>
        <w:spacing w:after="0"/>
        <w:ind w:left="0"/>
        <w:jc w:val="both"/>
      </w:pPr>
      <w:r>
        <w:rPr>
          <w:rFonts w:ascii="Times New Roman"/>
          <w:b w:val="false"/>
          <w:i w:val="false"/>
          <w:color w:val="000000"/>
          <w:sz w:val="28"/>
        </w:rPr>
        <w:t>
      14 микрорайон – 1, 3, 5, 5/3, 7, 9, 11, 12, 13, 14, 16, 17, 18, 19, 20, 21, 23, 25;</w:t>
      </w:r>
    </w:p>
    <w:bookmarkEnd w:id="1443"/>
    <w:bookmarkStart w:name="z1454" w:id="1444"/>
    <w:p>
      <w:pPr>
        <w:spacing w:after="0"/>
        <w:ind w:left="0"/>
        <w:jc w:val="both"/>
      </w:pPr>
      <w:r>
        <w:rPr>
          <w:rFonts w:ascii="Times New Roman"/>
          <w:b w:val="false"/>
          <w:i w:val="false"/>
          <w:color w:val="000000"/>
          <w:sz w:val="28"/>
        </w:rPr>
        <w:t>
      улица Сталелитейная – 1/1а, 2/2а, 3/3а.</w:t>
      </w:r>
    </w:p>
    <w:bookmarkEnd w:id="1444"/>
    <w:bookmarkStart w:name="z1455" w:id="1445"/>
    <w:p>
      <w:pPr>
        <w:spacing w:after="0"/>
        <w:ind w:left="0"/>
        <w:jc w:val="left"/>
      </w:pPr>
      <w:r>
        <w:rPr>
          <w:rFonts w:ascii="Times New Roman"/>
          <w:b/>
          <w:i w:val="false"/>
          <w:color w:val="000000"/>
        </w:rPr>
        <w:t xml:space="preserve"> Избирательный участок №135</w:t>
      </w:r>
    </w:p>
    <w:bookmarkEnd w:id="1445"/>
    <w:bookmarkStart w:name="z1456" w:id="144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65" отдела образования города Караганды управления образования Карагандинской области, 14 микрорайон, дом 4Б.</w:t>
      </w:r>
    </w:p>
    <w:bookmarkEnd w:id="1446"/>
    <w:bookmarkStart w:name="z1457" w:id="1447"/>
    <w:p>
      <w:pPr>
        <w:spacing w:after="0"/>
        <w:ind w:left="0"/>
        <w:jc w:val="both"/>
      </w:pPr>
      <w:r>
        <w:rPr>
          <w:rFonts w:ascii="Times New Roman"/>
          <w:b w:val="false"/>
          <w:i w:val="false"/>
          <w:color w:val="000000"/>
          <w:sz w:val="28"/>
        </w:rPr>
        <w:t>
      Границы:</w:t>
      </w:r>
    </w:p>
    <w:bookmarkEnd w:id="1447"/>
    <w:bookmarkStart w:name="z1458" w:id="1448"/>
    <w:p>
      <w:pPr>
        <w:spacing w:after="0"/>
        <w:ind w:left="0"/>
        <w:jc w:val="both"/>
      </w:pPr>
      <w:r>
        <w:rPr>
          <w:rFonts w:ascii="Times New Roman"/>
          <w:b w:val="false"/>
          <w:i w:val="false"/>
          <w:color w:val="000000"/>
          <w:sz w:val="28"/>
        </w:rPr>
        <w:t>
      14 микрорайон – 24, 27, 29, 31, 31/1, 32, 33, 34, 35, 36, 37, 38, 39, 41, 43, 44, 45, 47, 49/2.</w:t>
      </w:r>
    </w:p>
    <w:bookmarkEnd w:id="1448"/>
    <w:bookmarkStart w:name="z1459" w:id="1449"/>
    <w:p>
      <w:pPr>
        <w:spacing w:after="0"/>
        <w:ind w:left="0"/>
        <w:jc w:val="left"/>
      </w:pPr>
      <w:r>
        <w:rPr>
          <w:rFonts w:ascii="Times New Roman"/>
          <w:b/>
          <w:i w:val="false"/>
          <w:color w:val="000000"/>
        </w:rPr>
        <w:t xml:space="preserve"> Избирательный участок №136</w:t>
      </w:r>
    </w:p>
    <w:bookmarkEnd w:id="1449"/>
    <w:bookmarkStart w:name="z1460" w:id="145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61" отдела образования города Караганды управления образования Карагандинской области, 15 микрорайон, дом 12/1.</w:t>
      </w:r>
    </w:p>
    <w:bookmarkEnd w:id="1450"/>
    <w:bookmarkStart w:name="z1461" w:id="1451"/>
    <w:p>
      <w:pPr>
        <w:spacing w:after="0"/>
        <w:ind w:left="0"/>
        <w:jc w:val="both"/>
      </w:pPr>
      <w:r>
        <w:rPr>
          <w:rFonts w:ascii="Times New Roman"/>
          <w:b w:val="false"/>
          <w:i w:val="false"/>
          <w:color w:val="000000"/>
          <w:sz w:val="28"/>
        </w:rPr>
        <w:t>
      Границы:</w:t>
      </w:r>
    </w:p>
    <w:bookmarkEnd w:id="1451"/>
    <w:bookmarkStart w:name="z1462" w:id="1452"/>
    <w:p>
      <w:pPr>
        <w:spacing w:after="0"/>
        <w:ind w:left="0"/>
        <w:jc w:val="both"/>
      </w:pPr>
      <w:r>
        <w:rPr>
          <w:rFonts w:ascii="Times New Roman"/>
          <w:b w:val="false"/>
          <w:i w:val="false"/>
          <w:color w:val="000000"/>
          <w:sz w:val="28"/>
        </w:rPr>
        <w:t>
      15 микрорайон – 1 корпус 2, 2корпус 2, 2 корпус 3, 2 корпус 4, 1, 2, 3, 3а, 5, 6, 7, 8, 9, 10, 24.</w:t>
      </w:r>
    </w:p>
    <w:bookmarkEnd w:id="1452"/>
    <w:bookmarkStart w:name="z1463" w:id="1453"/>
    <w:p>
      <w:pPr>
        <w:spacing w:after="0"/>
        <w:ind w:left="0"/>
        <w:jc w:val="left"/>
      </w:pPr>
      <w:r>
        <w:rPr>
          <w:rFonts w:ascii="Times New Roman"/>
          <w:b/>
          <w:i w:val="false"/>
          <w:color w:val="000000"/>
        </w:rPr>
        <w:t xml:space="preserve"> Избирательный участок №137</w:t>
      </w:r>
    </w:p>
    <w:bookmarkEnd w:id="1453"/>
    <w:bookmarkStart w:name="z1464" w:id="145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61" отдела образования города Караганды управления образования Карагандинской области, 15 микрорайон, дом 12/1.</w:t>
      </w:r>
    </w:p>
    <w:bookmarkEnd w:id="1454"/>
    <w:bookmarkStart w:name="z1465" w:id="1455"/>
    <w:p>
      <w:pPr>
        <w:spacing w:after="0"/>
        <w:ind w:left="0"/>
        <w:jc w:val="both"/>
      </w:pPr>
      <w:r>
        <w:rPr>
          <w:rFonts w:ascii="Times New Roman"/>
          <w:b w:val="false"/>
          <w:i w:val="false"/>
          <w:color w:val="000000"/>
          <w:sz w:val="28"/>
        </w:rPr>
        <w:t>
      Границы:</w:t>
      </w:r>
    </w:p>
    <w:bookmarkEnd w:id="1455"/>
    <w:bookmarkStart w:name="z1466" w:id="1456"/>
    <w:p>
      <w:pPr>
        <w:spacing w:after="0"/>
        <w:ind w:left="0"/>
        <w:jc w:val="both"/>
      </w:pPr>
      <w:r>
        <w:rPr>
          <w:rFonts w:ascii="Times New Roman"/>
          <w:b w:val="false"/>
          <w:i w:val="false"/>
          <w:color w:val="000000"/>
          <w:sz w:val="28"/>
        </w:rPr>
        <w:t>
      15 микрорайон –12, 14, 16, 18, 20, 20/3, 22, 26, 26 корпус 2, 26 корпус 3, 28, 30.</w:t>
      </w:r>
    </w:p>
    <w:bookmarkEnd w:id="1456"/>
    <w:bookmarkStart w:name="z1467" w:id="1457"/>
    <w:p>
      <w:pPr>
        <w:spacing w:after="0"/>
        <w:ind w:left="0"/>
        <w:jc w:val="left"/>
      </w:pPr>
      <w:r>
        <w:rPr>
          <w:rFonts w:ascii="Times New Roman"/>
          <w:b/>
          <w:i w:val="false"/>
          <w:color w:val="000000"/>
        </w:rPr>
        <w:t xml:space="preserve"> Избирательный участок № 138</w:t>
      </w:r>
    </w:p>
    <w:bookmarkEnd w:id="1457"/>
    <w:bookmarkStart w:name="z1468" w:id="145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61" отдела образования города Караганды управления образования Карагандинской области, 15 микрорайон, дом 12/1.</w:t>
      </w:r>
    </w:p>
    <w:bookmarkEnd w:id="1458"/>
    <w:bookmarkStart w:name="z1469" w:id="1459"/>
    <w:p>
      <w:pPr>
        <w:spacing w:after="0"/>
        <w:ind w:left="0"/>
        <w:jc w:val="both"/>
      </w:pPr>
      <w:r>
        <w:rPr>
          <w:rFonts w:ascii="Times New Roman"/>
          <w:b w:val="false"/>
          <w:i w:val="false"/>
          <w:color w:val="000000"/>
          <w:sz w:val="28"/>
        </w:rPr>
        <w:t>
      Границы:</w:t>
      </w:r>
    </w:p>
    <w:bookmarkEnd w:id="1459"/>
    <w:bookmarkStart w:name="z1470" w:id="1460"/>
    <w:p>
      <w:pPr>
        <w:spacing w:after="0"/>
        <w:ind w:left="0"/>
        <w:jc w:val="both"/>
      </w:pPr>
      <w:r>
        <w:rPr>
          <w:rFonts w:ascii="Times New Roman"/>
          <w:b w:val="false"/>
          <w:i w:val="false"/>
          <w:color w:val="000000"/>
          <w:sz w:val="28"/>
        </w:rPr>
        <w:t>
      15 микрорайон - 11, 13, 15, 17, 19, 21, 23, 25, 27, 29, 31, 33, 35, 37.</w:t>
      </w:r>
    </w:p>
    <w:bookmarkEnd w:id="1460"/>
    <w:bookmarkStart w:name="z1471" w:id="1461"/>
    <w:p>
      <w:pPr>
        <w:spacing w:after="0"/>
        <w:ind w:left="0"/>
        <w:jc w:val="left"/>
      </w:pPr>
      <w:r>
        <w:rPr>
          <w:rFonts w:ascii="Times New Roman"/>
          <w:b/>
          <w:i w:val="false"/>
          <w:color w:val="000000"/>
        </w:rPr>
        <w:t xml:space="preserve"> Избирательный участок №139</w:t>
      </w:r>
    </w:p>
    <w:bookmarkEnd w:id="1461"/>
    <w:bookmarkStart w:name="z1472" w:id="1462"/>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имени Жамбыла" управления образования Карагандинской области, 12 микрорайон, дом 3.</w:t>
      </w:r>
    </w:p>
    <w:bookmarkEnd w:id="1462"/>
    <w:bookmarkStart w:name="z1473" w:id="1463"/>
    <w:p>
      <w:pPr>
        <w:spacing w:after="0"/>
        <w:ind w:left="0"/>
        <w:jc w:val="both"/>
      </w:pPr>
      <w:r>
        <w:rPr>
          <w:rFonts w:ascii="Times New Roman"/>
          <w:b w:val="false"/>
          <w:i w:val="false"/>
          <w:color w:val="000000"/>
          <w:sz w:val="28"/>
        </w:rPr>
        <w:t>
      Границы:</w:t>
      </w:r>
    </w:p>
    <w:bookmarkEnd w:id="1463"/>
    <w:bookmarkStart w:name="z1474" w:id="1464"/>
    <w:p>
      <w:pPr>
        <w:spacing w:after="0"/>
        <w:ind w:left="0"/>
        <w:jc w:val="both"/>
      </w:pPr>
      <w:r>
        <w:rPr>
          <w:rFonts w:ascii="Times New Roman"/>
          <w:b w:val="false"/>
          <w:i w:val="false"/>
          <w:color w:val="000000"/>
          <w:sz w:val="28"/>
        </w:rPr>
        <w:t>
      11а микрорайон – 5, 6, 7, 8, 11, 12, 13, 19, 20, 21, 22, 23, 27.</w:t>
      </w:r>
    </w:p>
    <w:bookmarkEnd w:id="1464"/>
    <w:bookmarkStart w:name="z1475" w:id="1465"/>
    <w:p>
      <w:pPr>
        <w:spacing w:after="0"/>
        <w:ind w:left="0"/>
        <w:jc w:val="left"/>
      </w:pPr>
      <w:r>
        <w:rPr>
          <w:rFonts w:ascii="Times New Roman"/>
          <w:b/>
          <w:i w:val="false"/>
          <w:color w:val="000000"/>
        </w:rPr>
        <w:t xml:space="preserve"> Избирательный участок № 140</w:t>
      </w:r>
    </w:p>
    <w:bookmarkEnd w:id="1465"/>
    <w:bookmarkStart w:name="z1476" w:id="1466"/>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имени Жамбыла" управления образования Карагандинской области, 12 микрорайон, дом 3.</w:t>
      </w:r>
    </w:p>
    <w:bookmarkEnd w:id="1466"/>
    <w:bookmarkStart w:name="z1477" w:id="1467"/>
    <w:p>
      <w:pPr>
        <w:spacing w:after="0"/>
        <w:ind w:left="0"/>
        <w:jc w:val="both"/>
      </w:pPr>
      <w:r>
        <w:rPr>
          <w:rFonts w:ascii="Times New Roman"/>
          <w:b w:val="false"/>
          <w:i w:val="false"/>
          <w:color w:val="000000"/>
          <w:sz w:val="28"/>
        </w:rPr>
        <w:t>
      Границы:</w:t>
      </w:r>
    </w:p>
    <w:bookmarkEnd w:id="1467"/>
    <w:bookmarkStart w:name="z1478" w:id="1468"/>
    <w:p>
      <w:pPr>
        <w:spacing w:after="0"/>
        <w:ind w:left="0"/>
        <w:jc w:val="both"/>
      </w:pPr>
      <w:r>
        <w:rPr>
          <w:rFonts w:ascii="Times New Roman"/>
          <w:b w:val="false"/>
          <w:i w:val="false"/>
          <w:color w:val="000000"/>
          <w:sz w:val="28"/>
        </w:rPr>
        <w:t>
      12 микрорайон – 1, 5, 7, 9, 11а, 13, 15, 17, 21;</w:t>
      </w:r>
    </w:p>
    <w:bookmarkEnd w:id="1468"/>
    <w:bookmarkStart w:name="z1479" w:id="1469"/>
    <w:p>
      <w:pPr>
        <w:spacing w:after="0"/>
        <w:ind w:left="0"/>
        <w:jc w:val="both"/>
      </w:pPr>
      <w:r>
        <w:rPr>
          <w:rFonts w:ascii="Times New Roman"/>
          <w:b w:val="false"/>
          <w:i w:val="false"/>
          <w:color w:val="000000"/>
          <w:sz w:val="28"/>
        </w:rPr>
        <w:t>
      11а микрорайон – 14, 15, 18, 26.</w:t>
      </w:r>
    </w:p>
    <w:bookmarkEnd w:id="1469"/>
    <w:bookmarkStart w:name="z1480" w:id="1470"/>
    <w:p>
      <w:pPr>
        <w:spacing w:after="0"/>
        <w:ind w:left="0"/>
        <w:jc w:val="left"/>
      </w:pPr>
      <w:r>
        <w:rPr>
          <w:rFonts w:ascii="Times New Roman"/>
          <w:b/>
          <w:i w:val="false"/>
          <w:color w:val="000000"/>
        </w:rPr>
        <w:t xml:space="preserve"> Избирательный участок №141</w:t>
      </w:r>
    </w:p>
    <w:bookmarkEnd w:id="1470"/>
    <w:bookmarkStart w:name="z1481" w:id="147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Алихана Бокейхана" отдела образования города Караганды управления образования Карагандинской области, 16 микрорайон, 16/1.</w:t>
      </w:r>
    </w:p>
    <w:bookmarkEnd w:id="1471"/>
    <w:bookmarkStart w:name="z1482" w:id="1472"/>
    <w:p>
      <w:pPr>
        <w:spacing w:after="0"/>
        <w:ind w:left="0"/>
        <w:jc w:val="both"/>
      </w:pPr>
      <w:r>
        <w:rPr>
          <w:rFonts w:ascii="Times New Roman"/>
          <w:b w:val="false"/>
          <w:i w:val="false"/>
          <w:color w:val="000000"/>
          <w:sz w:val="28"/>
        </w:rPr>
        <w:t>
      Границы:</w:t>
      </w:r>
    </w:p>
    <w:bookmarkEnd w:id="1472"/>
    <w:bookmarkStart w:name="z1483" w:id="1473"/>
    <w:p>
      <w:pPr>
        <w:spacing w:after="0"/>
        <w:ind w:left="0"/>
        <w:jc w:val="both"/>
      </w:pPr>
      <w:r>
        <w:rPr>
          <w:rFonts w:ascii="Times New Roman"/>
          <w:b w:val="false"/>
          <w:i w:val="false"/>
          <w:color w:val="000000"/>
          <w:sz w:val="28"/>
        </w:rPr>
        <w:t>
      улица Пристанционная – 1, 1а, 2, 2А, 3, 4, 5, 7, 7 корпус 1, 7 корпус 2, 8, 9, 10, 11, 12, 13, 14, 15, 16, 17, 18, 19, 20, 21, 22, 23, 23А, 24, 24 корпус 1, 24 корпус 2, 24 корпус 3, 24 корпус 4, 24 корпус 5, 26, 26 корпус 1, 26 корпус 2, 26 корпус 3, 26 корпус 4, 26 корпус 5, 28, 28 корпус 1, 28 корпус 2, 28 корпус 3, 28 корпус 4, 30, 30 корпус 1, 30 корпус 2, 31, 31 корпус 1, 31 корпус 2, 46 корпус 1, 46 корпус 2, 48, 48 корпус 1, 48 корпус 2, 48 корпус 3, 48 корпус 4, 48 корпус 5, 48 корпус 6, 48 корпус 7, 48 корпус 8, 50, 50 корпус 1, 50 корпус 2, 50 корпус 3, 50 корпус 4,50 корпус 5, 50 корпус 6, 50 корпус 7, 50 корпус 8, 51, 52, 52 корпус 1, 52 корпус 2, 52 корпус 3, 52 корпус 4, 52 корпус 5, 52 корпус 6, 52 корпус 7, 52 корпус 8, 54, 54 корпус 1, 54 корпус 2;</w:t>
      </w:r>
    </w:p>
    <w:bookmarkEnd w:id="1473"/>
    <w:bookmarkStart w:name="z1484" w:id="1474"/>
    <w:p>
      <w:pPr>
        <w:spacing w:after="0"/>
        <w:ind w:left="0"/>
        <w:jc w:val="both"/>
      </w:pPr>
      <w:r>
        <w:rPr>
          <w:rFonts w:ascii="Times New Roman"/>
          <w:b w:val="false"/>
          <w:i w:val="false"/>
          <w:color w:val="000000"/>
          <w:sz w:val="28"/>
        </w:rPr>
        <w:t>
      16 микрорайон – 1, 2, 2а, 3, 4, 5, 7, 9, 12, 14, 16, 17, 18, 20.</w:t>
      </w:r>
    </w:p>
    <w:bookmarkEnd w:id="1474"/>
    <w:bookmarkStart w:name="z1485" w:id="1475"/>
    <w:p>
      <w:pPr>
        <w:spacing w:after="0"/>
        <w:ind w:left="0"/>
        <w:jc w:val="left"/>
      </w:pPr>
      <w:r>
        <w:rPr>
          <w:rFonts w:ascii="Times New Roman"/>
          <w:b/>
          <w:i w:val="false"/>
          <w:color w:val="000000"/>
        </w:rPr>
        <w:t xml:space="preserve"> Избирательный участок №142</w:t>
      </w:r>
    </w:p>
    <w:bookmarkEnd w:id="1475"/>
    <w:bookmarkStart w:name="z1486" w:id="147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Алихана Бокейхана" отдела образования города Караганды управления образования Карагандинской области, 16 микрорайон, 16/1.</w:t>
      </w:r>
    </w:p>
    <w:bookmarkEnd w:id="1476"/>
    <w:bookmarkStart w:name="z1487" w:id="1477"/>
    <w:p>
      <w:pPr>
        <w:spacing w:after="0"/>
        <w:ind w:left="0"/>
        <w:jc w:val="both"/>
      </w:pPr>
      <w:r>
        <w:rPr>
          <w:rFonts w:ascii="Times New Roman"/>
          <w:b w:val="false"/>
          <w:i w:val="false"/>
          <w:color w:val="000000"/>
          <w:sz w:val="28"/>
        </w:rPr>
        <w:t>
      Границы:</w:t>
      </w:r>
    </w:p>
    <w:bookmarkEnd w:id="1477"/>
    <w:bookmarkStart w:name="z1488" w:id="1478"/>
    <w:p>
      <w:pPr>
        <w:spacing w:after="0"/>
        <w:ind w:left="0"/>
        <w:jc w:val="both"/>
      </w:pPr>
      <w:r>
        <w:rPr>
          <w:rFonts w:ascii="Times New Roman"/>
          <w:b w:val="false"/>
          <w:i w:val="false"/>
          <w:color w:val="000000"/>
          <w:sz w:val="28"/>
        </w:rPr>
        <w:t>
      16 микрорайон – 11а, 15, 19, 21, 22, 23, 24, 25, 25 корпус 2, 26, 27, 28, 30, 32, 41, 49.</w:t>
      </w:r>
    </w:p>
    <w:bookmarkEnd w:id="1478"/>
    <w:bookmarkStart w:name="z1489" w:id="1479"/>
    <w:p>
      <w:pPr>
        <w:spacing w:after="0"/>
        <w:ind w:left="0"/>
        <w:jc w:val="left"/>
      </w:pPr>
      <w:r>
        <w:rPr>
          <w:rFonts w:ascii="Times New Roman"/>
          <w:b/>
          <w:i w:val="false"/>
          <w:color w:val="000000"/>
        </w:rPr>
        <w:t xml:space="preserve"> Избирательный участок №143</w:t>
      </w:r>
    </w:p>
    <w:bookmarkEnd w:id="1479"/>
    <w:bookmarkStart w:name="z1490" w:id="1480"/>
    <w:p>
      <w:pPr>
        <w:spacing w:after="0"/>
        <w:ind w:left="0"/>
        <w:jc w:val="both"/>
      </w:pPr>
      <w:r>
        <w:rPr>
          <w:rFonts w:ascii="Times New Roman"/>
          <w:b w:val="false"/>
          <w:i w:val="false"/>
          <w:color w:val="000000"/>
          <w:sz w:val="28"/>
        </w:rPr>
        <w:t>
      Центр: Коммунальное государственное учреждение "Школа-лицей №53" отдела образования города Караганды управления образования Карагандинской области, улица Кузембаева, дом 32.</w:t>
      </w:r>
    </w:p>
    <w:bookmarkEnd w:id="1480"/>
    <w:bookmarkStart w:name="z1491" w:id="1481"/>
    <w:p>
      <w:pPr>
        <w:spacing w:after="0"/>
        <w:ind w:left="0"/>
        <w:jc w:val="both"/>
      </w:pPr>
      <w:r>
        <w:rPr>
          <w:rFonts w:ascii="Times New Roman"/>
          <w:b w:val="false"/>
          <w:i w:val="false"/>
          <w:color w:val="000000"/>
          <w:sz w:val="28"/>
        </w:rPr>
        <w:t>
      Границы:</w:t>
      </w:r>
    </w:p>
    <w:bookmarkEnd w:id="1481"/>
    <w:bookmarkStart w:name="z1492" w:id="1482"/>
    <w:p>
      <w:pPr>
        <w:spacing w:after="0"/>
        <w:ind w:left="0"/>
        <w:jc w:val="both"/>
      </w:pPr>
      <w:r>
        <w:rPr>
          <w:rFonts w:ascii="Times New Roman"/>
          <w:b w:val="false"/>
          <w:i w:val="false"/>
          <w:color w:val="000000"/>
          <w:sz w:val="28"/>
        </w:rPr>
        <w:t>
      17 микрорайон – 40, 41, 42, 43, 44, 45, 48, 49, 50, 51, 52, 53, 54, 55, 56, 57.</w:t>
      </w:r>
    </w:p>
    <w:bookmarkEnd w:id="1482"/>
    <w:bookmarkStart w:name="z1493" w:id="1483"/>
    <w:p>
      <w:pPr>
        <w:spacing w:after="0"/>
        <w:ind w:left="0"/>
        <w:jc w:val="left"/>
      </w:pPr>
      <w:r>
        <w:rPr>
          <w:rFonts w:ascii="Times New Roman"/>
          <w:b/>
          <w:i w:val="false"/>
          <w:color w:val="000000"/>
        </w:rPr>
        <w:t xml:space="preserve"> Избирательный участок №144</w:t>
      </w:r>
    </w:p>
    <w:bookmarkEnd w:id="1483"/>
    <w:bookmarkStart w:name="z1494" w:id="1484"/>
    <w:p>
      <w:pPr>
        <w:spacing w:after="0"/>
        <w:ind w:left="0"/>
        <w:jc w:val="both"/>
      </w:pPr>
      <w:r>
        <w:rPr>
          <w:rFonts w:ascii="Times New Roman"/>
          <w:b w:val="false"/>
          <w:i w:val="false"/>
          <w:color w:val="000000"/>
          <w:sz w:val="28"/>
        </w:rPr>
        <w:t>
      Центр: Коммунальное государственное учреждение "Школа-лицей №53" отдела образования города Караганды управления образования Карагандинской области, улица Кузембаева, дом 32.</w:t>
      </w:r>
    </w:p>
    <w:bookmarkEnd w:id="1484"/>
    <w:bookmarkStart w:name="z1495" w:id="1485"/>
    <w:p>
      <w:pPr>
        <w:spacing w:after="0"/>
        <w:ind w:left="0"/>
        <w:jc w:val="both"/>
      </w:pPr>
      <w:r>
        <w:rPr>
          <w:rFonts w:ascii="Times New Roman"/>
          <w:b w:val="false"/>
          <w:i w:val="false"/>
          <w:color w:val="000000"/>
          <w:sz w:val="28"/>
        </w:rPr>
        <w:t>
      Границы:</w:t>
      </w:r>
    </w:p>
    <w:bookmarkEnd w:id="1485"/>
    <w:bookmarkStart w:name="z1496" w:id="1486"/>
    <w:p>
      <w:pPr>
        <w:spacing w:after="0"/>
        <w:ind w:left="0"/>
        <w:jc w:val="both"/>
      </w:pPr>
      <w:r>
        <w:rPr>
          <w:rFonts w:ascii="Times New Roman"/>
          <w:b w:val="false"/>
          <w:i w:val="false"/>
          <w:color w:val="000000"/>
          <w:sz w:val="28"/>
        </w:rPr>
        <w:t>
      17 микрорайон – 34, 35, 36, 37, 38, 39, 39а, 57 корпус 2;</w:t>
      </w:r>
    </w:p>
    <w:bookmarkEnd w:id="1486"/>
    <w:bookmarkStart w:name="z1497" w:id="1487"/>
    <w:p>
      <w:pPr>
        <w:spacing w:after="0"/>
        <w:ind w:left="0"/>
        <w:jc w:val="both"/>
      </w:pPr>
      <w:r>
        <w:rPr>
          <w:rFonts w:ascii="Times New Roman"/>
          <w:b w:val="false"/>
          <w:i w:val="false"/>
          <w:color w:val="000000"/>
          <w:sz w:val="28"/>
        </w:rPr>
        <w:t>
      16 микрорайон - 31, 33, 35, 37, 39, 43, 47.</w:t>
      </w:r>
    </w:p>
    <w:bookmarkEnd w:id="1487"/>
    <w:bookmarkStart w:name="z1498" w:id="1488"/>
    <w:p>
      <w:pPr>
        <w:spacing w:after="0"/>
        <w:ind w:left="0"/>
        <w:jc w:val="left"/>
      </w:pPr>
      <w:r>
        <w:rPr>
          <w:rFonts w:ascii="Times New Roman"/>
          <w:b/>
          <w:i w:val="false"/>
          <w:color w:val="000000"/>
        </w:rPr>
        <w:t xml:space="preserve"> Избирательный участок №145</w:t>
      </w:r>
    </w:p>
    <w:bookmarkEnd w:id="1488"/>
    <w:bookmarkStart w:name="z1499" w:id="1489"/>
    <w:p>
      <w:pPr>
        <w:spacing w:after="0"/>
        <w:ind w:left="0"/>
        <w:jc w:val="both"/>
      </w:pPr>
      <w:r>
        <w:rPr>
          <w:rFonts w:ascii="Times New Roman"/>
          <w:b w:val="false"/>
          <w:i w:val="false"/>
          <w:color w:val="000000"/>
          <w:sz w:val="28"/>
        </w:rPr>
        <w:t>
      Центр: Коммунальное государственное учреждение "Школа-гимназия № 95" отдела образования города Караганды управления образования Карагандинской области", улица Магнитогорская, дом 43.</w:t>
      </w:r>
    </w:p>
    <w:bookmarkEnd w:id="1489"/>
    <w:bookmarkStart w:name="z1500" w:id="1490"/>
    <w:p>
      <w:pPr>
        <w:spacing w:after="0"/>
        <w:ind w:left="0"/>
        <w:jc w:val="both"/>
      </w:pPr>
      <w:r>
        <w:rPr>
          <w:rFonts w:ascii="Times New Roman"/>
          <w:b w:val="false"/>
          <w:i w:val="false"/>
          <w:color w:val="000000"/>
          <w:sz w:val="28"/>
        </w:rPr>
        <w:t>
      Границы:</w:t>
      </w:r>
    </w:p>
    <w:bookmarkEnd w:id="1490"/>
    <w:bookmarkStart w:name="z1501" w:id="1491"/>
    <w:p>
      <w:pPr>
        <w:spacing w:after="0"/>
        <w:ind w:left="0"/>
        <w:jc w:val="both"/>
      </w:pPr>
      <w:r>
        <w:rPr>
          <w:rFonts w:ascii="Times New Roman"/>
          <w:b w:val="false"/>
          <w:i w:val="false"/>
          <w:color w:val="000000"/>
          <w:sz w:val="28"/>
        </w:rPr>
        <w:t>
      улица Магнитогорская – 39, 41;</w:t>
      </w:r>
    </w:p>
    <w:bookmarkEnd w:id="1491"/>
    <w:bookmarkStart w:name="z1502" w:id="1492"/>
    <w:p>
      <w:pPr>
        <w:spacing w:after="0"/>
        <w:ind w:left="0"/>
        <w:jc w:val="both"/>
      </w:pPr>
      <w:r>
        <w:rPr>
          <w:rFonts w:ascii="Times New Roman"/>
          <w:b w:val="false"/>
          <w:i w:val="false"/>
          <w:color w:val="000000"/>
          <w:sz w:val="28"/>
        </w:rPr>
        <w:t>
      улица Кузембаева – 40, 42, 46, 52, 56, 58, 72, 82, 82/2, 84;</w:t>
      </w:r>
    </w:p>
    <w:bookmarkEnd w:id="1492"/>
    <w:bookmarkStart w:name="z1503" w:id="1493"/>
    <w:p>
      <w:pPr>
        <w:spacing w:after="0"/>
        <w:ind w:left="0"/>
        <w:jc w:val="both"/>
      </w:pPr>
      <w:r>
        <w:rPr>
          <w:rFonts w:ascii="Times New Roman"/>
          <w:b w:val="false"/>
          <w:i w:val="false"/>
          <w:color w:val="000000"/>
          <w:sz w:val="28"/>
        </w:rPr>
        <w:t>
      улица Бирюзова – 51;</w:t>
      </w:r>
    </w:p>
    <w:bookmarkEnd w:id="1493"/>
    <w:bookmarkStart w:name="z1504" w:id="1494"/>
    <w:p>
      <w:pPr>
        <w:spacing w:after="0"/>
        <w:ind w:left="0"/>
        <w:jc w:val="both"/>
      </w:pPr>
      <w:r>
        <w:rPr>
          <w:rFonts w:ascii="Times New Roman"/>
          <w:b w:val="false"/>
          <w:i w:val="false"/>
          <w:color w:val="000000"/>
          <w:sz w:val="28"/>
        </w:rPr>
        <w:t>
      14 микрорайон – 40, 42.</w:t>
      </w:r>
    </w:p>
    <w:bookmarkEnd w:id="1494"/>
    <w:bookmarkStart w:name="z1505" w:id="1495"/>
    <w:p>
      <w:pPr>
        <w:spacing w:after="0"/>
        <w:ind w:left="0"/>
        <w:jc w:val="left"/>
      </w:pPr>
      <w:r>
        <w:rPr>
          <w:rFonts w:ascii="Times New Roman"/>
          <w:b/>
          <w:i w:val="false"/>
          <w:color w:val="000000"/>
        </w:rPr>
        <w:t xml:space="preserve"> Избирательный участок № 146</w:t>
      </w:r>
    </w:p>
    <w:bookmarkEnd w:id="1495"/>
    <w:bookmarkStart w:name="z1506" w:id="1496"/>
    <w:p>
      <w:pPr>
        <w:spacing w:after="0"/>
        <w:ind w:left="0"/>
        <w:jc w:val="both"/>
      </w:pPr>
      <w:r>
        <w:rPr>
          <w:rFonts w:ascii="Times New Roman"/>
          <w:b w:val="false"/>
          <w:i w:val="false"/>
          <w:color w:val="000000"/>
          <w:sz w:val="28"/>
        </w:rPr>
        <w:t>
      Центр: Коммунальное государственное учреждение "Школа-гимназия № 95" отдела образования города Караганды управления образования Карагандинской области, улица Магнитогорская, дом 43.</w:t>
      </w:r>
    </w:p>
    <w:bookmarkEnd w:id="1496"/>
    <w:bookmarkStart w:name="z1507" w:id="1497"/>
    <w:p>
      <w:pPr>
        <w:spacing w:after="0"/>
        <w:ind w:left="0"/>
        <w:jc w:val="both"/>
      </w:pPr>
      <w:r>
        <w:rPr>
          <w:rFonts w:ascii="Times New Roman"/>
          <w:b w:val="false"/>
          <w:i w:val="false"/>
          <w:color w:val="000000"/>
          <w:sz w:val="28"/>
        </w:rPr>
        <w:t>
      Границы:</w:t>
      </w:r>
    </w:p>
    <w:bookmarkEnd w:id="1497"/>
    <w:bookmarkStart w:name="z1508" w:id="1498"/>
    <w:p>
      <w:pPr>
        <w:spacing w:after="0"/>
        <w:ind w:left="0"/>
        <w:jc w:val="both"/>
      </w:pPr>
      <w:r>
        <w:rPr>
          <w:rFonts w:ascii="Times New Roman"/>
          <w:b w:val="false"/>
          <w:i w:val="false"/>
          <w:color w:val="000000"/>
          <w:sz w:val="28"/>
        </w:rPr>
        <w:t>
      улица Бирюзова – 1, 5, 7, 9, 11, 13, 23Б, 37, 31, 41, 58;</w:t>
      </w:r>
    </w:p>
    <w:bookmarkEnd w:id="1498"/>
    <w:bookmarkStart w:name="z1509" w:id="1499"/>
    <w:p>
      <w:pPr>
        <w:spacing w:after="0"/>
        <w:ind w:left="0"/>
        <w:jc w:val="both"/>
      </w:pPr>
      <w:r>
        <w:rPr>
          <w:rFonts w:ascii="Times New Roman"/>
          <w:b w:val="false"/>
          <w:i w:val="false"/>
          <w:color w:val="000000"/>
          <w:sz w:val="28"/>
        </w:rPr>
        <w:t>
      улица Магнитогорская – 45, 47;</w:t>
      </w:r>
    </w:p>
    <w:bookmarkEnd w:id="1499"/>
    <w:bookmarkStart w:name="z1510" w:id="1500"/>
    <w:p>
      <w:pPr>
        <w:spacing w:after="0"/>
        <w:ind w:left="0"/>
        <w:jc w:val="both"/>
      </w:pPr>
      <w:r>
        <w:rPr>
          <w:rFonts w:ascii="Times New Roman"/>
          <w:b w:val="false"/>
          <w:i w:val="false"/>
          <w:color w:val="000000"/>
          <w:sz w:val="28"/>
        </w:rPr>
        <w:t>
      17 микрорайон – 46, 47.</w:t>
      </w:r>
    </w:p>
    <w:bookmarkEnd w:id="1500"/>
    <w:bookmarkStart w:name="z1511" w:id="1501"/>
    <w:p>
      <w:pPr>
        <w:spacing w:after="0"/>
        <w:ind w:left="0"/>
        <w:jc w:val="left"/>
      </w:pPr>
      <w:r>
        <w:rPr>
          <w:rFonts w:ascii="Times New Roman"/>
          <w:b/>
          <w:i w:val="false"/>
          <w:color w:val="000000"/>
        </w:rPr>
        <w:t xml:space="preserve"> Избирательный участок №147</w:t>
      </w:r>
    </w:p>
    <w:bookmarkEnd w:id="1501"/>
    <w:bookmarkStart w:name="z1512" w:id="1502"/>
    <w:p>
      <w:pPr>
        <w:spacing w:after="0"/>
        <w:ind w:left="0"/>
        <w:jc w:val="both"/>
      </w:pPr>
      <w:r>
        <w:rPr>
          <w:rFonts w:ascii="Times New Roman"/>
          <w:b w:val="false"/>
          <w:i w:val="false"/>
          <w:color w:val="000000"/>
          <w:sz w:val="28"/>
        </w:rPr>
        <w:t>
      Центр: Коммунальное государственное учреждение "Школа-гимназия № 14" отдела образования города Караганды управления образования Карагандинской области, улица Бирюзова, строение 22А.</w:t>
      </w:r>
    </w:p>
    <w:bookmarkEnd w:id="1502"/>
    <w:bookmarkStart w:name="z1513" w:id="1503"/>
    <w:p>
      <w:pPr>
        <w:spacing w:after="0"/>
        <w:ind w:left="0"/>
        <w:jc w:val="both"/>
      </w:pPr>
      <w:r>
        <w:rPr>
          <w:rFonts w:ascii="Times New Roman"/>
          <w:b w:val="false"/>
          <w:i w:val="false"/>
          <w:color w:val="000000"/>
          <w:sz w:val="28"/>
        </w:rPr>
        <w:t>
      Границы:</w:t>
      </w:r>
    </w:p>
    <w:bookmarkEnd w:id="1503"/>
    <w:bookmarkStart w:name="z1514" w:id="1504"/>
    <w:p>
      <w:pPr>
        <w:spacing w:after="0"/>
        <w:ind w:left="0"/>
        <w:jc w:val="both"/>
      </w:pPr>
      <w:r>
        <w:rPr>
          <w:rFonts w:ascii="Times New Roman"/>
          <w:b w:val="false"/>
          <w:i w:val="false"/>
          <w:color w:val="000000"/>
          <w:sz w:val="28"/>
        </w:rPr>
        <w:t>
      11 а микрорайон – 9, 10, 17, 24, 25;</w:t>
      </w:r>
    </w:p>
    <w:bookmarkEnd w:id="1504"/>
    <w:bookmarkStart w:name="z1515" w:id="1505"/>
    <w:p>
      <w:pPr>
        <w:spacing w:after="0"/>
        <w:ind w:left="0"/>
        <w:jc w:val="both"/>
      </w:pPr>
      <w:r>
        <w:rPr>
          <w:rFonts w:ascii="Times New Roman"/>
          <w:b w:val="false"/>
          <w:i w:val="false"/>
          <w:color w:val="000000"/>
          <w:sz w:val="28"/>
        </w:rPr>
        <w:t>
      14 микрорайон – 2, 4, 4а, 6, 8, 10, 10 корпус 2, 20а, 22.</w:t>
      </w:r>
    </w:p>
    <w:bookmarkEnd w:id="1505"/>
    <w:bookmarkStart w:name="z1516" w:id="1506"/>
    <w:p>
      <w:pPr>
        <w:spacing w:after="0"/>
        <w:ind w:left="0"/>
        <w:jc w:val="left"/>
      </w:pPr>
      <w:r>
        <w:rPr>
          <w:rFonts w:ascii="Times New Roman"/>
          <w:b/>
          <w:i w:val="false"/>
          <w:color w:val="000000"/>
        </w:rPr>
        <w:t xml:space="preserve"> Избирательный участок №148</w:t>
      </w:r>
    </w:p>
    <w:bookmarkEnd w:id="1506"/>
    <w:bookmarkStart w:name="z1517" w:id="1507"/>
    <w:p>
      <w:pPr>
        <w:spacing w:after="0"/>
        <w:ind w:left="0"/>
        <w:jc w:val="both"/>
      </w:pPr>
      <w:r>
        <w:rPr>
          <w:rFonts w:ascii="Times New Roman"/>
          <w:b w:val="false"/>
          <w:i w:val="false"/>
          <w:color w:val="000000"/>
          <w:sz w:val="28"/>
        </w:rPr>
        <w:t>
      Центр: Коммунальное государственное учреждение "Карагандинский горно-индустриальный колледж" управления образования Карагандинской области, улица Магнитогорская, 24/1.</w:t>
      </w:r>
    </w:p>
    <w:bookmarkEnd w:id="1507"/>
    <w:bookmarkStart w:name="z1518" w:id="1508"/>
    <w:p>
      <w:pPr>
        <w:spacing w:after="0"/>
        <w:ind w:left="0"/>
        <w:jc w:val="both"/>
      </w:pPr>
      <w:r>
        <w:rPr>
          <w:rFonts w:ascii="Times New Roman"/>
          <w:b w:val="false"/>
          <w:i w:val="false"/>
          <w:color w:val="000000"/>
          <w:sz w:val="28"/>
        </w:rPr>
        <w:t>
      Границы:</w:t>
      </w:r>
    </w:p>
    <w:bookmarkEnd w:id="1508"/>
    <w:bookmarkStart w:name="z1519" w:id="1509"/>
    <w:p>
      <w:pPr>
        <w:spacing w:after="0"/>
        <w:ind w:left="0"/>
        <w:jc w:val="both"/>
      </w:pPr>
      <w:r>
        <w:rPr>
          <w:rFonts w:ascii="Times New Roman"/>
          <w:b w:val="false"/>
          <w:i w:val="false"/>
          <w:color w:val="000000"/>
          <w:sz w:val="28"/>
        </w:rPr>
        <w:t>
      улица Щорса –55, 59, 63, 65, 67, 76, 77, 78, 79, 80, 81, 82, 84, 86, 88, 90, 92;</w:t>
      </w:r>
    </w:p>
    <w:bookmarkEnd w:id="1509"/>
    <w:bookmarkStart w:name="z1520" w:id="1510"/>
    <w:p>
      <w:pPr>
        <w:spacing w:after="0"/>
        <w:ind w:left="0"/>
        <w:jc w:val="both"/>
      </w:pPr>
      <w:r>
        <w:rPr>
          <w:rFonts w:ascii="Times New Roman"/>
          <w:b w:val="false"/>
          <w:i w:val="false"/>
          <w:color w:val="000000"/>
          <w:sz w:val="28"/>
        </w:rPr>
        <w:t>
      улица Магнитогорская – 21, 23, 23а, 25, 26, 27, 28, 29, 30, 31, 31 корпус 1, 34, 35, 36, 37, 38, 40, 44, 46;</w:t>
      </w:r>
    </w:p>
    <w:bookmarkEnd w:id="1510"/>
    <w:bookmarkStart w:name="z1521" w:id="1511"/>
    <w:p>
      <w:pPr>
        <w:spacing w:after="0"/>
        <w:ind w:left="0"/>
        <w:jc w:val="both"/>
      </w:pPr>
      <w:r>
        <w:rPr>
          <w:rFonts w:ascii="Times New Roman"/>
          <w:b w:val="false"/>
          <w:i w:val="false"/>
          <w:color w:val="000000"/>
          <w:sz w:val="28"/>
        </w:rPr>
        <w:t>
      улица Белинского – 17а, 17б, 17в, 17г, 18, 19, 21, 22, 23, 24/3, 25, 26, 27, 28, 28/1, 29, 29/1, 30, 31, 32, 33, 34, 35, 36, 37, 39, 40, 41, 41/1, 42, 43, 44, 45, 46, 46б, 47, 48, 49, 51, 55, 57;</w:t>
      </w:r>
    </w:p>
    <w:bookmarkEnd w:id="1511"/>
    <w:bookmarkStart w:name="z1522" w:id="1512"/>
    <w:p>
      <w:pPr>
        <w:spacing w:after="0"/>
        <w:ind w:left="0"/>
        <w:jc w:val="both"/>
      </w:pPr>
      <w:r>
        <w:rPr>
          <w:rFonts w:ascii="Times New Roman"/>
          <w:b w:val="false"/>
          <w:i w:val="false"/>
          <w:color w:val="000000"/>
          <w:sz w:val="28"/>
        </w:rPr>
        <w:t>
      улица Кузембаева – 81, 83, 85, 87, 89, 91, 93, 95, 97, 99;</w:t>
      </w:r>
    </w:p>
    <w:bookmarkEnd w:id="1512"/>
    <w:bookmarkStart w:name="z1523" w:id="1513"/>
    <w:p>
      <w:pPr>
        <w:spacing w:after="0"/>
        <w:ind w:left="0"/>
        <w:jc w:val="both"/>
      </w:pPr>
      <w:r>
        <w:rPr>
          <w:rFonts w:ascii="Times New Roman"/>
          <w:b w:val="false"/>
          <w:i w:val="false"/>
          <w:color w:val="000000"/>
          <w:sz w:val="28"/>
        </w:rPr>
        <w:t>
      улица Соревнований – 1, 2, 3, 4, 4а, 5, 6, 7, 8, 8-1, 8-2, 8А, 9, 10, 10А, 10-1, 10-2, 11, 12, 12А, 12-1, 12-2, 13, 13А, 14, 15, 15А, 15-1, 15-2, 16, 16А, 16-1, 16-2, 17, 18, 18а, 19, 19а, 20, 20а, 21, 22, 22а, 23, 23а, 24, 25;</w:t>
      </w:r>
    </w:p>
    <w:bookmarkEnd w:id="1513"/>
    <w:bookmarkStart w:name="z1524" w:id="1514"/>
    <w:p>
      <w:pPr>
        <w:spacing w:after="0"/>
        <w:ind w:left="0"/>
        <w:jc w:val="both"/>
      </w:pPr>
      <w:r>
        <w:rPr>
          <w:rFonts w:ascii="Times New Roman"/>
          <w:b w:val="false"/>
          <w:i w:val="false"/>
          <w:color w:val="000000"/>
          <w:sz w:val="28"/>
        </w:rPr>
        <w:t>
      улица Крупской – 11, 12, 14, 16, 17, 18, 19, 20, 21, 22, 23, 24, 25, 26, 28, 30, 32, 34, 34-1, 34/2, 34а, 40, 42, 44, 46, 48;</w:t>
      </w:r>
    </w:p>
    <w:bookmarkEnd w:id="1514"/>
    <w:bookmarkStart w:name="z1525" w:id="1515"/>
    <w:p>
      <w:pPr>
        <w:spacing w:after="0"/>
        <w:ind w:left="0"/>
        <w:jc w:val="both"/>
      </w:pPr>
      <w:r>
        <w:rPr>
          <w:rFonts w:ascii="Times New Roman"/>
          <w:b w:val="false"/>
          <w:i w:val="false"/>
          <w:color w:val="000000"/>
          <w:sz w:val="28"/>
        </w:rPr>
        <w:t>
      улица Технологическая – 2, 2а, 3, 3А, 3-1, 3-2, 4, 4а, 5, 6, 7, 8, 8а, 9, 9А, 9-1, 9-2, 10, 10а, 11, 12, 12а, 13, 14, 14а, 15, 16, 16А, 17, 18, 18а, 19, 19А, 20, 20а, 21, 22, 22а, 23, 24, 24А, 24-1, 24-2, 25, 25а, 26, 26В, 27, 27-1, 29, 29А, 29/1, 29/2, 31, 31А, 31/1, 31/2, 32, 33, 35, 37 корпус 1, 37 корпус 2, 39.</w:t>
      </w:r>
    </w:p>
    <w:bookmarkEnd w:id="1515"/>
    <w:bookmarkStart w:name="z1526" w:id="1516"/>
    <w:p>
      <w:pPr>
        <w:spacing w:after="0"/>
        <w:ind w:left="0"/>
        <w:jc w:val="left"/>
      </w:pPr>
      <w:r>
        <w:rPr>
          <w:rFonts w:ascii="Times New Roman"/>
          <w:b/>
          <w:i w:val="false"/>
          <w:color w:val="000000"/>
        </w:rPr>
        <w:t xml:space="preserve"> Избирательный участок № 149</w:t>
      </w:r>
    </w:p>
    <w:bookmarkEnd w:id="1516"/>
    <w:bookmarkStart w:name="z1527" w:id="1517"/>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Нового Майкудука" акимата города Караганды отдела культуры, развития языков, физической культуры и спорта города Караганды, улица Магнитогорская, 19.</w:t>
      </w:r>
    </w:p>
    <w:bookmarkEnd w:id="1517"/>
    <w:bookmarkStart w:name="z1528" w:id="1518"/>
    <w:p>
      <w:pPr>
        <w:spacing w:after="0"/>
        <w:ind w:left="0"/>
        <w:jc w:val="both"/>
      </w:pPr>
      <w:r>
        <w:rPr>
          <w:rFonts w:ascii="Times New Roman"/>
          <w:b w:val="false"/>
          <w:i w:val="false"/>
          <w:color w:val="000000"/>
          <w:sz w:val="28"/>
        </w:rPr>
        <w:t>
      Границы:</w:t>
      </w:r>
    </w:p>
    <w:bookmarkEnd w:id="1518"/>
    <w:bookmarkStart w:name="z1529" w:id="1519"/>
    <w:p>
      <w:pPr>
        <w:spacing w:after="0"/>
        <w:ind w:left="0"/>
        <w:jc w:val="both"/>
      </w:pPr>
      <w:r>
        <w:rPr>
          <w:rFonts w:ascii="Times New Roman"/>
          <w:b w:val="false"/>
          <w:i w:val="false"/>
          <w:color w:val="000000"/>
          <w:sz w:val="28"/>
        </w:rPr>
        <w:t>
      улица Архитектурная – 2, 3, 4, 5, 5/1, 6, 7, 8, 9, 9/1, 10, 11, 12, 15, 16, 22, 22 корпус 1, 22 корпус 2, 24 корпус 1, 24 корпус 2, 24, 26, 26А, 34, 44, 46;</w:t>
      </w:r>
    </w:p>
    <w:bookmarkEnd w:id="1519"/>
    <w:bookmarkStart w:name="z1530" w:id="1520"/>
    <w:p>
      <w:pPr>
        <w:spacing w:after="0"/>
        <w:ind w:left="0"/>
        <w:jc w:val="both"/>
      </w:pPr>
      <w:r>
        <w:rPr>
          <w:rFonts w:ascii="Times New Roman"/>
          <w:b w:val="false"/>
          <w:i w:val="false"/>
          <w:color w:val="000000"/>
          <w:sz w:val="28"/>
        </w:rPr>
        <w:t>
      улица Открытая – 34;</w:t>
      </w:r>
    </w:p>
    <w:bookmarkEnd w:id="1520"/>
    <w:bookmarkStart w:name="z1531" w:id="1521"/>
    <w:p>
      <w:pPr>
        <w:spacing w:after="0"/>
        <w:ind w:left="0"/>
        <w:jc w:val="both"/>
      </w:pPr>
      <w:r>
        <w:rPr>
          <w:rFonts w:ascii="Times New Roman"/>
          <w:b w:val="false"/>
          <w:i w:val="false"/>
          <w:color w:val="000000"/>
          <w:sz w:val="28"/>
        </w:rPr>
        <w:t>
      19 микрорайон – 43, 44, 71, 72, 75;</w:t>
      </w:r>
    </w:p>
    <w:bookmarkEnd w:id="1521"/>
    <w:bookmarkStart w:name="z1532" w:id="1522"/>
    <w:p>
      <w:pPr>
        <w:spacing w:after="0"/>
        <w:ind w:left="0"/>
        <w:jc w:val="both"/>
      </w:pPr>
      <w:r>
        <w:rPr>
          <w:rFonts w:ascii="Times New Roman"/>
          <w:b w:val="false"/>
          <w:i w:val="false"/>
          <w:color w:val="000000"/>
          <w:sz w:val="28"/>
        </w:rPr>
        <w:t>
      улица Белинского – 2, 3, 3а, 4/1, 4/2, 5, 7, 9, 11, 13, 15, 16, 16/2, 17;</w:t>
      </w:r>
    </w:p>
    <w:bookmarkEnd w:id="1522"/>
    <w:bookmarkStart w:name="z1533" w:id="1523"/>
    <w:p>
      <w:pPr>
        <w:spacing w:after="0"/>
        <w:ind w:left="0"/>
        <w:jc w:val="both"/>
      </w:pPr>
      <w:r>
        <w:rPr>
          <w:rFonts w:ascii="Times New Roman"/>
          <w:b w:val="false"/>
          <w:i w:val="false"/>
          <w:color w:val="000000"/>
          <w:sz w:val="28"/>
        </w:rPr>
        <w:t>
      улица Гвардейская – 3, 5, 11, 12, 13, 14, 15, 16, 17, 18, 20, 22;</w:t>
      </w:r>
    </w:p>
    <w:bookmarkEnd w:id="1523"/>
    <w:bookmarkStart w:name="z1534" w:id="1524"/>
    <w:p>
      <w:pPr>
        <w:spacing w:after="0"/>
        <w:ind w:left="0"/>
        <w:jc w:val="both"/>
      </w:pPr>
      <w:r>
        <w:rPr>
          <w:rFonts w:ascii="Times New Roman"/>
          <w:b w:val="false"/>
          <w:i w:val="false"/>
          <w:color w:val="000000"/>
          <w:sz w:val="28"/>
        </w:rPr>
        <w:t>
      улица Щорса – 21;</w:t>
      </w:r>
    </w:p>
    <w:bookmarkEnd w:id="1524"/>
    <w:bookmarkStart w:name="z1535" w:id="1525"/>
    <w:p>
      <w:pPr>
        <w:spacing w:after="0"/>
        <w:ind w:left="0"/>
        <w:jc w:val="both"/>
      </w:pPr>
      <w:r>
        <w:rPr>
          <w:rFonts w:ascii="Times New Roman"/>
          <w:b w:val="false"/>
          <w:i w:val="false"/>
          <w:color w:val="000000"/>
          <w:sz w:val="28"/>
        </w:rPr>
        <w:t>
      улица Лихачева – 4, 6, 8, 12, 14, 16, 18.</w:t>
      </w:r>
    </w:p>
    <w:bookmarkEnd w:id="1525"/>
    <w:bookmarkStart w:name="z1536" w:id="1526"/>
    <w:p>
      <w:pPr>
        <w:spacing w:after="0"/>
        <w:ind w:left="0"/>
        <w:jc w:val="left"/>
      </w:pPr>
      <w:r>
        <w:rPr>
          <w:rFonts w:ascii="Times New Roman"/>
          <w:b/>
          <w:i w:val="false"/>
          <w:color w:val="000000"/>
        </w:rPr>
        <w:t xml:space="preserve"> Избирательный участок №150</w:t>
      </w:r>
    </w:p>
    <w:bookmarkEnd w:id="1526"/>
    <w:bookmarkStart w:name="z1537" w:id="1527"/>
    <w:p>
      <w:pPr>
        <w:spacing w:after="0"/>
        <w:ind w:left="0"/>
        <w:jc w:val="both"/>
      </w:pPr>
      <w:r>
        <w:rPr>
          <w:rFonts w:ascii="Times New Roman"/>
          <w:b w:val="false"/>
          <w:i w:val="false"/>
          <w:color w:val="000000"/>
          <w:sz w:val="28"/>
        </w:rPr>
        <w:t>
      Центр: Коммунальное государственное учреждение "Карагандинский индустриально-технологический колледж" управления образования Карагандинской области, улица Столичная, дом 2а.</w:t>
      </w:r>
    </w:p>
    <w:bookmarkEnd w:id="1527"/>
    <w:bookmarkStart w:name="z1538" w:id="1528"/>
    <w:p>
      <w:pPr>
        <w:spacing w:after="0"/>
        <w:ind w:left="0"/>
        <w:jc w:val="both"/>
      </w:pPr>
      <w:r>
        <w:rPr>
          <w:rFonts w:ascii="Times New Roman"/>
          <w:b w:val="false"/>
          <w:i w:val="false"/>
          <w:color w:val="000000"/>
          <w:sz w:val="28"/>
        </w:rPr>
        <w:t>
      Границы:</w:t>
      </w:r>
    </w:p>
    <w:bookmarkEnd w:id="1528"/>
    <w:bookmarkStart w:name="z1539" w:id="1529"/>
    <w:p>
      <w:pPr>
        <w:spacing w:after="0"/>
        <w:ind w:left="0"/>
        <w:jc w:val="both"/>
      </w:pPr>
      <w:r>
        <w:rPr>
          <w:rFonts w:ascii="Times New Roman"/>
          <w:b w:val="false"/>
          <w:i w:val="false"/>
          <w:color w:val="000000"/>
          <w:sz w:val="28"/>
        </w:rPr>
        <w:t>
      улица Гвардейская – 13/1, 14/4, 21, 21а, 23, 25, 25а, 27а, 27б, 27, 28, 29, 31, 32, 33, 33/1, 34, 34а, 35, 36, 36а, 37, 39, 40, 41, 42, 44, 46, 48, 50;</w:t>
      </w:r>
    </w:p>
    <w:bookmarkEnd w:id="1529"/>
    <w:bookmarkStart w:name="z1540" w:id="1530"/>
    <w:p>
      <w:pPr>
        <w:spacing w:after="0"/>
        <w:ind w:left="0"/>
        <w:jc w:val="both"/>
      </w:pPr>
      <w:r>
        <w:rPr>
          <w:rFonts w:ascii="Times New Roman"/>
          <w:b w:val="false"/>
          <w:i w:val="false"/>
          <w:color w:val="000000"/>
          <w:sz w:val="28"/>
        </w:rPr>
        <w:t>
      улица Щорса – 2, 2а, 3, 4, 5, 6, 7, 8, 9, 10, 10/7, 11, 12, 14, 14А, 16, 18, 20, 24, 26, 30, 31, 32, 33, 33/4, 34, 35, 36, 37, 39, 38, 40, 41, 42, 43, 44, 45, 46, 48, 50, 52, 54, 56, 58, 58а, 60а, 60, 62, 70;</w:t>
      </w:r>
    </w:p>
    <w:bookmarkEnd w:id="1530"/>
    <w:bookmarkStart w:name="z1541" w:id="1531"/>
    <w:p>
      <w:pPr>
        <w:spacing w:after="0"/>
        <w:ind w:left="0"/>
        <w:jc w:val="both"/>
      </w:pPr>
      <w:r>
        <w:rPr>
          <w:rFonts w:ascii="Times New Roman"/>
          <w:b w:val="false"/>
          <w:i w:val="false"/>
          <w:color w:val="000000"/>
          <w:sz w:val="28"/>
        </w:rPr>
        <w:t>
      улица Кузембаева – 1, 2, 3, 4, 5, 6, 7, 8А, 9, 10, 10А, 11, 12, 13, 13А, 14, 15, 17, 19, 21, 22, 23, 24, 25, 26, 27, 28, 30, 31, 33, 34, 35, 36, 37, 38, 39, 39А, 41А, 43, 45, 47, 49, 51, 53, 55, 57, 59, 61, 63, 65, 67, 67А, 67Б, 69, 69А, 71, 73, 75, 75А, 75Б, 77, 77А, 77В, 79;</w:t>
      </w:r>
    </w:p>
    <w:bookmarkEnd w:id="1531"/>
    <w:bookmarkStart w:name="z1542" w:id="1532"/>
    <w:p>
      <w:pPr>
        <w:spacing w:after="0"/>
        <w:ind w:left="0"/>
        <w:jc w:val="both"/>
      </w:pPr>
      <w:r>
        <w:rPr>
          <w:rFonts w:ascii="Times New Roman"/>
          <w:b w:val="false"/>
          <w:i w:val="false"/>
          <w:color w:val="000000"/>
          <w:sz w:val="28"/>
        </w:rPr>
        <w:t>
      улица Майлина – 3, 4, 5, 6, 7, 8, 9, 10, 11, 12, 13, 15, 17, 18, 19, 21, 27, 28, 30, 32, 33, 36, 37, 38, 40, 42, 43, 44, 46, 49, 50, 52, 54, 56, 58, 60, 60Д, 62, 64, 66, 68, 70, 72, 74, 76, 78, 80, 82, 84, 86, 88, 90;</w:t>
      </w:r>
    </w:p>
    <w:bookmarkEnd w:id="1532"/>
    <w:bookmarkStart w:name="z1543" w:id="1533"/>
    <w:p>
      <w:pPr>
        <w:spacing w:after="0"/>
        <w:ind w:left="0"/>
        <w:jc w:val="both"/>
      </w:pPr>
      <w:r>
        <w:rPr>
          <w:rFonts w:ascii="Times New Roman"/>
          <w:b w:val="false"/>
          <w:i w:val="false"/>
          <w:color w:val="000000"/>
          <w:sz w:val="28"/>
        </w:rPr>
        <w:t>
      улица Пестеля – 3, 4, 5, 6, 7, 8, 9, 9а, 10, 11А, 12, 12А, 14, 16;</w:t>
      </w:r>
    </w:p>
    <w:bookmarkEnd w:id="1533"/>
    <w:bookmarkStart w:name="z1544" w:id="1534"/>
    <w:p>
      <w:pPr>
        <w:spacing w:after="0"/>
        <w:ind w:left="0"/>
        <w:jc w:val="both"/>
      </w:pPr>
      <w:r>
        <w:rPr>
          <w:rFonts w:ascii="Times New Roman"/>
          <w:b w:val="false"/>
          <w:i w:val="false"/>
          <w:color w:val="000000"/>
          <w:sz w:val="28"/>
        </w:rPr>
        <w:t>
      улица Өркен – 2, 4, 5, 6, 7, 8, 9, 10, 13, 16, 18, 19, 21, 22, 22б, 23, 23А, 25, 26, 26А, 26Б, 26В, 28, 29, 33, 35, 37, 41;</w:t>
      </w:r>
    </w:p>
    <w:bookmarkEnd w:id="1534"/>
    <w:bookmarkStart w:name="z1545" w:id="1535"/>
    <w:p>
      <w:pPr>
        <w:spacing w:after="0"/>
        <w:ind w:left="0"/>
        <w:jc w:val="both"/>
      </w:pPr>
      <w:r>
        <w:rPr>
          <w:rFonts w:ascii="Times New Roman"/>
          <w:b w:val="false"/>
          <w:i w:val="false"/>
          <w:color w:val="000000"/>
          <w:sz w:val="28"/>
        </w:rPr>
        <w:t>
      улица Цеткин – 1А, 2А, 2, 3, 3А, 4, 5, 5А, 6А, 7, 7А, 8, 8А, 9, 9А, 10, 10А, 11, 11А, 12, 12А, 13, 13а, 14А, 15, 16, 16а, 17, 18, 20, 20А, 22, 24, 25, 25А, 26, 26В, 27, 28, 30, 31, 32, 33, 34, 35, 37, 38, 38А, 39, 40, 41, 42, 43, 44, 45, 46, 47, 49, 50, 51, 53, 55, 57А, 57Б;</w:t>
      </w:r>
    </w:p>
    <w:bookmarkEnd w:id="1535"/>
    <w:bookmarkStart w:name="z1546" w:id="1536"/>
    <w:p>
      <w:pPr>
        <w:spacing w:after="0"/>
        <w:ind w:left="0"/>
        <w:jc w:val="both"/>
      </w:pPr>
      <w:r>
        <w:rPr>
          <w:rFonts w:ascii="Times New Roman"/>
          <w:b w:val="false"/>
          <w:i w:val="false"/>
          <w:color w:val="000000"/>
          <w:sz w:val="28"/>
        </w:rPr>
        <w:t>
      улица Поселковая – 1, 2, 3, 4, 5, 6, 7, 8, 9, 10, 11, 12, 13, 14, 14А, 15, 18, 19, 20, 21, 22, 22А, 24, 28, 30, 34А;</w:t>
      </w:r>
    </w:p>
    <w:bookmarkEnd w:id="1536"/>
    <w:bookmarkStart w:name="z1547" w:id="1537"/>
    <w:p>
      <w:pPr>
        <w:spacing w:after="0"/>
        <w:ind w:left="0"/>
        <w:jc w:val="both"/>
      </w:pPr>
      <w:r>
        <w:rPr>
          <w:rFonts w:ascii="Times New Roman"/>
          <w:b w:val="false"/>
          <w:i w:val="false"/>
          <w:color w:val="000000"/>
          <w:sz w:val="28"/>
        </w:rPr>
        <w:t>
      улица Рахманинова – 1, 2, 3, 5, 7, 8, 9, 10, 11, 12, 13, 15, 15А, 17, 17А, 17/1, 17/2, 18, 19, 20, 21, 22, 23, 24, 25, 26;</w:t>
      </w:r>
    </w:p>
    <w:bookmarkEnd w:id="1537"/>
    <w:bookmarkStart w:name="z1548" w:id="1538"/>
    <w:p>
      <w:pPr>
        <w:spacing w:after="0"/>
        <w:ind w:left="0"/>
        <w:jc w:val="both"/>
      </w:pPr>
      <w:r>
        <w:rPr>
          <w:rFonts w:ascii="Times New Roman"/>
          <w:b w:val="false"/>
          <w:i w:val="false"/>
          <w:color w:val="000000"/>
          <w:sz w:val="28"/>
        </w:rPr>
        <w:t>
      улица Станиславского – 3, 4, 5, 6, 7, 8, 9, 10, 11, 12, 13, 14, 15, 16, 17, 18, 19, 20, 21, 22, 23, 24, 25, 26, 27, 28, 29, 30, 31, 32, 32А;</w:t>
      </w:r>
    </w:p>
    <w:bookmarkEnd w:id="1538"/>
    <w:bookmarkStart w:name="z1549" w:id="1539"/>
    <w:p>
      <w:pPr>
        <w:spacing w:after="0"/>
        <w:ind w:left="0"/>
        <w:jc w:val="both"/>
      </w:pPr>
      <w:r>
        <w:rPr>
          <w:rFonts w:ascii="Times New Roman"/>
          <w:b w:val="false"/>
          <w:i w:val="false"/>
          <w:color w:val="000000"/>
          <w:sz w:val="28"/>
        </w:rPr>
        <w:t>
      улица Столичная – 6, 6/2, 7, 8, 9, 9/1, 10, 12, 13, 14, 14/1, 14А, 14Б, 15, 16, 17, 19, 20, 21, 21/1, 23, 24, 24а, 25, 26, 27, 28, 29, 30, 31, 31/2, 32;</w:t>
      </w:r>
    </w:p>
    <w:bookmarkEnd w:id="1539"/>
    <w:bookmarkStart w:name="z1550" w:id="1540"/>
    <w:p>
      <w:pPr>
        <w:spacing w:after="0"/>
        <w:ind w:left="0"/>
        <w:jc w:val="both"/>
      </w:pPr>
      <w:r>
        <w:rPr>
          <w:rFonts w:ascii="Times New Roman"/>
          <w:b w:val="false"/>
          <w:i w:val="false"/>
          <w:color w:val="000000"/>
          <w:sz w:val="28"/>
        </w:rPr>
        <w:t>
      улица Стрелочная – 1, 2а, 2, 4, 5, 6, 7, 8, 9, 10, 12, 13, 14, 15, 16, 17, 18, 20, 22, 22/2, 24, 28, 30, 32, 34, 35, 36, 36/1, 40, 43, 45, 47;</w:t>
      </w:r>
    </w:p>
    <w:bookmarkEnd w:id="1540"/>
    <w:bookmarkStart w:name="z1551" w:id="1541"/>
    <w:p>
      <w:pPr>
        <w:spacing w:after="0"/>
        <w:ind w:left="0"/>
        <w:jc w:val="both"/>
      </w:pPr>
      <w:r>
        <w:rPr>
          <w:rFonts w:ascii="Times New Roman"/>
          <w:b w:val="false"/>
          <w:i w:val="false"/>
          <w:color w:val="000000"/>
          <w:sz w:val="28"/>
        </w:rPr>
        <w:t>
      улица Уральская – 1, 1А, 1Б, 1В, 3, 4, 4А, 5, 6, 7, 8, 9, 10, 11, 12, 13, 14, 15, 16, 17, 18, 19, 21, 22, 22/2, 24, 24/1, 25, 26, 27, 28, 29, 30, 30/2, 31, 32, 33, 35, 37, 39, 41, 43;</w:t>
      </w:r>
    </w:p>
    <w:bookmarkEnd w:id="1541"/>
    <w:bookmarkStart w:name="z1552" w:id="1542"/>
    <w:p>
      <w:pPr>
        <w:spacing w:after="0"/>
        <w:ind w:left="0"/>
        <w:jc w:val="both"/>
      </w:pPr>
      <w:r>
        <w:rPr>
          <w:rFonts w:ascii="Times New Roman"/>
          <w:b w:val="false"/>
          <w:i w:val="false"/>
          <w:color w:val="000000"/>
          <w:sz w:val="28"/>
        </w:rPr>
        <w:t>
      улица Энгельса – 1, 1А, 1Б, 2, 2А, 3, 3А, 4, 4А, 5, 6, 6а, 7, 8, 9, 9А, 10, 11, 12, 13, 14, 14А, 18, 19, 19/1, 20, 21, 22, 22А, 22Б, 23, 23А, 24, 26, 26А, 27, 30, 32, 33, 34, 34А, 35, 35А, 36, 37, 38;</w:t>
      </w:r>
    </w:p>
    <w:bookmarkEnd w:id="1542"/>
    <w:bookmarkStart w:name="z1553" w:id="1543"/>
    <w:p>
      <w:pPr>
        <w:spacing w:after="0"/>
        <w:ind w:left="0"/>
        <w:jc w:val="both"/>
      </w:pPr>
      <w:r>
        <w:rPr>
          <w:rFonts w:ascii="Times New Roman"/>
          <w:b w:val="false"/>
          <w:i w:val="false"/>
          <w:color w:val="000000"/>
          <w:sz w:val="28"/>
        </w:rPr>
        <w:t>
      улица Лихачева –12 корпус 11, 20, 21 корпус 1, 21 корпус 2, 22, 22А, 23 корпус 1, 23 корпус 2, 24, 25, 25 корпус 1, 25 корпус 2, 26, 27, 27 корпус 1, 27 корпус 2, 28, 28 корпус 1, 28 корпус 2, 29 корпус 1, 29 корпус 2, 30, 31 корпус 1, 31 корпус 2, 32, 33, 34, 35, 35 корпус 1, 35 корпус 2, 36, 37, 37 корпус 1, 37 корпус 2, 38, 39, 39 корпус 1, 39 корпус 2, 41, 43, 45, 47, 49, 51, 53, 55, 57, 57А.</w:t>
      </w:r>
    </w:p>
    <w:bookmarkEnd w:id="1543"/>
    <w:bookmarkStart w:name="z1554" w:id="1544"/>
    <w:p>
      <w:pPr>
        <w:spacing w:after="0"/>
        <w:ind w:left="0"/>
        <w:jc w:val="left"/>
      </w:pPr>
      <w:r>
        <w:rPr>
          <w:rFonts w:ascii="Times New Roman"/>
          <w:b/>
          <w:i w:val="false"/>
          <w:color w:val="000000"/>
        </w:rPr>
        <w:t xml:space="preserve"> Избирательный участок №151</w:t>
      </w:r>
    </w:p>
    <w:bookmarkEnd w:id="1544"/>
    <w:bookmarkStart w:name="z1555" w:id="154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73" отдела образования города Караганды управления образования Карагандинской области, улица Узловая, дом 29.</w:t>
      </w:r>
    </w:p>
    <w:bookmarkEnd w:id="1545"/>
    <w:bookmarkStart w:name="z1556" w:id="1546"/>
    <w:p>
      <w:pPr>
        <w:spacing w:after="0"/>
        <w:ind w:left="0"/>
        <w:jc w:val="both"/>
      </w:pPr>
      <w:r>
        <w:rPr>
          <w:rFonts w:ascii="Times New Roman"/>
          <w:b w:val="false"/>
          <w:i w:val="false"/>
          <w:color w:val="000000"/>
          <w:sz w:val="28"/>
        </w:rPr>
        <w:t>
      Границы:</w:t>
      </w:r>
    </w:p>
    <w:bookmarkEnd w:id="1546"/>
    <w:bookmarkStart w:name="z1557" w:id="1547"/>
    <w:p>
      <w:pPr>
        <w:spacing w:after="0"/>
        <w:ind w:left="0"/>
        <w:jc w:val="both"/>
      </w:pPr>
      <w:r>
        <w:rPr>
          <w:rFonts w:ascii="Times New Roman"/>
          <w:b w:val="false"/>
          <w:i w:val="false"/>
          <w:color w:val="000000"/>
          <w:sz w:val="28"/>
        </w:rPr>
        <w:t>
      улица Магнитогорская – 2, 3, 4, 6, 10, 12, 14, 16, 18;</w:t>
      </w:r>
    </w:p>
    <w:bookmarkEnd w:id="1547"/>
    <w:bookmarkStart w:name="z1558" w:id="1548"/>
    <w:p>
      <w:pPr>
        <w:spacing w:after="0"/>
        <w:ind w:left="0"/>
        <w:jc w:val="both"/>
      </w:pPr>
      <w:r>
        <w:rPr>
          <w:rFonts w:ascii="Times New Roman"/>
          <w:b w:val="false"/>
          <w:i w:val="false"/>
          <w:color w:val="000000"/>
          <w:sz w:val="28"/>
        </w:rPr>
        <w:t>
      Архитектурный проезд – 2, 4, 6, 8, 10, 12;</w:t>
      </w:r>
    </w:p>
    <w:bookmarkEnd w:id="1548"/>
    <w:bookmarkStart w:name="z1559" w:id="1549"/>
    <w:p>
      <w:pPr>
        <w:spacing w:after="0"/>
        <w:ind w:left="0"/>
        <w:jc w:val="both"/>
      </w:pPr>
      <w:r>
        <w:rPr>
          <w:rFonts w:ascii="Times New Roman"/>
          <w:b w:val="false"/>
          <w:i w:val="false"/>
          <w:color w:val="000000"/>
          <w:sz w:val="28"/>
        </w:rPr>
        <w:t>
      улица Конструкторская – 1, 2, 3, 4, 5, 6, 7, 8, 9, 10, 11, 12;</w:t>
      </w:r>
    </w:p>
    <w:bookmarkEnd w:id="1549"/>
    <w:bookmarkStart w:name="z1560" w:id="1550"/>
    <w:p>
      <w:pPr>
        <w:spacing w:after="0"/>
        <w:ind w:left="0"/>
        <w:jc w:val="both"/>
      </w:pPr>
      <w:r>
        <w:rPr>
          <w:rFonts w:ascii="Times New Roman"/>
          <w:b w:val="false"/>
          <w:i w:val="false"/>
          <w:color w:val="000000"/>
          <w:sz w:val="28"/>
        </w:rPr>
        <w:t>
      Линейный проезд – 1, 3, 5, 7, 7/1, 9, 11;</w:t>
      </w:r>
    </w:p>
    <w:bookmarkEnd w:id="1550"/>
    <w:bookmarkStart w:name="z1561" w:id="1551"/>
    <w:p>
      <w:pPr>
        <w:spacing w:after="0"/>
        <w:ind w:left="0"/>
        <w:jc w:val="both"/>
      </w:pPr>
      <w:r>
        <w:rPr>
          <w:rFonts w:ascii="Times New Roman"/>
          <w:b w:val="false"/>
          <w:i w:val="false"/>
          <w:color w:val="000000"/>
          <w:sz w:val="28"/>
        </w:rPr>
        <w:t>
      улица Лихачева – 1, 2, 3, 5, 7, 7 корпус 1, 7 корпус 2, 9, 9 корпус 1, 9 корпус 2, 11, 15, 17;</w:t>
      </w:r>
    </w:p>
    <w:bookmarkEnd w:id="1551"/>
    <w:bookmarkStart w:name="z1562" w:id="1552"/>
    <w:p>
      <w:pPr>
        <w:spacing w:after="0"/>
        <w:ind w:left="0"/>
        <w:jc w:val="both"/>
      </w:pPr>
      <w:r>
        <w:rPr>
          <w:rFonts w:ascii="Times New Roman"/>
          <w:b w:val="false"/>
          <w:i w:val="false"/>
          <w:color w:val="000000"/>
          <w:sz w:val="28"/>
        </w:rPr>
        <w:t>
      улица Мусоргского – 1, 2, 3, 4, 5, 6, 7, 8, 9, 10, 11, 12, 12А, 13, 13 корпус 2, 14, 14А, 15, 16, 17, 18;</w:t>
      </w:r>
    </w:p>
    <w:bookmarkEnd w:id="1552"/>
    <w:bookmarkStart w:name="z1563" w:id="1553"/>
    <w:p>
      <w:pPr>
        <w:spacing w:after="0"/>
        <w:ind w:left="0"/>
        <w:jc w:val="both"/>
      </w:pPr>
      <w:r>
        <w:rPr>
          <w:rFonts w:ascii="Times New Roman"/>
          <w:b w:val="false"/>
          <w:i w:val="false"/>
          <w:color w:val="000000"/>
          <w:sz w:val="28"/>
        </w:rPr>
        <w:t>
      улица Узловая – 1, 2, 3, 4, 5, 6, 6/1, 7, 8, 9, 10, 11, 12, 13, 14, 15, 16, 17, 18, 19, 20, 21, 22, 23, 23/1, 24, 25, 26, 27, 28, 30, 31, 32, 33, 34, 35, 36, 37, 38, 39, 40, 41, 42, 43, 44, 45, 46, 47, 48, 49, 50, 51, 52, 53, 54, 55;</w:t>
      </w:r>
    </w:p>
    <w:bookmarkEnd w:id="1553"/>
    <w:bookmarkStart w:name="z1564" w:id="1554"/>
    <w:p>
      <w:pPr>
        <w:spacing w:after="0"/>
        <w:ind w:left="0"/>
        <w:jc w:val="both"/>
      </w:pPr>
      <w:r>
        <w:rPr>
          <w:rFonts w:ascii="Times New Roman"/>
          <w:b w:val="false"/>
          <w:i w:val="false"/>
          <w:color w:val="000000"/>
          <w:sz w:val="28"/>
        </w:rPr>
        <w:t>
      улица Открытая – 1, 2, 3, 4, 5, 6, 7, 8, 9, 10, 10/2, 11, 12, 13, 14, 15, 15А, 16, 17, 17а, 18, 20, 22, 24, 24/1;</w:t>
      </w:r>
    </w:p>
    <w:bookmarkEnd w:id="1554"/>
    <w:bookmarkStart w:name="z1565" w:id="1555"/>
    <w:p>
      <w:pPr>
        <w:spacing w:after="0"/>
        <w:ind w:left="0"/>
        <w:jc w:val="both"/>
      </w:pPr>
      <w:r>
        <w:rPr>
          <w:rFonts w:ascii="Times New Roman"/>
          <w:b w:val="false"/>
          <w:i w:val="false"/>
          <w:color w:val="000000"/>
          <w:sz w:val="28"/>
        </w:rPr>
        <w:t>
      18 микрорайон – 4;</w:t>
      </w:r>
    </w:p>
    <w:bookmarkEnd w:id="1555"/>
    <w:bookmarkStart w:name="z1566" w:id="1556"/>
    <w:p>
      <w:pPr>
        <w:spacing w:after="0"/>
        <w:ind w:left="0"/>
        <w:jc w:val="both"/>
      </w:pPr>
      <w:r>
        <w:rPr>
          <w:rFonts w:ascii="Times New Roman"/>
          <w:b w:val="false"/>
          <w:i w:val="false"/>
          <w:color w:val="000000"/>
          <w:sz w:val="28"/>
        </w:rPr>
        <w:t>
      11 квартал – 7, 7а, 8, 10, 13, 14, 15.</w:t>
      </w:r>
    </w:p>
    <w:bookmarkEnd w:id="1556"/>
    <w:bookmarkStart w:name="z1567" w:id="1557"/>
    <w:p>
      <w:pPr>
        <w:spacing w:after="0"/>
        <w:ind w:left="0"/>
        <w:jc w:val="left"/>
      </w:pPr>
      <w:r>
        <w:rPr>
          <w:rFonts w:ascii="Times New Roman"/>
          <w:b/>
          <w:i w:val="false"/>
          <w:color w:val="000000"/>
        </w:rPr>
        <w:t xml:space="preserve"> Избирательный участок №152</w:t>
      </w:r>
    </w:p>
    <w:bookmarkEnd w:id="1557"/>
    <w:bookmarkStart w:name="z1568" w:id="1558"/>
    <w:p>
      <w:pPr>
        <w:spacing w:after="0"/>
        <w:ind w:left="0"/>
        <w:jc w:val="both"/>
      </w:pPr>
      <w:r>
        <w:rPr>
          <w:rFonts w:ascii="Times New Roman"/>
          <w:b w:val="false"/>
          <w:i w:val="false"/>
          <w:color w:val="000000"/>
          <w:sz w:val="28"/>
        </w:rPr>
        <w:t>
      Центр: Коммунальное государственное учреждение "Школа - центр дополнительного образования № 13" отдела образования города Караганды управления образования Карагандинской области, улица Бабушкина, дом 108.</w:t>
      </w:r>
    </w:p>
    <w:bookmarkEnd w:id="1558"/>
    <w:bookmarkStart w:name="z1569" w:id="1559"/>
    <w:p>
      <w:pPr>
        <w:spacing w:after="0"/>
        <w:ind w:left="0"/>
        <w:jc w:val="both"/>
      </w:pPr>
      <w:r>
        <w:rPr>
          <w:rFonts w:ascii="Times New Roman"/>
          <w:b w:val="false"/>
          <w:i w:val="false"/>
          <w:color w:val="000000"/>
          <w:sz w:val="28"/>
        </w:rPr>
        <w:t>
      Границы:</w:t>
      </w:r>
    </w:p>
    <w:bookmarkEnd w:id="1559"/>
    <w:bookmarkStart w:name="z1570" w:id="1560"/>
    <w:p>
      <w:pPr>
        <w:spacing w:after="0"/>
        <w:ind w:left="0"/>
        <w:jc w:val="both"/>
      </w:pPr>
      <w:r>
        <w:rPr>
          <w:rFonts w:ascii="Times New Roman"/>
          <w:b w:val="false"/>
          <w:i w:val="false"/>
          <w:color w:val="000000"/>
          <w:sz w:val="28"/>
        </w:rPr>
        <w:t>
      улица Бабушкина – 36, 38, 40, 42, 44, 46, 48, 50, 52, 54, 56, 58, 62, 64, 66, 70, 70А, 72, 74, 76, 80, 82, 84, 86, 88, 88А, 88Б, 90, 91, 92, 94, 96, 98А, 98, 100, 102;</w:t>
      </w:r>
    </w:p>
    <w:bookmarkEnd w:id="1560"/>
    <w:bookmarkStart w:name="z1571" w:id="1561"/>
    <w:p>
      <w:pPr>
        <w:spacing w:after="0"/>
        <w:ind w:left="0"/>
        <w:jc w:val="both"/>
      </w:pPr>
      <w:r>
        <w:rPr>
          <w:rFonts w:ascii="Times New Roman"/>
          <w:b w:val="false"/>
          <w:i w:val="false"/>
          <w:color w:val="000000"/>
          <w:sz w:val="28"/>
        </w:rPr>
        <w:t>
      улица Каретная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1561"/>
    <w:bookmarkStart w:name="z1572" w:id="1562"/>
    <w:p>
      <w:pPr>
        <w:spacing w:after="0"/>
        <w:ind w:left="0"/>
        <w:jc w:val="both"/>
      </w:pPr>
      <w:r>
        <w:rPr>
          <w:rFonts w:ascii="Times New Roman"/>
          <w:b w:val="false"/>
          <w:i w:val="false"/>
          <w:color w:val="000000"/>
          <w:sz w:val="28"/>
        </w:rPr>
        <w:t>
      улица Винницкая – 1, 2, 3, 4, 5, 6, 7, 8, 9, 10, 10 корпус 1, 11, 12, 13, 15, 16;</w:t>
      </w:r>
    </w:p>
    <w:bookmarkEnd w:id="1562"/>
    <w:bookmarkStart w:name="z1573" w:id="1563"/>
    <w:p>
      <w:pPr>
        <w:spacing w:after="0"/>
        <w:ind w:left="0"/>
        <w:jc w:val="both"/>
      </w:pPr>
      <w:r>
        <w:rPr>
          <w:rFonts w:ascii="Times New Roman"/>
          <w:b w:val="false"/>
          <w:i w:val="false"/>
          <w:color w:val="000000"/>
          <w:sz w:val="28"/>
        </w:rPr>
        <w:t>
      улица Коммунистическая – 27, 29, 31, 31А, 33, 35, 37, 39, 40, 41, 42, 43, 44, 44 корпус 1, 44 корпус 2, 45, 46, 46А, 46/1, 46/2, 48, 49, 50, 51, 51А, 52, 53, 54, 54А, 55, 56, 57 корпус 1, 57 корпус 2, 58, 59, 60А, 61, 62, 63, 64, 65, 66, 67, 68, 69, 70, 71, 72, 72А, 74, 75, 76, 77, 78, 79, 80, 81, 82, 83, 84, 85, 86, 87, 87А, 88, 89, 89А, 91, 93, 96, 98, 100, 102, 103, 104, 106, 106/1, 106/2, 108, 108/2, 110, 110 корпус 1, 110 корпус 2, 112, 112 корпус 1, 112 корпус 2, 114, 114 корпус 1, 114/2, 116, 116 А, 116 корпус 1, 116/2, 118, 118/1;</w:t>
      </w:r>
    </w:p>
    <w:bookmarkEnd w:id="1563"/>
    <w:bookmarkStart w:name="z1574" w:id="1564"/>
    <w:p>
      <w:pPr>
        <w:spacing w:after="0"/>
        <w:ind w:left="0"/>
        <w:jc w:val="both"/>
      </w:pPr>
      <w:r>
        <w:rPr>
          <w:rFonts w:ascii="Times New Roman"/>
          <w:b w:val="false"/>
          <w:i w:val="false"/>
          <w:color w:val="000000"/>
          <w:sz w:val="28"/>
        </w:rPr>
        <w:t>
      улица Моховая – 3, 5, 6/1, 7, 9, 23, 27А;</w:t>
      </w:r>
    </w:p>
    <w:bookmarkEnd w:id="1564"/>
    <w:bookmarkStart w:name="z1575" w:id="1565"/>
    <w:p>
      <w:pPr>
        <w:spacing w:after="0"/>
        <w:ind w:left="0"/>
        <w:jc w:val="both"/>
      </w:pPr>
      <w:r>
        <w:rPr>
          <w:rFonts w:ascii="Times New Roman"/>
          <w:b w:val="false"/>
          <w:i w:val="false"/>
          <w:color w:val="000000"/>
          <w:sz w:val="28"/>
        </w:rPr>
        <w:t>
      улица Ужгородская – 15, 17, 19, 20, 20А, 21, 22, 23, 24, 25, 26, 27, 27А, 28, 29, 29А, 30, 31, 32, 33, 34, 35, 37, 38, 39, 40, 41, 45, 46, 47, 48, 49, 50, 51, 52, 53, 54, 55, 56, 57, 58, 59, 60, 61, 62, 63, 64, 65, 66, 67, 67 корпус 1, 67 корпус 2, 68, 71, 72, 73, 73 корпус 1, 73 корпус 2, 74, 75, 76, 77, 78, 79, 81, 82, 83, 84, 85, 86, 87, 88, 88/1, 88/2, 88А, 89, 90, 91, 92, 93;</w:t>
      </w:r>
    </w:p>
    <w:bookmarkEnd w:id="1565"/>
    <w:bookmarkStart w:name="z1576" w:id="1566"/>
    <w:p>
      <w:pPr>
        <w:spacing w:after="0"/>
        <w:ind w:left="0"/>
        <w:jc w:val="both"/>
      </w:pPr>
      <w:r>
        <w:rPr>
          <w:rFonts w:ascii="Times New Roman"/>
          <w:b w:val="false"/>
          <w:i w:val="false"/>
          <w:color w:val="000000"/>
          <w:sz w:val="28"/>
        </w:rPr>
        <w:t>
      1 квартал – 2, 6, 8, 10, 14.</w:t>
      </w:r>
    </w:p>
    <w:bookmarkEnd w:id="1566"/>
    <w:bookmarkStart w:name="z1577" w:id="1567"/>
    <w:p>
      <w:pPr>
        <w:spacing w:after="0"/>
        <w:ind w:left="0"/>
        <w:jc w:val="left"/>
      </w:pPr>
      <w:r>
        <w:rPr>
          <w:rFonts w:ascii="Times New Roman"/>
          <w:b/>
          <w:i w:val="false"/>
          <w:color w:val="000000"/>
        </w:rPr>
        <w:t xml:space="preserve"> Избирательный участок № 153</w:t>
      </w:r>
    </w:p>
    <w:bookmarkEnd w:id="1567"/>
    <w:bookmarkStart w:name="z1578" w:id="1568"/>
    <w:p>
      <w:pPr>
        <w:spacing w:after="0"/>
        <w:ind w:left="0"/>
        <w:jc w:val="both"/>
      </w:pPr>
      <w:r>
        <w:rPr>
          <w:rFonts w:ascii="Times New Roman"/>
          <w:b w:val="false"/>
          <w:i w:val="false"/>
          <w:color w:val="000000"/>
          <w:sz w:val="28"/>
        </w:rPr>
        <w:t>
      Центр: Коммунальное государственное учреждение "Школа - центр дополнительного образования № 13" отдела образования города Караганды управления образования Карагандинской области, улица Бабушкина, дом 108.</w:t>
      </w:r>
    </w:p>
    <w:bookmarkEnd w:id="1568"/>
    <w:bookmarkStart w:name="z1579" w:id="1569"/>
    <w:p>
      <w:pPr>
        <w:spacing w:after="0"/>
        <w:ind w:left="0"/>
        <w:jc w:val="both"/>
      </w:pPr>
      <w:r>
        <w:rPr>
          <w:rFonts w:ascii="Times New Roman"/>
          <w:b w:val="false"/>
          <w:i w:val="false"/>
          <w:color w:val="000000"/>
          <w:sz w:val="28"/>
        </w:rPr>
        <w:t>
      Границы:</w:t>
      </w:r>
    </w:p>
    <w:bookmarkEnd w:id="1569"/>
    <w:bookmarkStart w:name="z1580" w:id="1570"/>
    <w:p>
      <w:pPr>
        <w:spacing w:after="0"/>
        <w:ind w:left="0"/>
        <w:jc w:val="both"/>
      </w:pPr>
      <w:r>
        <w:rPr>
          <w:rFonts w:ascii="Times New Roman"/>
          <w:b w:val="false"/>
          <w:i w:val="false"/>
          <w:color w:val="000000"/>
          <w:sz w:val="28"/>
        </w:rPr>
        <w:t>
      улица Бабушкина – 25, 26, 27 корпус 94, 27, 29, 29А, 31, 33, 34, 35, 35/2, 37, 39, 41, 43, 45, 47, 49, 51, 53, 55, 60, 61, 63, 63А, 65, 67, 69, 71, 73, 73А, 73Б, 75, 75А, 83, 85, 118, 118А, 118Б, 120, 122, 124, 126, 128;</w:t>
      </w:r>
    </w:p>
    <w:bookmarkEnd w:id="1570"/>
    <w:bookmarkStart w:name="z1581" w:id="1571"/>
    <w:p>
      <w:pPr>
        <w:spacing w:after="0"/>
        <w:ind w:left="0"/>
        <w:jc w:val="both"/>
      </w:pPr>
      <w:r>
        <w:rPr>
          <w:rFonts w:ascii="Times New Roman"/>
          <w:b w:val="false"/>
          <w:i w:val="false"/>
          <w:color w:val="000000"/>
          <w:sz w:val="28"/>
        </w:rPr>
        <w:t>
      улица Линейная – 45/1, 45/2, 45/3, 45/4, 46, 49, 50, 54/1, 54/2;</w:t>
      </w:r>
    </w:p>
    <w:bookmarkEnd w:id="1571"/>
    <w:bookmarkStart w:name="z1582" w:id="1572"/>
    <w:p>
      <w:pPr>
        <w:spacing w:after="0"/>
        <w:ind w:left="0"/>
        <w:jc w:val="both"/>
      </w:pPr>
      <w:r>
        <w:rPr>
          <w:rFonts w:ascii="Times New Roman"/>
          <w:b w:val="false"/>
          <w:i w:val="false"/>
          <w:color w:val="000000"/>
          <w:sz w:val="28"/>
        </w:rPr>
        <w:t>
      улица Литвина – 52, 56, 68, 70, 70А, 71/1, 72, 80/5, 88/3, 92;</w:t>
      </w:r>
    </w:p>
    <w:bookmarkEnd w:id="1572"/>
    <w:bookmarkStart w:name="z1583" w:id="1573"/>
    <w:p>
      <w:pPr>
        <w:spacing w:after="0"/>
        <w:ind w:left="0"/>
        <w:jc w:val="both"/>
      </w:pPr>
      <w:r>
        <w:rPr>
          <w:rFonts w:ascii="Times New Roman"/>
          <w:b w:val="false"/>
          <w:i w:val="false"/>
          <w:color w:val="000000"/>
          <w:sz w:val="28"/>
        </w:rPr>
        <w:t>
      1 квартал – 16;</w:t>
      </w:r>
    </w:p>
    <w:bookmarkEnd w:id="1573"/>
    <w:bookmarkStart w:name="z1584" w:id="1574"/>
    <w:p>
      <w:pPr>
        <w:spacing w:after="0"/>
        <w:ind w:left="0"/>
        <w:jc w:val="both"/>
      </w:pPr>
      <w:r>
        <w:rPr>
          <w:rFonts w:ascii="Times New Roman"/>
          <w:b w:val="false"/>
          <w:i w:val="false"/>
          <w:color w:val="000000"/>
          <w:sz w:val="28"/>
        </w:rPr>
        <w:t>
      2 квартал – 18, 24, 22, 26, 30, 32;</w:t>
      </w:r>
    </w:p>
    <w:bookmarkEnd w:id="1574"/>
    <w:bookmarkStart w:name="z1585" w:id="1575"/>
    <w:p>
      <w:pPr>
        <w:spacing w:after="0"/>
        <w:ind w:left="0"/>
        <w:jc w:val="both"/>
      </w:pPr>
      <w:r>
        <w:rPr>
          <w:rFonts w:ascii="Times New Roman"/>
          <w:b w:val="false"/>
          <w:i w:val="false"/>
          <w:color w:val="000000"/>
          <w:sz w:val="28"/>
        </w:rPr>
        <w:t>
      улица Лужниковская – 3А, 7А, 8А, 9А 12, 13, 14, 15, 16, 16А, 17, 17А, 18, 18А, 19, 20, 22, 24, 26, 28, 30, 38, 39, 39а, 39б, 40, 41, 42, 43, 44, 46, 48, 50, 52, 54, 60, 62, 64, 66, 70, 72;</w:t>
      </w:r>
    </w:p>
    <w:bookmarkEnd w:id="1575"/>
    <w:bookmarkStart w:name="z1586" w:id="1576"/>
    <w:p>
      <w:pPr>
        <w:spacing w:after="0"/>
        <w:ind w:left="0"/>
        <w:jc w:val="both"/>
      </w:pPr>
      <w:r>
        <w:rPr>
          <w:rFonts w:ascii="Times New Roman"/>
          <w:b w:val="false"/>
          <w:i w:val="false"/>
          <w:color w:val="000000"/>
          <w:sz w:val="28"/>
        </w:rPr>
        <w:t>
      улица Карла Маркса – 44, 50, 52, 54.</w:t>
      </w:r>
    </w:p>
    <w:bookmarkEnd w:id="1576"/>
    <w:bookmarkStart w:name="z1587" w:id="1577"/>
    <w:p>
      <w:pPr>
        <w:spacing w:after="0"/>
        <w:ind w:left="0"/>
        <w:jc w:val="left"/>
      </w:pPr>
      <w:r>
        <w:rPr>
          <w:rFonts w:ascii="Times New Roman"/>
          <w:b/>
          <w:i w:val="false"/>
          <w:color w:val="000000"/>
        </w:rPr>
        <w:t xml:space="preserve"> Избирательный участок №154</w:t>
      </w:r>
    </w:p>
    <w:bookmarkEnd w:id="1577"/>
    <w:bookmarkStart w:name="z1588" w:id="157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82" отдела образования города Караганды управления образования Карагандинской области, 19 микрорайон, дом 50/2.</w:t>
      </w:r>
    </w:p>
    <w:bookmarkEnd w:id="1578"/>
    <w:bookmarkStart w:name="z1589" w:id="1579"/>
    <w:p>
      <w:pPr>
        <w:spacing w:after="0"/>
        <w:ind w:left="0"/>
        <w:jc w:val="both"/>
      </w:pPr>
      <w:r>
        <w:rPr>
          <w:rFonts w:ascii="Times New Roman"/>
          <w:b w:val="false"/>
          <w:i w:val="false"/>
          <w:color w:val="000000"/>
          <w:sz w:val="28"/>
        </w:rPr>
        <w:t>
      Границы:</w:t>
      </w:r>
    </w:p>
    <w:bookmarkEnd w:id="1579"/>
    <w:bookmarkStart w:name="z1590" w:id="1580"/>
    <w:p>
      <w:pPr>
        <w:spacing w:after="0"/>
        <w:ind w:left="0"/>
        <w:jc w:val="both"/>
      </w:pPr>
      <w:r>
        <w:rPr>
          <w:rFonts w:ascii="Times New Roman"/>
          <w:b w:val="false"/>
          <w:i w:val="false"/>
          <w:color w:val="000000"/>
          <w:sz w:val="28"/>
        </w:rPr>
        <w:t>
      улица Винницкая – 19, 21, 22, 23, 24, 25, 28, 28А, 29, 29А, 30, 31, 32, 33, 34, 35, 37, 40, 41, 47, 47 корпус 1, 47 корпус 2, 49, 49 корпус 1, 49 корпус 2, 51, 51 корпус 1, 51 корпус 2, 52, 53, 53 корпус 1, 53 корпус 2, 55, 55 корпус 1, 55 корпус 2, 57, 57 корпус 1, 57 корпус 2, 59, 59 корпус 1, 59 корпус 2, 61, 61 корпус 1, 61 корпус 2, 63, 63 корпус 1, 63 корпус 2, 65, 65 корпус 1, 65/2, 94А, 94Б, 96А;</w:t>
      </w:r>
    </w:p>
    <w:bookmarkEnd w:id="1580"/>
    <w:bookmarkStart w:name="z1591" w:id="1581"/>
    <w:p>
      <w:pPr>
        <w:spacing w:after="0"/>
        <w:ind w:left="0"/>
        <w:jc w:val="both"/>
      </w:pPr>
      <w:r>
        <w:rPr>
          <w:rFonts w:ascii="Times New Roman"/>
          <w:b w:val="false"/>
          <w:i w:val="false"/>
          <w:color w:val="000000"/>
          <w:sz w:val="28"/>
        </w:rPr>
        <w:t>
      улица Карла Либкнехта – 84, 84А, 86, 88, 88А, 88Б, 89, 90, 90А, 90Б, 92, 92Б,94, 96, 98, 98а, 98в, 100, 100А, 101, 102, 102а, 104, 104А, 104в, 104 корпус 2, 105, 106, 106А, 108, 108/2, 108А, 108 корпус 3, 109, 110, 112, 113, 114, 115, 116, 117, 118, 119, 120, 120Б, 121, 122, 122А, 124, 126, 127, 128, 130, 131, 132, 133, 134, 135, 136А, 137, 138, 140, 140А, 140Б, 141, 142, 143, 144, 146, 151, 154;</w:t>
      </w:r>
    </w:p>
    <w:bookmarkEnd w:id="1581"/>
    <w:bookmarkStart w:name="z1592" w:id="1582"/>
    <w:p>
      <w:pPr>
        <w:spacing w:after="0"/>
        <w:ind w:left="0"/>
        <w:jc w:val="both"/>
      </w:pPr>
      <w:r>
        <w:rPr>
          <w:rFonts w:ascii="Times New Roman"/>
          <w:b w:val="false"/>
          <w:i w:val="false"/>
          <w:color w:val="000000"/>
          <w:sz w:val="28"/>
        </w:rPr>
        <w:t>
      улица Карла Маркса – 10, 12, 14, 16, 18, 18/1, 19, 21, 22, 23, 24, 25, 26, 26А, 27, 28, 28 корпус 1, 28 корпус 2, 29, 31, 33, 35, 37, 41, 44 корпус 1, 44 корпус 2, 50А, 50 корпус 2, 51Б, 51/5,51/6, 56А, 58, 58А, 73, 78А, 86Б;</w:t>
      </w:r>
    </w:p>
    <w:bookmarkEnd w:id="1582"/>
    <w:bookmarkStart w:name="z1593" w:id="1583"/>
    <w:p>
      <w:pPr>
        <w:spacing w:after="0"/>
        <w:ind w:left="0"/>
        <w:jc w:val="both"/>
      </w:pPr>
      <w:r>
        <w:rPr>
          <w:rFonts w:ascii="Times New Roman"/>
          <w:b w:val="false"/>
          <w:i w:val="false"/>
          <w:color w:val="000000"/>
          <w:sz w:val="28"/>
        </w:rPr>
        <w:t>
      улица Ынтымақ – 40Б, 40В, 41, 41А, 42, 42/1, 42/2, 42 О, 42Б, 42В, 42Д, 43, 43А, 44, 44А, 45, 45А, 45Б, 45В, 46, 47, 47А, 47Б, 47в, 48, 49, 50, 51, 52, 52Б, 52В, 53, 54, 54А, 55, 56, 56А, 57, 58, 58А, 59, 59А, 60, 61, 62, 63, 64, 65, 65А, 66, 67, 68, 69, 70, 71, 72, 72а, 72б, 73, 74, 75, 75 корпус 1, 75/2, 76, 76А, 77, 78, 78А, 78Б, 78В, 79, 81, 81а, 81б;</w:t>
      </w:r>
    </w:p>
    <w:bookmarkEnd w:id="1583"/>
    <w:bookmarkStart w:name="z1594" w:id="1584"/>
    <w:p>
      <w:pPr>
        <w:spacing w:after="0"/>
        <w:ind w:left="0"/>
        <w:jc w:val="both"/>
      </w:pPr>
      <w:r>
        <w:rPr>
          <w:rFonts w:ascii="Times New Roman"/>
          <w:b w:val="false"/>
          <w:i w:val="false"/>
          <w:color w:val="000000"/>
          <w:sz w:val="28"/>
        </w:rPr>
        <w:t>
      улица Манежная –47, 49, 51, 51 корпус 1, 51 корпус 2, 53, 55, 57, 59, 61, 61Г, 63, 63Д, 65, 67, 69, 71, 71А, 73, 75, 77, 79, 123, 142;</w:t>
      </w:r>
    </w:p>
    <w:bookmarkEnd w:id="1584"/>
    <w:bookmarkStart w:name="z1595" w:id="1585"/>
    <w:p>
      <w:pPr>
        <w:spacing w:after="0"/>
        <w:ind w:left="0"/>
        <w:jc w:val="both"/>
      </w:pPr>
      <w:r>
        <w:rPr>
          <w:rFonts w:ascii="Times New Roman"/>
          <w:b w:val="false"/>
          <w:i w:val="false"/>
          <w:color w:val="000000"/>
          <w:sz w:val="28"/>
        </w:rPr>
        <w:t>
      улица Мурманская – 78, 79, 80, 80а, 81, 82, 83, 84, 85, 86, 87, 88, 88а, 88б, 89, 90, 90а, 90б, 90д, 90е, 91, 91а, 92, 92а, 92г, 93, 94, 94а, 94б, 95, 95а, 96, 97, 98, 99, 100, 101, 102, 103, 103/1, 103/2, 104, 105, 106, 106а, 107, 107В, 108, 108а, 109, 109а, 109Б, 109в, 109г, 110, 111, 111а, 111б, 111в, 112, 112А, 113, 113А, 113Б, 114, 114А, 115, 115А, 116, 116а, 116Б, 117, 118, 118А, 118Б, 119, 119А, 119/4, 120, 120А, 120 корпус 1, 121, 121А, 122, 122А, 123, 123А, 124, 125Б, 125Е, 125Д, 125 корпус 1, 125 корпус 2, 125Ж, 125, 125 корпус 3, 125А, 125В, 125 Г, 126, 127, 127/1, 127А, 127Б, 127В, 128, 128/2, 128А, 128Б, 128В, 128Г, 128Д, 128Е, 129, 129 корпус 1, 129Б, 129В, 132;</w:t>
      </w:r>
    </w:p>
    <w:bookmarkEnd w:id="1585"/>
    <w:bookmarkStart w:name="z1596" w:id="1586"/>
    <w:p>
      <w:pPr>
        <w:spacing w:after="0"/>
        <w:ind w:left="0"/>
        <w:jc w:val="both"/>
      </w:pPr>
      <w:r>
        <w:rPr>
          <w:rFonts w:ascii="Times New Roman"/>
          <w:b w:val="false"/>
          <w:i w:val="false"/>
          <w:color w:val="000000"/>
          <w:sz w:val="28"/>
        </w:rPr>
        <w:t>
      улица Октябрьская – 51А, 51В, 51Г, 51В/1, 51В/2, 51Г/2, 52, 53, 53А, 53А /1, 53Б, 53В, 54, 55, 55А, 55В, 56, 57, 57А, 58, 59, 60, 61, 62, 63, 64, 65, 65А, 66, 67, 68, 69, 70, 71, 72, 73, 74, 75, 76, 76А, 77, 78, 79, 80, 81, 82, 83, 84, 85, 86, 87, 88, 89, 90, 90А, 91, 91А, 93, 95, 95/2, 95А, 95 корпус 1, 95 корпус 2, 97, 99, 101, 103, 105, 105А, 107;</w:t>
      </w:r>
    </w:p>
    <w:bookmarkEnd w:id="1586"/>
    <w:bookmarkStart w:name="z1597" w:id="1587"/>
    <w:p>
      <w:pPr>
        <w:spacing w:after="0"/>
        <w:ind w:left="0"/>
        <w:jc w:val="both"/>
      </w:pPr>
      <w:r>
        <w:rPr>
          <w:rFonts w:ascii="Times New Roman"/>
          <w:b w:val="false"/>
          <w:i w:val="false"/>
          <w:color w:val="000000"/>
          <w:sz w:val="28"/>
        </w:rPr>
        <w:t>
      улица Петрозаводская – 73, 75, 77, 79, 81, 82, 83, 83А, 83Б, 83 корпус 1, 84, 85, 85А, 85 корпус 1А, 86, 87, 88, 89, 89А, 90, 91, 91А, 91Б, 92, 93, 94, 95, 95А, 95 корпус 1, 95 корпус 2, 96, 97, 97А, 98, 99, 100, 100А, 100Б, 101, 101А, 101Б, 102, 102А, 102Б, 102В, 102Е, 102Д, 102Ж, 103, 103А, 104, 104А, 104Б, 105, 106, 107, 107А, 108, 108А, 109, 109А, 110, 111, 112, 112А, 112Б, 112Г, 113, 113А, 114, 114А, 115, 115А, 116, 117, 117А, 118, 118А, 119, 119А, 119В, 120, 121, 121А, 121Б, 121Е, 121Ж, 121д, 121 корпус 2, 122, 122/1, 122 корпус 3, 122А, 122Б корпус 2, 122Б корпус 4, 122Б, 122В, 122Г, 122Е, 122Ж, 123, 124, 124А, 126А, 131 корпус 3, 131 корпус 4, 131 корпус 8, 131 корпус 10, 131 корпус 11;</w:t>
      </w:r>
    </w:p>
    <w:bookmarkEnd w:id="1587"/>
    <w:bookmarkStart w:name="z1598" w:id="1588"/>
    <w:p>
      <w:pPr>
        <w:spacing w:after="0"/>
        <w:ind w:left="0"/>
        <w:jc w:val="both"/>
      </w:pPr>
      <w:r>
        <w:rPr>
          <w:rFonts w:ascii="Times New Roman"/>
          <w:b w:val="false"/>
          <w:i w:val="false"/>
          <w:color w:val="000000"/>
          <w:sz w:val="28"/>
        </w:rPr>
        <w:t>
      улица Чапаева – 52, 52А, 52Б, 54, 54А, 54Б, 56, 56А, 58, 60, 62, 64, 64 корпус 1, 64/2, 66, 66А, 68, 70, 70а, 72, 74, 76, 78, 80, 84, 86, 88, 89, 90, 91, 92, 93, 94, 95, 97, 98, 98А, 98 корпус 1, 98 корпус 2, 99, 101, 103, 105, 105А, 105 корпус 1, 107, 107А, 109, 109А, 111, 111А, 111Б, 111г, 113, 113А, 113б, 113 корпус 6, 115, 117, 119, 121, 121А, 123, 123А, 127, 129, 129А, 131, 132, 133, 135, 137, 139, 140, 141, 141А, 141 корпус 1, 142/2, 143, 145, 147, 147 корпус 2, 151, 153, 155, 157, 157А, 159, 159А, 159В, 161, 161А, 163, 163А, 167, 169, 171, 173, 175, 175А, 193 корпус 1;</w:t>
      </w:r>
    </w:p>
    <w:bookmarkEnd w:id="1588"/>
    <w:bookmarkStart w:name="z1599" w:id="1589"/>
    <w:p>
      <w:pPr>
        <w:spacing w:after="0"/>
        <w:ind w:left="0"/>
        <w:jc w:val="both"/>
      </w:pPr>
      <w:r>
        <w:rPr>
          <w:rFonts w:ascii="Times New Roman"/>
          <w:b w:val="false"/>
          <w:i w:val="false"/>
          <w:color w:val="000000"/>
          <w:sz w:val="28"/>
        </w:rPr>
        <w:t>
      переулок Мирный – 1, 1/1, 1 корпус 1, 1/4, 1/5, 2, 3, 3 корпус 1, 3 корпус 2, 5, 8, 8 корпус 1, 8 корпус 2, 10 корпус 1, 10 корпус 2, 12, 12 корпус 1, 12 корпус 2, 14, 14 корпус 1, 14 корпус 2, 14а, 16, 16 корпус 1, 16 корпус 2, 18, 18 корпус 1, 18 корпус 2, 20, 20 корпус 1, 20 корпус 2, 22, 22 корпус 1, 22 корпус 2;</w:t>
      </w:r>
    </w:p>
    <w:bookmarkEnd w:id="1589"/>
    <w:bookmarkStart w:name="z1600" w:id="1590"/>
    <w:p>
      <w:pPr>
        <w:spacing w:after="0"/>
        <w:ind w:left="0"/>
        <w:jc w:val="both"/>
      </w:pPr>
      <w:r>
        <w:rPr>
          <w:rFonts w:ascii="Times New Roman"/>
          <w:b w:val="false"/>
          <w:i w:val="false"/>
          <w:color w:val="000000"/>
          <w:sz w:val="28"/>
        </w:rPr>
        <w:t>
      переулок Авангардный – 1, 1 корпус 1, 1 корпус 2, 2, 2 корпус 1, 2 корпус 2, 7, 8, 8 корпус 1, 8 корпус 2, 9, 10, 10 корпус 1, 10 корпус 2, 12, 12 корпус 1, 12 корпус 2, 13, 14, 14 корпус 1, 14 корпус 2, 17, 25, 28, 28 корпус 1, 28 корпус 2, 30, 30 корпус 1, 30 корпус 2, 40, 40 корпус 1, 40 корпус 2, 41, 41/1, 42, 42 корпус 1, 42 корпус 2, 44, 44 корпус 1, 44 корпус 2, 46, 46 корпус 1, 46 корпус 2, 48, 48 корпус 1, 48 корпус 2, 62, 66;</w:t>
      </w:r>
    </w:p>
    <w:bookmarkEnd w:id="1590"/>
    <w:bookmarkStart w:name="z1601" w:id="1591"/>
    <w:p>
      <w:pPr>
        <w:spacing w:after="0"/>
        <w:ind w:left="0"/>
        <w:jc w:val="both"/>
      </w:pPr>
      <w:r>
        <w:rPr>
          <w:rFonts w:ascii="Times New Roman"/>
          <w:b w:val="false"/>
          <w:i w:val="false"/>
          <w:color w:val="000000"/>
          <w:sz w:val="28"/>
        </w:rPr>
        <w:t>
      переулок Авроры – 1, 1 корпус 1, 1 корпус 2, 2, 2 корпус 1, 2 корпус 2, 3, 3 корпус 1, 3 корпус 2, 4, 4 корпус 1, 4 корпус 2, 5, 5 корпус 1, 5 корпус 2, 6, 6 корпус 1, 6 корпус 2, 7, 8, 8 корпус 1, 8 корпус 2, 10, 10 корпус 1, 10 корпус 2, 11, 12, 12 корпус 1, 12 корпус 2, 13, 13 корпус 1, 13 корпус 2, 14, 14 корпус 1, 14 корпус 2, 15, 15 корпус 1, 15 корпус 2, 16, 16 корпус 1, 16 корпус 2, 17, 18, 18 корпус 1, 18 корпус 2, 19, 19 корпус 1, 19 корпус 2, 20, 20 корпус 1, 20 корпус 2, 21, 21 корпус 1, 21 корпус 2, 23, 23 корпус 1, 23 корпус 2, 25, 25 корпус 1, 25 корпус 2, 27, 27 корпус 1, 27 корпус 2, 29, 29 корпус 1, 29 корпус 2, 30, 31, 31 корпус 1, 31 корпус 2, 33, 33 корпус 1, 34, 35, 35 корпус 1, 35 корпус 2, 39, 41, 50;</w:t>
      </w:r>
    </w:p>
    <w:bookmarkEnd w:id="1591"/>
    <w:bookmarkStart w:name="z1602" w:id="1592"/>
    <w:p>
      <w:pPr>
        <w:spacing w:after="0"/>
        <w:ind w:left="0"/>
        <w:jc w:val="both"/>
      </w:pPr>
      <w:r>
        <w:rPr>
          <w:rFonts w:ascii="Times New Roman"/>
          <w:b w:val="false"/>
          <w:i w:val="false"/>
          <w:color w:val="000000"/>
          <w:sz w:val="28"/>
        </w:rPr>
        <w:t>
      переулок Акмолинский – 1, 1А, 1 корпус 1, 1 корпус 2, 1А корпус 1, 1А корпус 2, 2, 2 корпус 1, 2 корпус 2, 3, 3 корпус 1, 3 корпус 2, 4, 4 корпус 1, 4 корпус 2, 5, 5/2, 5 корпус 1, 6, 6 корпус 1, 6 корпус 2, 7, 7 корпус 1, 8, 8 корпус 1, 8 корпус 2, 9, 9 корпус 1, 9 корпус 2, 10, 10 корпус 1, 10 корпус 2, 11, 11 корпус 1, 11 корпус 2, 11/11, 12, 12 корпус 1, 12 корпус 2, 14, 14 корпус 1, 14 корпус 2, 16, 16 корпус 1, 16 корпус 2;</w:t>
      </w:r>
    </w:p>
    <w:bookmarkEnd w:id="1592"/>
    <w:bookmarkStart w:name="z1603" w:id="1593"/>
    <w:p>
      <w:pPr>
        <w:spacing w:after="0"/>
        <w:ind w:left="0"/>
        <w:jc w:val="both"/>
      </w:pPr>
      <w:r>
        <w:rPr>
          <w:rFonts w:ascii="Times New Roman"/>
          <w:b w:val="false"/>
          <w:i w:val="false"/>
          <w:color w:val="000000"/>
          <w:sz w:val="28"/>
        </w:rPr>
        <w:t>
      переулок Аксайский – 2, 3, 3А, 3 корпус 1, 3 корпус 2, 3А корпус 1, 3А корпус 2, 4, 4А, 4 корпус 1, 4 корпус 2, 5, 5А, 5 корпус 1, 5А корпус 1, 5А корпус 2, 5 корпус 2, 6 корпус 1, 6, 6А, 6 А корпус 1, 6 корпус 2, 6А корпус 2, 7, 7А, 8, 8А, 9, 9А, 10, 10/1, 11, 11а, 12, 13, 13А, 14, 15, 15А, 16, 17, 17А, 19А, 19А корпус 1, 19А корпус 2, 20, 22;</w:t>
      </w:r>
    </w:p>
    <w:bookmarkEnd w:id="1593"/>
    <w:bookmarkStart w:name="z1604" w:id="1594"/>
    <w:p>
      <w:pPr>
        <w:spacing w:after="0"/>
        <w:ind w:left="0"/>
        <w:jc w:val="both"/>
      </w:pPr>
      <w:r>
        <w:rPr>
          <w:rFonts w:ascii="Times New Roman"/>
          <w:b w:val="false"/>
          <w:i w:val="false"/>
          <w:color w:val="000000"/>
          <w:sz w:val="28"/>
        </w:rPr>
        <w:t>
      переулок Жемчужный – 4, 4 корпус 1, 5, 5/1, 6, 8, 9, 10, 11, 12, 13, 15, 16, 17, 17 корпус 1, 17 корпус 2, 19, 20, 21, 21 корпус 1, 21 корпус 2, 22, 27, 27 корпус 1, 27 корпус 2, 87А,127;</w:t>
      </w:r>
    </w:p>
    <w:bookmarkEnd w:id="1594"/>
    <w:bookmarkStart w:name="z1605" w:id="1595"/>
    <w:p>
      <w:pPr>
        <w:spacing w:after="0"/>
        <w:ind w:left="0"/>
        <w:jc w:val="both"/>
      </w:pPr>
      <w:r>
        <w:rPr>
          <w:rFonts w:ascii="Times New Roman"/>
          <w:b w:val="false"/>
          <w:i w:val="false"/>
          <w:color w:val="000000"/>
          <w:sz w:val="28"/>
        </w:rPr>
        <w:t>
      переулок Капчагайский – 1, 2, 3, 3 корпус 3, 3а, 4, 4А, 4 корпус 2, 5, 7, 8, 9, 10, 11, 12, , 13, 13/1 15, 17, 20, 22, 24, 25;</w:t>
      </w:r>
    </w:p>
    <w:bookmarkEnd w:id="1595"/>
    <w:bookmarkStart w:name="z1606" w:id="1596"/>
    <w:p>
      <w:pPr>
        <w:spacing w:after="0"/>
        <w:ind w:left="0"/>
        <w:jc w:val="both"/>
      </w:pPr>
      <w:r>
        <w:rPr>
          <w:rFonts w:ascii="Times New Roman"/>
          <w:b w:val="false"/>
          <w:i w:val="false"/>
          <w:color w:val="000000"/>
          <w:sz w:val="28"/>
        </w:rPr>
        <w:t>
      переулок Лазаревый – 3, 3/1, 4, 7, 8, 9, 18;</w:t>
      </w:r>
    </w:p>
    <w:bookmarkEnd w:id="1596"/>
    <w:bookmarkStart w:name="z1607" w:id="1597"/>
    <w:p>
      <w:pPr>
        <w:spacing w:after="0"/>
        <w:ind w:left="0"/>
        <w:jc w:val="both"/>
      </w:pPr>
      <w:r>
        <w:rPr>
          <w:rFonts w:ascii="Times New Roman"/>
          <w:b w:val="false"/>
          <w:i w:val="false"/>
          <w:color w:val="000000"/>
          <w:sz w:val="28"/>
        </w:rPr>
        <w:t>
      улица Розы Люксембург – 81, 83, 85, 86, 87, 88, 89, 90, 91, 92, 93, 94, 95, 95А, 96, 97, 97А, 98, 99, 99А, 100, 101, 101А, 102, 103, 103А, 103Б, 104, 105А, 105Б, 106, 107, 107А, 108, 108А, 109, 109А, 110, 111, 112, 113, 114, 115, 115А, 116, 117, 119, 120, 120а, 120Б, 121, 122, 122а, 122б, 122В, 123, 123А, 123/1, 124, 124А, 125, 125а, 126, 127, 127А, 127Б, 128, 128а, 128Б, 129, 129 А, 129 корпус 1, 130, 130а, 131, 132, 132а, 133, 133а, 133в, 133б, 136, 137, 138, 138а, 139, 140, 141, 141 корпус 1, 142, 142а, 143, 143 корпус 1, 143 корпус 2, 144, 144/1, 144/2, 144б, 146, 146а, 148, 150, 150/1, 150а, 150б, 152, 153 корпус 2, 154, 156, 158, 160, 160/2, 162, 162а,164, 166, 170;</w:t>
      </w:r>
    </w:p>
    <w:bookmarkEnd w:id="1597"/>
    <w:bookmarkStart w:name="z1608" w:id="1598"/>
    <w:p>
      <w:pPr>
        <w:spacing w:after="0"/>
        <w:ind w:left="0"/>
        <w:jc w:val="both"/>
      </w:pPr>
      <w:r>
        <w:rPr>
          <w:rFonts w:ascii="Times New Roman"/>
          <w:b w:val="false"/>
          <w:i w:val="false"/>
          <w:color w:val="000000"/>
          <w:sz w:val="28"/>
        </w:rPr>
        <w:t>
      улица Моховая – 6/1, 23, 27А.</w:t>
      </w:r>
    </w:p>
    <w:bookmarkEnd w:id="1598"/>
    <w:bookmarkStart w:name="z1609" w:id="1599"/>
    <w:p>
      <w:pPr>
        <w:spacing w:after="0"/>
        <w:ind w:left="0"/>
        <w:jc w:val="left"/>
      </w:pPr>
      <w:r>
        <w:rPr>
          <w:rFonts w:ascii="Times New Roman"/>
          <w:b/>
          <w:i w:val="false"/>
          <w:color w:val="000000"/>
        </w:rPr>
        <w:t xml:space="preserve"> Избирательный участок №155</w:t>
      </w:r>
    </w:p>
    <w:bookmarkEnd w:id="1599"/>
    <w:bookmarkStart w:name="z1610" w:id="160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82" отдела образования города Караганды управления образования Карагандинской области, 19 микрорайон, дом 50/2.</w:t>
      </w:r>
    </w:p>
    <w:bookmarkEnd w:id="1600"/>
    <w:bookmarkStart w:name="z1611" w:id="1601"/>
    <w:p>
      <w:pPr>
        <w:spacing w:after="0"/>
        <w:ind w:left="0"/>
        <w:jc w:val="both"/>
      </w:pPr>
      <w:r>
        <w:rPr>
          <w:rFonts w:ascii="Times New Roman"/>
          <w:b w:val="false"/>
          <w:i w:val="false"/>
          <w:color w:val="000000"/>
          <w:sz w:val="28"/>
        </w:rPr>
        <w:t>
      Границы:</w:t>
      </w:r>
    </w:p>
    <w:bookmarkEnd w:id="1601"/>
    <w:bookmarkStart w:name="z1612" w:id="1602"/>
    <w:p>
      <w:pPr>
        <w:spacing w:after="0"/>
        <w:ind w:left="0"/>
        <w:jc w:val="both"/>
      </w:pPr>
      <w:r>
        <w:rPr>
          <w:rFonts w:ascii="Times New Roman"/>
          <w:b w:val="false"/>
          <w:i w:val="false"/>
          <w:color w:val="000000"/>
          <w:sz w:val="28"/>
        </w:rPr>
        <w:t>
      улица Розы Люксембург – 143А, 145А, 145Б, 147, 149, 151, 153, 153а, 155, 157, 159, 161, 163, 165, 172, 172 б, 172А, 172В, 174, 174А, 176, 178, 180, 180А,180Б, 182, 184, 186, 188, 190, 192, 194, 196, 215;</w:t>
      </w:r>
    </w:p>
    <w:bookmarkEnd w:id="1602"/>
    <w:bookmarkStart w:name="z1613" w:id="1603"/>
    <w:p>
      <w:pPr>
        <w:spacing w:after="0"/>
        <w:ind w:left="0"/>
        <w:jc w:val="both"/>
      </w:pPr>
      <w:r>
        <w:rPr>
          <w:rFonts w:ascii="Times New Roman"/>
          <w:b w:val="false"/>
          <w:i w:val="false"/>
          <w:color w:val="000000"/>
          <w:sz w:val="28"/>
        </w:rPr>
        <w:t>
      19 микрорайон – 40, 42, 45, 45а, 46, 47, 48, 49, 50, 51, 52, 52а, 53, 55, 73, 74;</w:t>
      </w:r>
    </w:p>
    <w:bookmarkEnd w:id="1603"/>
    <w:bookmarkStart w:name="z1614" w:id="1604"/>
    <w:p>
      <w:pPr>
        <w:spacing w:after="0"/>
        <w:ind w:left="0"/>
        <w:jc w:val="both"/>
      </w:pPr>
      <w:r>
        <w:rPr>
          <w:rFonts w:ascii="Times New Roman"/>
          <w:b w:val="false"/>
          <w:i w:val="false"/>
          <w:color w:val="000000"/>
          <w:sz w:val="28"/>
        </w:rPr>
        <w:t>
      улица Мурманская – 127/7, 130, 130А, 130Б, 130В, 130Г, 130Д, 131, 131А, 131Б, 131В, 132, 132А, 133, 134, 134А, 135, 135А, 135Д, 136, 137А, 137, 137Б, 138,139, 140, 141, 141Г, 142, 144, 146, 151, 160А;</w:t>
      </w:r>
    </w:p>
    <w:bookmarkEnd w:id="1604"/>
    <w:bookmarkStart w:name="z1615" w:id="1605"/>
    <w:p>
      <w:pPr>
        <w:spacing w:after="0"/>
        <w:ind w:left="0"/>
        <w:jc w:val="both"/>
      </w:pPr>
      <w:r>
        <w:rPr>
          <w:rFonts w:ascii="Times New Roman"/>
          <w:b w:val="false"/>
          <w:i w:val="false"/>
          <w:color w:val="000000"/>
          <w:sz w:val="28"/>
        </w:rPr>
        <w:t>
      улица Петрозаводская – 125, 126, 127, 128, 130, 131, 131 корпус 2, 132, 133, 134, 135, 136, 137, 138, 139, 140, 141, 142, 143, 144, 145, 146, 147, 148, 149Б, 149, 149А, 150, 151, 151А, 153, 153А, 155, 155А, 157, 802;</w:t>
      </w:r>
    </w:p>
    <w:bookmarkEnd w:id="1605"/>
    <w:bookmarkStart w:name="z1616" w:id="1606"/>
    <w:p>
      <w:pPr>
        <w:spacing w:after="0"/>
        <w:ind w:left="0"/>
        <w:jc w:val="both"/>
      </w:pPr>
      <w:r>
        <w:rPr>
          <w:rFonts w:ascii="Times New Roman"/>
          <w:b w:val="false"/>
          <w:i w:val="false"/>
          <w:color w:val="000000"/>
          <w:sz w:val="28"/>
        </w:rPr>
        <w:t>
      улица Чапаева – 100, 100А, 102,104, 106, 108, 110, 112, 114, 177, 179, 179А, 181, 181А, 183, 183А, 185, 187, 187А, 191, 191А, 191Б, 191В, 191Г, 193;</w:t>
      </w:r>
    </w:p>
    <w:bookmarkEnd w:id="1606"/>
    <w:bookmarkStart w:name="z1617" w:id="1607"/>
    <w:p>
      <w:pPr>
        <w:spacing w:after="0"/>
        <w:ind w:left="0"/>
        <w:jc w:val="both"/>
      </w:pPr>
      <w:r>
        <w:rPr>
          <w:rFonts w:ascii="Times New Roman"/>
          <w:b w:val="false"/>
          <w:i w:val="false"/>
          <w:color w:val="000000"/>
          <w:sz w:val="28"/>
        </w:rPr>
        <w:t>
      улица Карла Маркса – 41А, 43, 45, 47, 49, 53, 55, 57;</w:t>
      </w:r>
    </w:p>
    <w:bookmarkEnd w:id="1607"/>
    <w:bookmarkStart w:name="z1618" w:id="1608"/>
    <w:p>
      <w:pPr>
        <w:spacing w:after="0"/>
        <w:ind w:left="0"/>
        <w:jc w:val="both"/>
      </w:pPr>
      <w:r>
        <w:rPr>
          <w:rFonts w:ascii="Times New Roman"/>
          <w:b w:val="false"/>
          <w:i w:val="false"/>
          <w:color w:val="000000"/>
          <w:sz w:val="28"/>
        </w:rPr>
        <w:t>
      улица Ынтымақ – 80, 80А, 82, 83, 83а, 84, 85, 86, 87, 88, 89, 90, 91, 91А, 92, 93, 93А, 94, 94А;</w:t>
      </w:r>
    </w:p>
    <w:bookmarkEnd w:id="1608"/>
    <w:bookmarkStart w:name="z1619" w:id="1609"/>
    <w:p>
      <w:pPr>
        <w:spacing w:after="0"/>
        <w:ind w:left="0"/>
        <w:jc w:val="both"/>
      </w:pPr>
      <w:r>
        <w:rPr>
          <w:rFonts w:ascii="Times New Roman"/>
          <w:b w:val="false"/>
          <w:i w:val="false"/>
          <w:color w:val="000000"/>
          <w:sz w:val="28"/>
        </w:rPr>
        <w:t>
      улица Манежная – 20, 20а, 22, 24, 24а, 26, 30, 30а, 81а, 83, 85, 87, 87А, 89, 91, 93;</w:t>
      </w:r>
    </w:p>
    <w:bookmarkEnd w:id="1609"/>
    <w:bookmarkStart w:name="z1620" w:id="1610"/>
    <w:p>
      <w:pPr>
        <w:spacing w:after="0"/>
        <w:ind w:left="0"/>
        <w:jc w:val="both"/>
      </w:pPr>
      <w:r>
        <w:rPr>
          <w:rFonts w:ascii="Times New Roman"/>
          <w:b w:val="false"/>
          <w:i w:val="false"/>
          <w:color w:val="000000"/>
          <w:sz w:val="28"/>
        </w:rPr>
        <w:t>
      улица Октябрьская - 92, 94, 96, 96А, 98, 100, 102, 104, 106, 106А, 109, 111, 113, 115, 117, 119, 121, 123.</w:t>
      </w:r>
    </w:p>
    <w:bookmarkEnd w:id="1610"/>
    <w:bookmarkStart w:name="z1621" w:id="1611"/>
    <w:p>
      <w:pPr>
        <w:spacing w:after="0"/>
        <w:ind w:left="0"/>
        <w:jc w:val="left"/>
      </w:pPr>
      <w:r>
        <w:rPr>
          <w:rFonts w:ascii="Times New Roman"/>
          <w:b/>
          <w:i w:val="false"/>
          <w:color w:val="000000"/>
        </w:rPr>
        <w:t xml:space="preserve"> Избирательный участок №156</w:t>
      </w:r>
    </w:p>
    <w:bookmarkEnd w:id="1611"/>
    <w:bookmarkStart w:name="z1622" w:id="161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74" отдела образования города Караганды управления образования Карагандинской области, улица Бабушкина, дом 110а.</w:t>
      </w:r>
    </w:p>
    <w:bookmarkEnd w:id="1612"/>
    <w:bookmarkStart w:name="z1623" w:id="1613"/>
    <w:p>
      <w:pPr>
        <w:spacing w:after="0"/>
        <w:ind w:left="0"/>
        <w:jc w:val="both"/>
      </w:pPr>
      <w:r>
        <w:rPr>
          <w:rFonts w:ascii="Times New Roman"/>
          <w:b w:val="false"/>
          <w:i w:val="false"/>
          <w:color w:val="000000"/>
          <w:sz w:val="28"/>
        </w:rPr>
        <w:t>
      Границы:</w:t>
      </w:r>
    </w:p>
    <w:bookmarkEnd w:id="1613"/>
    <w:bookmarkStart w:name="z1624" w:id="1614"/>
    <w:p>
      <w:pPr>
        <w:spacing w:after="0"/>
        <w:ind w:left="0"/>
        <w:jc w:val="both"/>
      </w:pPr>
      <w:r>
        <w:rPr>
          <w:rFonts w:ascii="Times New Roman"/>
          <w:b w:val="false"/>
          <w:i w:val="false"/>
          <w:color w:val="000000"/>
          <w:sz w:val="28"/>
        </w:rPr>
        <w:t>
      18 микрорайон – 1, 2, 3, 5, 6, 19, 21, 22, 23, 24, 25, 26, 29;</w:t>
      </w:r>
    </w:p>
    <w:bookmarkEnd w:id="1614"/>
    <w:bookmarkStart w:name="z1625" w:id="1615"/>
    <w:p>
      <w:pPr>
        <w:spacing w:after="0"/>
        <w:ind w:left="0"/>
        <w:jc w:val="both"/>
      </w:pPr>
      <w:r>
        <w:rPr>
          <w:rFonts w:ascii="Times New Roman"/>
          <w:b w:val="false"/>
          <w:i w:val="false"/>
          <w:color w:val="000000"/>
          <w:sz w:val="28"/>
        </w:rPr>
        <w:t>
      улица Каретная – 38, 39, 40, 41, 42, 43, 44, 45, 45А, 46, 46А, 46 Б, 47, 48, 49,50, 50А, 51, 52;</w:t>
      </w:r>
    </w:p>
    <w:bookmarkEnd w:id="1615"/>
    <w:bookmarkStart w:name="z1626" w:id="1616"/>
    <w:p>
      <w:pPr>
        <w:spacing w:after="0"/>
        <w:ind w:left="0"/>
        <w:jc w:val="both"/>
      </w:pPr>
      <w:r>
        <w:rPr>
          <w:rFonts w:ascii="Times New Roman"/>
          <w:b w:val="false"/>
          <w:i w:val="false"/>
          <w:color w:val="000000"/>
          <w:sz w:val="28"/>
        </w:rPr>
        <w:t>
      улица Коммунистическая – 107, 109, 105, 101, 101А, 120, 122, 124, 126, 128, 130, 132, 134, 136, 136А, 138, 138а, 140, 142, 144, 146, 148, 150, 152;</w:t>
      </w:r>
    </w:p>
    <w:bookmarkEnd w:id="1616"/>
    <w:bookmarkStart w:name="z1627" w:id="1617"/>
    <w:p>
      <w:pPr>
        <w:spacing w:after="0"/>
        <w:ind w:left="0"/>
        <w:jc w:val="both"/>
      </w:pPr>
      <w:r>
        <w:rPr>
          <w:rFonts w:ascii="Times New Roman"/>
          <w:b w:val="false"/>
          <w:i w:val="false"/>
          <w:color w:val="000000"/>
          <w:sz w:val="28"/>
        </w:rPr>
        <w:t>
      улица Ужгородская – 1, 2, 2А, 3, 5, 6, 7, 8, 9, 10, 11, 12;</w:t>
      </w:r>
    </w:p>
    <w:bookmarkEnd w:id="1617"/>
    <w:bookmarkStart w:name="z1628" w:id="1618"/>
    <w:p>
      <w:pPr>
        <w:spacing w:after="0"/>
        <w:ind w:left="0"/>
        <w:jc w:val="both"/>
      </w:pPr>
      <w:r>
        <w:rPr>
          <w:rFonts w:ascii="Times New Roman"/>
          <w:b w:val="false"/>
          <w:i w:val="false"/>
          <w:color w:val="000000"/>
          <w:sz w:val="28"/>
        </w:rPr>
        <w:t>
      улица Бабушкина – 68, 76А, 77, 118, 118а, 118б, 120, 122, 124, 126, 128;</w:t>
      </w:r>
    </w:p>
    <w:bookmarkEnd w:id="1618"/>
    <w:bookmarkStart w:name="z1629" w:id="1619"/>
    <w:p>
      <w:pPr>
        <w:spacing w:after="0"/>
        <w:ind w:left="0"/>
        <w:jc w:val="both"/>
      </w:pPr>
      <w:r>
        <w:rPr>
          <w:rFonts w:ascii="Times New Roman"/>
          <w:b w:val="false"/>
          <w:i w:val="false"/>
          <w:color w:val="000000"/>
          <w:sz w:val="28"/>
        </w:rPr>
        <w:t>
      улица Коммунистическая –101, 101а, 105, 107, 109.</w:t>
      </w:r>
    </w:p>
    <w:bookmarkEnd w:id="1619"/>
    <w:bookmarkStart w:name="z1630" w:id="1620"/>
    <w:p>
      <w:pPr>
        <w:spacing w:after="0"/>
        <w:ind w:left="0"/>
        <w:jc w:val="left"/>
      </w:pPr>
      <w:r>
        <w:rPr>
          <w:rFonts w:ascii="Times New Roman"/>
          <w:b/>
          <w:i w:val="false"/>
          <w:color w:val="000000"/>
        </w:rPr>
        <w:t xml:space="preserve"> Избирательный участок №157</w:t>
      </w:r>
    </w:p>
    <w:bookmarkEnd w:id="1620"/>
    <w:bookmarkStart w:name="z1631" w:id="162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74" отдела образования города Караганды управления образования Карагандинской области, улица Бабушкина, дом 110а.</w:t>
      </w:r>
    </w:p>
    <w:bookmarkEnd w:id="1621"/>
    <w:bookmarkStart w:name="z1632" w:id="1622"/>
    <w:p>
      <w:pPr>
        <w:spacing w:after="0"/>
        <w:ind w:left="0"/>
        <w:jc w:val="both"/>
      </w:pPr>
      <w:r>
        <w:rPr>
          <w:rFonts w:ascii="Times New Roman"/>
          <w:b w:val="false"/>
          <w:i w:val="false"/>
          <w:color w:val="000000"/>
          <w:sz w:val="28"/>
        </w:rPr>
        <w:t>
      Границы:</w:t>
      </w:r>
    </w:p>
    <w:bookmarkEnd w:id="1622"/>
    <w:bookmarkStart w:name="z1633" w:id="1623"/>
    <w:p>
      <w:pPr>
        <w:spacing w:after="0"/>
        <w:ind w:left="0"/>
        <w:jc w:val="both"/>
      </w:pPr>
      <w:r>
        <w:rPr>
          <w:rFonts w:ascii="Times New Roman"/>
          <w:b w:val="false"/>
          <w:i w:val="false"/>
          <w:color w:val="000000"/>
          <w:sz w:val="28"/>
        </w:rPr>
        <w:t>
      18 микрорайон – 7, 8, 9, 10, 11, 12, 13, 14, 15, 16, 17, 17 корпус 1, 18, 21;</w:t>
      </w:r>
    </w:p>
    <w:bookmarkEnd w:id="1623"/>
    <w:bookmarkStart w:name="z1634" w:id="1624"/>
    <w:p>
      <w:pPr>
        <w:spacing w:after="0"/>
        <w:ind w:left="0"/>
        <w:jc w:val="both"/>
      </w:pPr>
      <w:r>
        <w:rPr>
          <w:rFonts w:ascii="Times New Roman"/>
          <w:b w:val="false"/>
          <w:i w:val="false"/>
          <w:color w:val="000000"/>
          <w:sz w:val="28"/>
        </w:rPr>
        <w:t>
      улица Бабушкина – 2;</w:t>
      </w:r>
    </w:p>
    <w:bookmarkEnd w:id="1624"/>
    <w:bookmarkStart w:name="z1635" w:id="1625"/>
    <w:p>
      <w:pPr>
        <w:spacing w:after="0"/>
        <w:ind w:left="0"/>
        <w:jc w:val="both"/>
      </w:pPr>
      <w:r>
        <w:rPr>
          <w:rFonts w:ascii="Times New Roman"/>
          <w:b w:val="false"/>
          <w:i w:val="false"/>
          <w:color w:val="000000"/>
          <w:sz w:val="28"/>
        </w:rPr>
        <w:t>
      улица Лужниковская – 1Б, 1В, 2А, 4А, 6А, 10А.</w:t>
      </w:r>
    </w:p>
    <w:bookmarkEnd w:id="1625"/>
    <w:bookmarkStart w:name="z1636" w:id="1626"/>
    <w:p>
      <w:pPr>
        <w:spacing w:after="0"/>
        <w:ind w:left="0"/>
        <w:jc w:val="left"/>
      </w:pPr>
      <w:r>
        <w:rPr>
          <w:rFonts w:ascii="Times New Roman"/>
          <w:b/>
          <w:i w:val="false"/>
          <w:color w:val="000000"/>
        </w:rPr>
        <w:t xml:space="preserve"> Избирательный участок №158</w:t>
      </w:r>
    </w:p>
    <w:bookmarkEnd w:id="1626"/>
    <w:bookmarkStart w:name="z1637" w:id="162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Ю.Н. Павлова" отдела образования города Караганды управления образования Карагандинской области, улица Октябрьская, дом 32.</w:t>
      </w:r>
    </w:p>
    <w:bookmarkEnd w:id="1627"/>
    <w:bookmarkStart w:name="z1638" w:id="1628"/>
    <w:p>
      <w:pPr>
        <w:spacing w:after="0"/>
        <w:ind w:left="0"/>
        <w:jc w:val="both"/>
      </w:pPr>
      <w:r>
        <w:rPr>
          <w:rFonts w:ascii="Times New Roman"/>
          <w:b w:val="false"/>
          <w:i w:val="false"/>
          <w:color w:val="000000"/>
          <w:sz w:val="28"/>
        </w:rPr>
        <w:t>
      Границы:</w:t>
      </w:r>
    </w:p>
    <w:bookmarkEnd w:id="1628"/>
    <w:bookmarkStart w:name="z1639" w:id="1629"/>
    <w:p>
      <w:pPr>
        <w:spacing w:after="0"/>
        <w:ind w:left="0"/>
        <w:jc w:val="both"/>
      </w:pPr>
      <w:r>
        <w:rPr>
          <w:rFonts w:ascii="Times New Roman"/>
          <w:b w:val="false"/>
          <w:i w:val="false"/>
          <w:color w:val="000000"/>
          <w:sz w:val="28"/>
        </w:rPr>
        <w:t>
      улица Актюбинская – 1, 2, 3, 4, 5, 6, 6А, 7, 7А, 8, 9, 9/1, 10, 11, 11/1, 12, 12А, 12Б, 13, 13/1, 14, 14А, 15, 15/1, 15/2, 16, 16А, 17/1, 18, 20, 22, 24, 25, 26, 28, 30, 32, 32А, 34, 36, 38, 40, 42, 42А, 44, 44А, 46, 48, 50, 52, 54, 54А, 56, 56А, 58, 58А, 60А;</w:t>
      </w:r>
    </w:p>
    <w:bookmarkEnd w:id="1629"/>
    <w:bookmarkStart w:name="z1640" w:id="1630"/>
    <w:p>
      <w:pPr>
        <w:spacing w:after="0"/>
        <w:ind w:left="0"/>
        <w:jc w:val="both"/>
      </w:pPr>
      <w:r>
        <w:rPr>
          <w:rFonts w:ascii="Times New Roman"/>
          <w:b w:val="false"/>
          <w:i w:val="false"/>
          <w:color w:val="000000"/>
          <w:sz w:val="28"/>
        </w:rPr>
        <w:t>
      улица Железноводская – 1, 2, 3, 4, 5, 6, 7, 8, 9, 10, 11, 12, 13, 14, 15, 15А, 16, 17а, 17б, 18, 18А, 19, 19А, 20, 21, 21а, 22, 23, 24, 25, 26, 27, 28, 29, 30, 31, 32, 33, 34, 34А, 35, 36, 37, 38, 39, 40, 41, 41а, 42, 42А, 43, 44, 45, 46, 46А, 47, 48, 48А, 49, 50, 51, 52, 53, 54, 55, 56, 57, 58, 59, 60, 61, 62, 63, 65, 65А, 67, 69;</w:t>
      </w:r>
    </w:p>
    <w:bookmarkEnd w:id="1630"/>
    <w:bookmarkStart w:name="z1641" w:id="1631"/>
    <w:p>
      <w:pPr>
        <w:spacing w:after="0"/>
        <w:ind w:left="0"/>
        <w:jc w:val="both"/>
      </w:pPr>
      <w:r>
        <w:rPr>
          <w:rFonts w:ascii="Times New Roman"/>
          <w:b w:val="false"/>
          <w:i w:val="false"/>
          <w:color w:val="000000"/>
          <w:sz w:val="28"/>
        </w:rPr>
        <w:t>
      улица Мурманская – 1, 2, 3, 4, 5, 6, 7, 8, 8А, 9, 10, 11, 11Б, 12, 13, 14, 15, 16, 17, 18, 19, 20, 21, 22, 23, 24, 25, 26, 27, 28, 29, 30, 31, 32, 33, 33А, 34, 34А, 34Б, 35, 36, 37, 38, 39, 40, 41, 42, 43, 44, 44а, 44А/2, 44Б, 44В, 44Г, 44б/1, 45, 45А, 46, 47, 47А, 47А/2, 47А/1, 47Б, 47В, 47Г,47Г/1, 47Г/2, 47Д, 48, 49, 50, 51, 52, 52А, 53, 54, 55, 56, 57, 58, 59, 60, 61, 62, 63, 64, 65, 66, 67, 68, 69, 70, 71, 72, 73, 74, 74А, 75, 76, 76/1, 76А, 76А/1, 76Б, 76Д, 76Д/1, 76Д/2, 76Г, 77, 77а, 77б, 79а;</w:t>
      </w:r>
    </w:p>
    <w:bookmarkEnd w:id="1631"/>
    <w:bookmarkStart w:name="z1642" w:id="1632"/>
    <w:p>
      <w:pPr>
        <w:spacing w:after="0"/>
        <w:ind w:left="0"/>
        <w:jc w:val="both"/>
      </w:pPr>
      <w:r>
        <w:rPr>
          <w:rFonts w:ascii="Times New Roman"/>
          <w:b w:val="false"/>
          <w:i w:val="false"/>
          <w:color w:val="000000"/>
          <w:sz w:val="28"/>
        </w:rPr>
        <w:t>
      улица Чапаева – 18, 20, 22, 23, 24, 24А, 25, 26, 27, 28, 29, 30, 30А, 30Б, 31, 31/2, 31Г, 32А, 33, 34, 34/2г, 34А, 34Б, 34Г, 34/1, 34/2, 35, 36, 36А, 36Б, 37, 38, 38А, 39, 40, 41, 42, 42А, 42Б, 43, 44, 44А, 45, 46, 46А, 46Б, 47, 48, 49, 50, 51, 53, 53/1, 53А, 53Б, 53В, 53Г, 53Д, 55, 55А, 57, 59, 61, 63, 65, 67, 69, 69А, 71, 73, 75, 77, 79, 81, 83, 87, 87А;</w:t>
      </w:r>
    </w:p>
    <w:bookmarkEnd w:id="1632"/>
    <w:bookmarkStart w:name="z1643" w:id="1633"/>
    <w:p>
      <w:pPr>
        <w:spacing w:after="0"/>
        <w:ind w:left="0"/>
        <w:jc w:val="both"/>
      </w:pPr>
      <w:r>
        <w:rPr>
          <w:rFonts w:ascii="Times New Roman"/>
          <w:b w:val="false"/>
          <w:i w:val="false"/>
          <w:color w:val="000000"/>
          <w:sz w:val="28"/>
        </w:rPr>
        <w:t>
      улица Ынтымақ - 19, 21, 21А, 23, 23А, 25, 25А, 25Б, 25В, 25Г, 27, 27А, 29, 29Б, 29А, 30Г, 30Д, 31, 31а, 31А/2, 31Б, 32, 32А, 32Б, 32В, 33, 33А, 33В, 34, 34А, 35, 36, 37, 38, 38А, 39, 39А, 39Б, 39В, 39Г, 39Д, 39Е, 40, 40А;</w:t>
      </w:r>
    </w:p>
    <w:bookmarkEnd w:id="1633"/>
    <w:bookmarkStart w:name="z1644" w:id="1634"/>
    <w:p>
      <w:pPr>
        <w:spacing w:after="0"/>
        <w:ind w:left="0"/>
        <w:jc w:val="both"/>
      </w:pPr>
      <w:r>
        <w:rPr>
          <w:rFonts w:ascii="Times New Roman"/>
          <w:b w:val="false"/>
          <w:i w:val="false"/>
          <w:color w:val="000000"/>
          <w:sz w:val="28"/>
        </w:rPr>
        <w:t>
      улица Розы Люксембург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 84А, 84Б, 84В, 84Д/2;</w:t>
      </w:r>
    </w:p>
    <w:bookmarkEnd w:id="1634"/>
    <w:bookmarkStart w:name="z1645" w:id="1635"/>
    <w:p>
      <w:pPr>
        <w:spacing w:after="0"/>
        <w:ind w:left="0"/>
        <w:jc w:val="both"/>
      </w:pPr>
      <w:r>
        <w:rPr>
          <w:rFonts w:ascii="Times New Roman"/>
          <w:b w:val="false"/>
          <w:i w:val="false"/>
          <w:color w:val="000000"/>
          <w:sz w:val="28"/>
        </w:rPr>
        <w:t>
      улица Карла Либкнехта – 1, 2, 3, 4, 5, 6, 7, 8, 9, 10, 10А,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w:t>
      </w:r>
    </w:p>
    <w:bookmarkEnd w:id="1635"/>
    <w:bookmarkStart w:name="z1646" w:id="1636"/>
    <w:p>
      <w:pPr>
        <w:spacing w:after="0"/>
        <w:ind w:left="0"/>
        <w:jc w:val="both"/>
      </w:pPr>
      <w:r>
        <w:rPr>
          <w:rFonts w:ascii="Times New Roman"/>
          <w:b w:val="false"/>
          <w:i w:val="false"/>
          <w:color w:val="000000"/>
          <w:sz w:val="28"/>
        </w:rPr>
        <w:t>
      улица Петрозаводская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End w:id="1636"/>
    <w:bookmarkStart w:name="z1647" w:id="1637"/>
    <w:p>
      <w:pPr>
        <w:spacing w:after="0"/>
        <w:ind w:left="0"/>
        <w:jc w:val="left"/>
      </w:pPr>
      <w:r>
        <w:rPr>
          <w:rFonts w:ascii="Times New Roman"/>
          <w:b/>
          <w:i w:val="false"/>
          <w:color w:val="000000"/>
        </w:rPr>
        <w:t xml:space="preserve"> Избирательный участок № 159</w:t>
      </w:r>
    </w:p>
    <w:bookmarkEnd w:id="1637"/>
    <w:bookmarkStart w:name="z1648" w:id="163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Ю.Н. Павлова" отдела образования города Караганды управления образования Карагандинской области, улица Октябрьская, дом 32.</w:t>
      </w:r>
    </w:p>
    <w:bookmarkEnd w:id="1638"/>
    <w:bookmarkStart w:name="z1649" w:id="1639"/>
    <w:p>
      <w:pPr>
        <w:spacing w:after="0"/>
        <w:ind w:left="0"/>
        <w:jc w:val="both"/>
      </w:pPr>
      <w:r>
        <w:rPr>
          <w:rFonts w:ascii="Times New Roman"/>
          <w:b w:val="false"/>
          <w:i w:val="false"/>
          <w:color w:val="000000"/>
          <w:sz w:val="28"/>
        </w:rPr>
        <w:t>
      Границы:</w:t>
      </w:r>
    </w:p>
    <w:bookmarkEnd w:id="1639"/>
    <w:bookmarkStart w:name="z1650" w:id="1640"/>
    <w:p>
      <w:pPr>
        <w:spacing w:after="0"/>
        <w:ind w:left="0"/>
        <w:jc w:val="both"/>
      </w:pPr>
      <w:r>
        <w:rPr>
          <w:rFonts w:ascii="Times New Roman"/>
          <w:b w:val="false"/>
          <w:i w:val="false"/>
          <w:color w:val="000000"/>
          <w:sz w:val="28"/>
        </w:rPr>
        <w:t>
      улица Октябрьская – 1, 2, 2А, 2б, 3, 4, 5, 6, 7, 8, 9, 10, 11, 12, 13, 14, 15, 16, 17, 18, 18А, 19, 20, 21, 22, 24, 24А, 26, 26А, 26В, 28, 28А, 28Б, 29, 33, 33А, 34, 34А, 35, 35А, 36, 37, 37А, 38, 39, 39А, 40, 41, 41/1, 41А, 41Б, 42, 42а, 43, 44, 45, 45А, 46, 47А, 47, 49, 51, 51А/1;</w:t>
      </w:r>
    </w:p>
    <w:bookmarkEnd w:id="1640"/>
    <w:bookmarkStart w:name="z1651" w:id="1641"/>
    <w:p>
      <w:pPr>
        <w:spacing w:after="0"/>
        <w:ind w:left="0"/>
        <w:jc w:val="both"/>
      </w:pPr>
      <w:r>
        <w:rPr>
          <w:rFonts w:ascii="Times New Roman"/>
          <w:b w:val="false"/>
          <w:i w:val="false"/>
          <w:color w:val="000000"/>
          <w:sz w:val="28"/>
        </w:rPr>
        <w:t>
      улица Манежная – 2, 4, 6, 7, 7А, 8, 9, 10, 12, 11, 13, 14, 15,16, 17, 19, 19А, 21;23, 23А, 25, 27, 27А, 27Б, 27 Г, 27В, 27В/1, 29, 29А, 29Б, 29В, 31, 33, 33А, 35, 37, 39, 41, 43, 45, 45А;</w:t>
      </w:r>
    </w:p>
    <w:bookmarkEnd w:id="1641"/>
    <w:bookmarkStart w:name="z1652" w:id="1642"/>
    <w:p>
      <w:pPr>
        <w:spacing w:after="0"/>
        <w:ind w:left="0"/>
        <w:jc w:val="both"/>
      </w:pPr>
      <w:r>
        <w:rPr>
          <w:rFonts w:ascii="Times New Roman"/>
          <w:b w:val="false"/>
          <w:i w:val="false"/>
          <w:color w:val="000000"/>
          <w:sz w:val="28"/>
        </w:rPr>
        <w:t>
      улица Карла Маркса – 3, 5, 7;</w:t>
      </w:r>
    </w:p>
    <w:bookmarkEnd w:id="1642"/>
    <w:bookmarkStart w:name="z1653" w:id="1643"/>
    <w:p>
      <w:pPr>
        <w:spacing w:after="0"/>
        <w:ind w:left="0"/>
        <w:jc w:val="both"/>
      </w:pPr>
      <w:r>
        <w:rPr>
          <w:rFonts w:ascii="Times New Roman"/>
          <w:b w:val="false"/>
          <w:i w:val="false"/>
          <w:color w:val="000000"/>
          <w:sz w:val="28"/>
        </w:rPr>
        <w:t>
      улица Чапаева – 1, 2, 3, 4, 5, 6, 7,8, 8А, 9, 10, 11, 12, 13, 14,15,16,17, 19, 21;</w:t>
      </w:r>
    </w:p>
    <w:bookmarkEnd w:id="1643"/>
    <w:bookmarkStart w:name="z1654" w:id="1644"/>
    <w:p>
      <w:pPr>
        <w:spacing w:after="0"/>
        <w:ind w:left="0"/>
        <w:jc w:val="both"/>
      </w:pPr>
      <w:r>
        <w:rPr>
          <w:rFonts w:ascii="Times New Roman"/>
          <w:b w:val="false"/>
          <w:i w:val="false"/>
          <w:color w:val="000000"/>
          <w:sz w:val="28"/>
        </w:rPr>
        <w:t>
      улица Ынтымак - 1, 1/1, 2, 2А, 3, 4, 5, 6, 7, 8, 8А, 9, 10, 11, 12, 13, 14, 15, 16, 17, 18, 20.</w:t>
      </w:r>
    </w:p>
    <w:bookmarkEnd w:id="1644"/>
    <w:bookmarkStart w:name="z1655" w:id="1645"/>
    <w:p>
      <w:pPr>
        <w:spacing w:after="0"/>
        <w:ind w:left="0"/>
        <w:jc w:val="left"/>
      </w:pPr>
      <w:r>
        <w:rPr>
          <w:rFonts w:ascii="Times New Roman"/>
          <w:b/>
          <w:i w:val="false"/>
          <w:color w:val="000000"/>
        </w:rPr>
        <w:t xml:space="preserve"> Избирательный участок №160</w:t>
      </w:r>
    </w:p>
    <w:bookmarkEnd w:id="1645"/>
    <w:bookmarkStart w:name="z1656" w:id="164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36" отдела образования города Караганды управления образования Карагандинской области, микрорайон "Восток – 1", строение 10 А.</w:t>
      </w:r>
    </w:p>
    <w:bookmarkEnd w:id="1646"/>
    <w:bookmarkStart w:name="z1657" w:id="1647"/>
    <w:p>
      <w:pPr>
        <w:spacing w:after="0"/>
        <w:ind w:left="0"/>
        <w:jc w:val="both"/>
      </w:pPr>
      <w:r>
        <w:rPr>
          <w:rFonts w:ascii="Times New Roman"/>
          <w:b w:val="false"/>
          <w:i w:val="false"/>
          <w:color w:val="000000"/>
          <w:sz w:val="28"/>
        </w:rPr>
        <w:t>
      Границы:</w:t>
      </w:r>
    </w:p>
    <w:bookmarkEnd w:id="1647"/>
    <w:bookmarkStart w:name="z1658" w:id="1648"/>
    <w:p>
      <w:pPr>
        <w:spacing w:after="0"/>
        <w:ind w:left="0"/>
        <w:jc w:val="both"/>
      </w:pPr>
      <w:r>
        <w:rPr>
          <w:rFonts w:ascii="Times New Roman"/>
          <w:b w:val="false"/>
          <w:i w:val="false"/>
          <w:color w:val="000000"/>
          <w:sz w:val="28"/>
        </w:rPr>
        <w:t>
      микрорайон "Восток – 1" – 10, 12, 13, 14, 15, 16.</w:t>
      </w:r>
    </w:p>
    <w:bookmarkEnd w:id="1648"/>
    <w:bookmarkStart w:name="z1659" w:id="1649"/>
    <w:p>
      <w:pPr>
        <w:spacing w:after="0"/>
        <w:ind w:left="0"/>
        <w:jc w:val="left"/>
      </w:pPr>
      <w:r>
        <w:rPr>
          <w:rFonts w:ascii="Times New Roman"/>
          <w:b/>
          <w:i w:val="false"/>
          <w:color w:val="000000"/>
        </w:rPr>
        <w:t xml:space="preserve"> Избирательный участок № 161</w:t>
      </w:r>
    </w:p>
    <w:bookmarkEnd w:id="1649"/>
    <w:bookmarkStart w:name="z1660" w:id="165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36" отдела образования города Караганды управления образования Карагандинской области, микрорайон Восток - 1, строение 10 А.</w:t>
      </w:r>
    </w:p>
    <w:bookmarkEnd w:id="1650"/>
    <w:bookmarkStart w:name="z1661" w:id="1651"/>
    <w:p>
      <w:pPr>
        <w:spacing w:after="0"/>
        <w:ind w:left="0"/>
        <w:jc w:val="both"/>
      </w:pPr>
      <w:r>
        <w:rPr>
          <w:rFonts w:ascii="Times New Roman"/>
          <w:b w:val="false"/>
          <w:i w:val="false"/>
          <w:color w:val="000000"/>
          <w:sz w:val="28"/>
        </w:rPr>
        <w:t>
      Границы:</w:t>
      </w:r>
    </w:p>
    <w:bookmarkEnd w:id="1651"/>
    <w:bookmarkStart w:name="z1662" w:id="1652"/>
    <w:p>
      <w:pPr>
        <w:spacing w:after="0"/>
        <w:ind w:left="0"/>
        <w:jc w:val="both"/>
      </w:pPr>
      <w:r>
        <w:rPr>
          <w:rFonts w:ascii="Times New Roman"/>
          <w:b w:val="false"/>
          <w:i w:val="false"/>
          <w:color w:val="000000"/>
          <w:sz w:val="28"/>
        </w:rPr>
        <w:t>
      микрорайон Восток - 1 – 2, 3, 4, 5, 6 корпус 1, 6 корпус 2, 7.</w:t>
      </w:r>
    </w:p>
    <w:bookmarkEnd w:id="1652"/>
    <w:bookmarkStart w:name="z1663" w:id="1653"/>
    <w:p>
      <w:pPr>
        <w:spacing w:after="0"/>
        <w:ind w:left="0"/>
        <w:jc w:val="left"/>
      </w:pPr>
      <w:r>
        <w:rPr>
          <w:rFonts w:ascii="Times New Roman"/>
          <w:b/>
          <w:i w:val="false"/>
          <w:color w:val="000000"/>
        </w:rPr>
        <w:t xml:space="preserve"> Избирательный участок №162</w:t>
      </w:r>
    </w:p>
    <w:bookmarkEnd w:id="1653"/>
    <w:bookmarkStart w:name="z1664" w:id="165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17" отдела образования города Караганды управления образования Карагандинской области, микрорайон Восток-2, дом 10/2.</w:t>
      </w:r>
    </w:p>
    <w:bookmarkEnd w:id="1654"/>
    <w:bookmarkStart w:name="z1665" w:id="1655"/>
    <w:p>
      <w:pPr>
        <w:spacing w:after="0"/>
        <w:ind w:left="0"/>
        <w:jc w:val="both"/>
      </w:pPr>
      <w:r>
        <w:rPr>
          <w:rFonts w:ascii="Times New Roman"/>
          <w:b w:val="false"/>
          <w:i w:val="false"/>
          <w:color w:val="000000"/>
          <w:sz w:val="28"/>
        </w:rPr>
        <w:t>
      Границы:</w:t>
      </w:r>
    </w:p>
    <w:bookmarkEnd w:id="1655"/>
    <w:bookmarkStart w:name="z1666" w:id="1656"/>
    <w:p>
      <w:pPr>
        <w:spacing w:after="0"/>
        <w:ind w:left="0"/>
        <w:jc w:val="both"/>
      </w:pPr>
      <w:r>
        <w:rPr>
          <w:rFonts w:ascii="Times New Roman"/>
          <w:b w:val="false"/>
          <w:i w:val="false"/>
          <w:color w:val="000000"/>
          <w:sz w:val="28"/>
        </w:rPr>
        <w:t>
      микрорайон Восток – 2 - 9, 10, 13, 13а, 14, 15, 16, 17, 18.</w:t>
      </w:r>
    </w:p>
    <w:bookmarkEnd w:id="1656"/>
    <w:bookmarkStart w:name="z1667" w:id="1657"/>
    <w:p>
      <w:pPr>
        <w:spacing w:after="0"/>
        <w:ind w:left="0"/>
        <w:jc w:val="left"/>
      </w:pPr>
      <w:r>
        <w:rPr>
          <w:rFonts w:ascii="Times New Roman"/>
          <w:b/>
          <w:i w:val="false"/>
          <w:color w:val="000000"/>
        </w:rPr>
        <w:t xml:space="preserve"> Избирательный участок № 163</w:t>
      </w:r>
    </w:p>
    <w:bookmarkEnd w:id="1657"/>
    <w:bookmarkStart w:name="z1668" w:id="165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17" отдела образования города Караганды управления образования Карагандинской области, микрорайон Восток-2, дом 10/2.</w:t>
      </w:r>
    </w:p>
    <w:bookmarkEnd w:id="1658"/>
    <w:bookmarkStart w:name="z1669" w:id="1659"/>
    <w:p>
      <w:pPr>
        <w:spacing w:after="0"/>
        <w:ind w:left="0"/>
        <w:jc w:val="both"/>
      </w:pPr>
      <w:r>
        <w:rPr>
          <w:rFonts w:ascii="Times New Roman"/>
          <w:b w:val="false"/>
          <w:i w:val="false"/>
          <w:color w:val="000000"/>
          <w:sz w:val="28"/>
        </w:rPr>
        <w:t>
      Границы:</w:t>
      </w:r>
    </w:p>
    <w:bookmarkEnd w:id="1659"/>
    <w:bookmarkStart w:name="z1670" w:id="1660"/>
    <w:p>
      <w:pPr>
        <w:spacing w:after="0"/>
        <w:ind w:left="0"/>
        <w:jc w:val="both"/>
      </w:pPr>
      <w:r>
        <w:rPr>
          <w:rFonts w:ascii="Times New Roman"/>
          <w:b w:val="false"/>
          <w:i w:val="false"/>
          <w:color w:val="000000"/>
          <w:sz w:val="28"/>
        </w:rPr>
        <w:t>
      микрорайон Восток -1 - 11;</w:t>
      </w:r>
    </w:p>
    <w:bookmarkEnd w:id="1660"/>
    <w:bookmarkStart w:name="z1671" w:id="1661"/>
    <w:p>
      <w:pPr>
        <w:spacing w:after="0"/>
        <w:ind w:left="0"/>
        <w:jc w:val="both"/>
      </w:pPr>
      <w:r>
        <w:rPr>
          <w:rFonts w:ascii="Times New Roman"/>
          <w:b w:val="false"/>
          <w:i w:val="false"/>
          <w:color w:val="000000"/>
          <w:sz w:val="28"/>
        </w:rPr>
        <w:t>
      микрорайон Восток - 2– 5, 6, 6/1, 7, 8, 11, 12.</w:t>
      </w:r>
    </w:p>
    <w:bookmarkEnd w:id="1661"/>
    <w:bookmarkStart w:name="z1672" w:id="1662"/>
    <w:p>
      <w:pPr>
        <w:spacing w:after="0"/>
        <w:ind w:left="0"/>
        <w:jc w:val="left"/>
      </w:pPr>
      <w:r>
        <w:rPr>
          <w:rFonts w:ascii="Times New Roman"/>
          <w:b/>
          <w:i w:val="false"/>
          <w:color w:val="000000"/>
        </w:rPr>
        <w:t xml:space="preserve"> Избирательный участок №164</w:t>
      </w:r>
    </w:p>
    <w:bookmarkEnd w:id="1662"/>
    <w:bookmarkStart w:name="z1673" w:id="166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 отдела образования города Караганды управления образования Карагандинской области, микрорайон Восток-3, дом 3.</w:t>
      </w:r>
    </w:p>
    <w:bookmarkEnd w:id="1663"/>
    <w:bookmarkStart w:name="z1674" w:id="1664"/>
    <w:p>
      <w:pPr>
        <w:spacing w:after="0"/>
        <w:ind w:left="0"/>
        <w:jc w:val="both"/>
      </w:pPr>
      <w:r>
        <w:rPr>
          <w:rFonts w:ascii="Times New Roman"/>
          <w:b w:val="false"/>
          <w:i w:val="false"/>
          <w:color w:val="000000"/>
          <w:sz w:val="28"/>
        </w:rPr>
        <w:t>
      Границы:</w:t>
      </w:r>
    </w:p>
    <w:bookmarkEnd w:id="1664"/>
    <w:bookmarkStart w:name="z1675" w:id="1665"/>
    <w:p>
      <w:pPr>
        <w:spacing w:after="0"/>
        <w:ind w:left="0"/>
        <w:jc w:val="both"/>
      </w:pPr>
      <w:r>
        <w:rPr>
          <w:rFonts w:ascii="Times New Roman"/>
          <w:b w:val="false"/>
          <w:i w:val="false"/>
          <w:color w:val="000000"/>
          <w:sz w:val="28"/>
        </w:rPr>
        <w:t>
      микрорайон Восток-3 – 15, 16, 17, 17/1, 18, 19, 20, 21;</w:t>
      </w:r>
    </w:p>
    <w:bookmarkEnd w:id="1665"/>
    <w:bookmarkStart w:name="z1676" w:id="1666"/>
    <w:p>
      <w:pPr>
        <w:spacing w:after="0"/>
        <w:ind w:left="0"/>
        <w:jc w:val="both"/>
      </w:pPr>
      <w:r>
        <w:rPr>
          <w:rFonts w:ascii="Times New Roman"/>
          <w:b w:val="false"/>
          <w:i w:val="false"/>
          <w:color w:val="000000"/>
          <w:sz w:val="28"/>
        </w:rPr>
        <w:t>
      улица Тельмана – 1, 1/2, 2, 2А, 3, 4, 4А, 5, 6, 6А, 7, 8, 8 корпус 1, 8 корпус 2, 9, 10, 10а, 11, 12, 12А, 13, 14, 14А, 14 корпус 1, 14 корпус 2, 15, 15/1, 15/2, 15/3, 16, 16/2, 17, 18, 18А, 18Б, 19, 20, 20а, 21, 21А, 22, 22А, 23, 24, 24 корпус 1, 24 корпус 2, 25, 25а, 25Б, 25в, 26, 26 корпус 1, 26 корпус 2, 27, 27/2, 28, 29, 29 корпус 1, 29 корпус 2;</w:t>
      </w:r>
    </w:p>
    <w:bookmarkEnd w:id="1666"/>
    <w:bookmarkStart w:name="z1677" w:id="1667"/>
    <w:p>
      <w:pPr>
        <w:spacing w:after="0"/>
        <w:ind w:left="0"/>
        <w:jc w:val="both"/>
      </w:pPr>
      <w:r>
        <w:rPr>
          <w:rFonts w:ascii="Times New Roman"/>
          <w:b w:val="false"/>
          <w:i w:val="false"/>
          <w:color w:val="000000"/>
          <w:sz w:val="28"/>
        </w:rPr>
        <w:t>
      улица Линейная – 1, 1В, 2, 4, 4А, 5, 5/1, 5/2, 5/4, 6, 7, 8, 8/1, 9, 10, 10 корпус 1, 11, 12, 12А, 13, 14, 14А, 15, 16, 16А, 18, 18А, 19, 19А, 20, 21, 22, 22/1, 22 корпус 1, 23, 24, 25, 25/1, 26, 27, 27А, 31, 31А, 35, 39 корпус 1, 45, 51, 52;</w:t>
      </w:r>
    </w:p>
    <w:bookmarkEnd w:id="1667"/>
    <w:bookmarkStart w:name="z1678" w:id="1668"/>
    <w:p>
      <w:pPr>
        <w:spacing w:after="0"/>
        <w:ind w:left="0"/>
        <w:jc w:val="both"/>
      </w:pPr>
      <w:r>
        <w:rPr>
          <w:rFonts w:ascii="Times New Roman"/>
          <w:b w:val="false"/>
          <w:i w:val="false"/>
          <w:color w:val="000000"/>
          <w:sz w:val="28"/>
        </w:rPr>
        <w:t>
      улица Литвина – 1, 1А, 2, 3, 4, 5, 5а, 6, 7, 8, 9, 10, 10а, 11, 12, 12а, 13, 13А, 14 корпус 1, 14 корпус 2, 15, 15А, 15 корпус 1,15 корпус 2, 16, 16 корпус 1, 16 корпус 2, 17, 17 а, 17 корпус 1, 18, 18 корпус 1, 18корпус 2, 19, 19А, 19 корпус 1, 19 корпус 2, 20, 20А, 20 корпус 1, 21, 21/2, 21/4, 21 корпус 1, 21А, 21 корпус 3, 23, 23А, 23 корпус 1, 24, 25, 25 корпус 3, 26, 26а, 27, 27/1, 27 корпус 2, 28,28А, 29 корпус 1, 29 корпус 2, 30, 30А, 32, 32А, 34, 36, 36/1, 36/2, 36А, 38, 38/1, 38А;</w:t>
      </w:r>
    </w:p>
    <w:bookmarkEnd w:id="1668"/>
    <w:bookmarkStart w:name="z1679" w:id="1669"/>
    <w:p>
      <w:pPr>
        <w:spacing w:after="0"/>
        <w:ind w:left="0"/>
        <w:jc w:val="both"/>
      </w:pPr>
      <w:r>
        <w:rPr>
          <w:rFonts w:ascii="Times New Roman"/>
          <w:b w:val="false"/>
          <w:i w:val="false"/>
          <w:color w:val="000000"/>
          <w:sz w:val="28"/>
        </w:rPr>
        <w:t>
      улица 724 км;</w:t>
      </w:r>
    </w:p>
    <w:bookmarkEnd w:id="1669"/>
    <w:bookmarkStart w:name="z1680" w:id="1670"/>
    <w:p>
      <w:pPr>
        <w:spacing w:after="0"/>
        <w:ind w:left="0"/>
        <w:jc w:val="both"/>
      </w:pPr>
      <w:r>
        <w:rPr>
          <w:rFonts w:ascii="Times New Roman"/>
          <w:b w:val="false"/>
          <w:i w:val="false"/>
          <w:color w:val="000000"/>
          <w:sz w:val="28"/>
        </w:rPr>
        <w:t>
      улица 721 км.</w:t>
      </w:r>
    </w:p>
    <w:bookmarkEnd w:id="1670"/>
    <w:bookmarkStart w:name="z1681" w:id="1671"/>
    <w:p>
      <w:pPr>
        <w:spacing w:after="0"/>
        <w:ind w:left="0"/>
        <w:jc w:val="left"/>
      </w:pPr>
      <w:r>
        <w:rPr>
          <w:rFonts w:ascii="Times New Roman"/>
          <w:b/>
          <w:i w:val="false"/>
          <w:color w:val="000000"/>
        </w:rPr>
        <w:t xml:space="preserve"> Избирательный участок №165</w:t>
      </w:r>
    </w:p>
    <w:bookmarkEnd w:id="1671"/>
    <w:bookmarkStart w:name="z1682" w:id="167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 отдела образования города Караганды управления образования Карагандинской области, микрорайон Восток-3, дом 3.</w:t>
      </w:r>
    </w:p>
    <w:bookmarkEnd w:id="1672"/>
    <w:bookmarkStart w:name="z1683" w:id="1673"/>
    <w:p>
      <w:pPr>
        <w:spacing w:after="0"/>
        <w:ind w:left="0"/>
        <w:jc w:val="both"/>
      </w:pPr>
      <w:r>
        <w:rPr>
          <w:rFonts w:ascii="Times New Roman"/>
          <w:b w:val="false"/>
          <w:i w:val="false"/>
          <w:color w:val="000000"/>
          <w:sz w:val="28"/>
        </w:rPr>
        <w:t>
      Границы:</w:t>
      </w:r>
    </w:p>
    <w:bookmarkEnd w:id="1673"/>
    <w:bookmarkStart w:name="z1684" w:id="1674"/>
    <w:p>
      <w:pPr>
        <w:spacing w:after="0"/>
        <w:ind w:left="0"/>
        <w:jc w:val="both"/>
      </w:pPr>
      <w:r>
        <w:rPr>
          <w:rFonts w:ascii="Times New Roman"/>
          <w:b w:val="false"/>
          <w:i w:val="false"/>
          <w:color w:val="000000"/>
          <w:sz w:val="28"/>
        </w:rPr>
        <w:t>
      микрорайон Восток - 3 – 8, 9, 11, 13, 14;</w:t>
      </w:r>
    </w:p>
    <w:bookmarkEnd w:id="1674"/>
    <w:bookmarkStart w:name="z1685" w:id="1675"/>
    <w:p>
      <w:pPr>
        <w:spacing w:after="0"/>
        <w:ind w:left="0"/>
        <w:jc w:val="both"/>
      </w:pPr>
      <w:r>
        <w:rPr>
          <w:rFonts w:ascii="Times New Roman"/>
          <w:b w:val="false"/>
          <w:i w:val="false"/>
          <w:color w:val="000000"/>
          <w:sz w:val="28"/>
        </w:rPr>
        <w:t>
      улица Коммунистическая – 1з, 1/2, 1/3, 2, 2/3, 2А, 2/4, 2/5, 3/1, 3у, 4, 5, 5у, 5/3, 6, 7, 7В, 8, 8б, 8в, 9, 9Б, 9у, 10, 10з, 10у, 12, 12А, 14, 14А, 14Б, 16, 16 корпус 1, 16 корпус 2, 16 корпус 4, 16/5, 16В, 16А, 16А корпус 1, 16Б, 19/1, 19/2, 19/3, 19/4, 19 корпус 5, 27 корпус 1, 27 корпус 2.</w:t>
      </w:r>
    </w:p>
    <w:bookmarkEnd w:id="1675"/>
    <w:bookmarkStart w:name="z1686" w:id="1676"/>
    <w:p>
      <w:pPr>
        <w:spacing w:after="0"/>
        <w:ind w:left="0"/>
        <w:jc w:val="left"/>
      </w:pPr>
      <w:r>
        <w:rPr>
          <w:rFonts w:ascii="Times New Roman"/>
          <w:b/>
          <w:i w:val="false"/>
          <w:color w:val="000000"/>
        </w:rPr>
        <w:t xml:space="preserve"> Избирательный участок №166</w:t>
      </w:r>
    </w:p>
    <w:bookmarkEnd w:id="1676"/>
    <w:bookmarkStart w:name="z1687" w:id="1677"/>
    <w:p>
      <w:pPr>
        <w:spacing w:after="0"/>
        <w:ind w:left="0"/>
        <w:jc w:val="both"/>
      </w:pPr>
      <w:r>
        <w:rPr>
          <w:rFonts w:ascii="Times New Roman"/>
          <w:b w:val="false"/>
          <w:i w:val="false"/>
          <w:color w:val="000000"/>
          <w:sz w:val="28"/>
        </w:rPr>
        <w:t>
      Центр: Коммунальное государственное учреждение "Школа-интернат имени Мартбека Мамыраева" отдела образования города Караганды управления образования Карагандинской области, микрорайон имени Мартбека Мамраева, дом 17.</w:t>
      </w:r>
    </w:p>
    <w:bookmarkEnd w:id="1677"/>
    <w:bookmarkStart w:name="z1688" w:id="1678"/>
    <w:p>
      <w:pPr>
        <w:spacing w:after="0"/>
        <w:ind w:left="0"/>
        <w:jc w:val="both"/>
      </w:pPr>
      <w:r>
        <w:rPr>
          <w:rFonts w:ascii="Times New Roman"/>
          <w:b w:val="false"/>
          <w:i w:val="false"/>
          <w:color w:val="000000"/>
          <w:sz w:val="28"/>
        </w:rPr>
        <w:t>
      Границы:</w:t>
      </w:r>
    </w:p>
    <w:bookmarkEnd w:id="1678"/>
    <w:bookmarkStart w:name="z1689" w:id="1679"/>
    <w:p>
      <w:pPr>
        <w:spacing w:after="0"/>
        <w:ind w:left="0"/>
        <w:jc w:val="both"/>
      </w:pPr>
      <w:r>
        <w:rPr>
          <w:rFonts w:ascii="Times New Roman"/>
          <w:b w:val="false"/>
          <w:i w:val="false"/>
          <w:color w:val="000000"/>
          <w:sz w:val="28"/>
        </w:rPr>
        <w:t>
      микрорайон имени Мартбека Мамраева – 2, 3, 4, 5, 6, 7, 7/2, 8, 12, 14;</w:t>
      </w:r>
    </w:p>
    <w:bookmarkEnd w:id="1679"/>
    <w:bookmarkStart w:name="z1690" w:id="1680"/>
    <w:p>
      <w:pPr>
        <w:spacing w:after="0"/>
        <w:ind w:left="0"/>
        <w:jc w:val="both"/>
      </w:pPr>
      <w:r>
        <w:rPr>
          <w:rFonts w:ascii="Times New Roman"/>
          <w:b w:val="false"/>
          <w:i w:val="false"/>
          <w:color w:val="000000"/>
          <w:sz w:val="28"/>
        </w:rPr>
        <w:t>
      микрорайон "Шахтерский" – 14, 114, 115, 120 (многоэтажные застройки);</w:t>
      </w:r>
    </w:p>
    <w:bookmarkEnd w:id="1680"/>
    <w:bookmarkStart w:name="z1691" w:id="1681"/>
    <w:p>
      <w:pPr>
        <w:spacing w:after="0"/>
        <w:ind w:left="0"/>
        <w:jc w:val="both"/>
      </w:pPr>
      <w:r>
        <w:rPr>
          <w:rFonts w:ascii="Times New Roman"/>
          <w:b w:val="false"/>
          <w:i w:val="false"/>
          <w:color w:val="000000"/>
          <w:sz w:val="28"/>
        </w:rPr>
        <w:t>
      микрорайон "Шахтерский" (частный сектор):</w:t>
      </w:r>
    </w:p>
    <w:bookmarkEnd w:id="1681"/>
    <w:bookmarkStart w:name="z1692" w:id="1682"/>
    <w:p>
      <w:pPr>
        <w:spacing w:after="0"/>
        <w:ind w:left="0"/>
        <w:jc w:val="both"/>
      </w:pPr>
      <w:r>
        <w:rPr>
          <w:rFonts w:ascii="Times New Roman"/>
          <w:b w:val="false"/>
          <w:i w:val="false"/>
          <w:color w:val="000000"/>
          <w:sz w:val="28"/>
        </w:rPr>
        <w:t>
      1 квартал - 1, 2, 3, 4, 5, 6, 7, 8, 9, 10, 18, 19, 20, 21, 22, 28, 29, 30, 31, 32, 33, 34, 35, 36, 37, 38, 39, 40, 42, 45, участок 45/1, 46, 47, 48, 49, 50, 51, 52, 53, 54, 55, 56, 57, 58, 62, 63, 64, 68, 69, 71, 72, 73, 74, 75, 76, 77, 78, 79, 80, 82;</w:t>
      </w:r>
    </w:p>
    <w:bookmarkEnd w:id="1682"/>
    <w:bookmarkStart w:name="z1693" w:id="1683"/>
    <w:p>
      <w:pPr>
        <w:spacing w:after="0"/>
        <w:ind w:left="0"/>
        <w:jc w:val="both"/>
      </w:pPr>
      <w:r>
        <w:rPr>
          <w:rFonts w:ascii="Times New Roman"/>
          <w:b w:val="false"/>
          <w:i w:val="false"/>
          <w:color w:val="000000"/>
          <w:sz w:val="28"/>
        </w:rPr>
        <w:t>
      2 квартал -1, 2, 4, 10, 11, 13, 14, 15, 32, 41, 45, 50, 57, 59;</w:t>
      </w:r>
    </w:p>
    <w:bookmarkEnd w:id="1683"/>
    <w:bookmarkStart w:name="z1694" w:id="1684"/>
    <w:p>
      <w:pPr>
        <w:spacing w:after="0"/>
        <w:ind w:left="0"/>
        <w:jc w:val="both"/>
      </w:pPr>
      <w:r>
        <w:rPr>
          <w:rFonts w:ascii="Times New Roman"/>
          <w:b w:val="false"/>
          <w:i w:val="false"/>
          <w:color w:val="000000"/>
          <w:sz w:val="28"/>
        </w:rPr>
        <w:t>
      3 квартал - 1, 2, 6, 7, 8, 9, 10, 12, 14, 15, 16, 17, 19, 20, 21, 22, 26, 27, 28, 29, 30, 31, 32, 33, 35, 36, 37, 38, 38/1, 38/2, 39, 39/1, 40, 41, 42, 43, 44, 45, 46, 47, 48, 51, 52, 53, 55, 56, 57, 58, 59, 60, 61, 72;</w:t>
      </w:r>
    </w:p>
    <w:bookmarkEnd w:id="1684"/>
    <w:bookmarkStart w:name="z1695" w:id="1685"/>
    <w:p>
      <w:pPr>
        <w:spacing w:after="0"/>
        <w:ind w:left="0"/>
        <w:jc w:val="both"/>
      </w:pPr>
      <w:r>
        <w:rPr>
          <w:rFonts w:ascii="Times New Roman"/>
          <w:b w:val="false"/>
          <w:i w:val="false"/>
          <w:color w:val="000000"/>
          <w:sz w:val="28"/>
        </w:rPr>
        <w:t>
      4 квартал - 1, 4, 6, 7, 10, 12, 13, 14, 15, 18, 19, 59;</w:t>
      </w:r>
    </w:p>
    <w:bookmarkEnd w:id="1685"/>
    <w:bookmarkStart w:name="z1696" w:id="1686"/>
    <w:p>
      <w:pPr>
        <w:spacing w:after="0"/>
        <w:ind w:left="0"/>
        <w:jc w:val="both"/>
      </w:pPr>
      <w:r>
        <w:rPr>
          <w:rFonts w:ascii="Times New Roman"/>
          <w:b w:val="false"/>
          <w:i w:val="false"/>
          <w:color w:val="000000"/>
          <w:sz w:val="28"/>
        </w:rPr>
        <w:t>
      5 квартал - 1, 2, 3, 5, 6, 7, 9, 10, 12, 13, 14, 15, 16, 18;</w:t>
      </w:r>
    </w:p>
    <w:bookmarkEnd w:id="1686"/>
    <w:bookmarkStart w:name="z1697" w:id="1687"/>
    <w:p>
      <w:pPr>
        <w:spacing w:after="0"/>
        <w:ind w:left="0"/>
        <w:jc w:val="both"/>
      </w:pPr>
      <w:r>
        <w:rPr>
          <w:rFonts w:ascii="Times New Roman"/>
          <w:b w:val="false"/>
          <w:i w:val="false"/>
          <w:color w:val="000000"/>
          <w:sz w:val="28"/>
        </w:rPr>
        <w:t>
      6 квартал - 2, 3, 4, 7, 8, 9, 10, 11, 12, 13, 14, 16, 17, 18, 19, 32/1;</w:t>
      </w:r>
    </w:p>
    <w:bookmarkEnd w:id="1687"/>
    <w:bookmarkStart w:name="z1698" w:id="1688"/>
    <w:p>
      <w:pPr>
        <w:spacing w:after="0"/>
        <w:ind w:left="0"/>
        <w:jc w:val="both"/>
      </w:pPr>
      <w:r>
        <w:rPr>
          <w:rFonts w:ascii="Times New Roman"/>
          <w:b w:val="false"/>
          <w:i w:val="false"/>
          <w:color w:val="000000"/>
          <w:sz w:val="28"/>
        </w:rPr>
        <w:t>
      7 квартал - 1, 1/1 ,3, 4, 5, 6, 10, 13, 14, 16, 18, 21, 23, 25, 26, 27, 28, 29, 30, 31, 32, 37, 42, 44, 46, 47, 52, 70;</w:t>
      </w:r>
    </w:p>
    <w:bookmarkEnd w:id="1688"/>
    <w:bookmarkStart w:name="z1699" w:id="1689"/>
    <w:p>
      <w:pPr>
        <w:spacing w:after="0"/>
        <w:ind w:left="0"/>
        <w:jc w:val="both"/>
      </w:pPr>
      <w:r>
        <w:rPr>
          <w:rFonts w:ascii="Times New Roman"/>
          <w:b w:val="false"/>
          <w:i w:val="false"/>
          <w:color w:val="000000"/>
          <w:sz w:val="28"/>
        </w:rPr>
        <w:t>
      8 квартал - 3, 6, 7, 9, 14, 28;</w:t>
      </w:r>
    </w:p>
    <w:bookmarkEnd w:id="1689"/>
    <w:bookmarkStart w:name="z1700" w:id="1690"/>
    <w:p>
      <w:pPr>
        <w:spacing w:after="0"/>
        <w:ind w:left="0"/>
        <w:jc w:val="both"/>
      </w:pPr>
      <w:r>
        <w:rPr>
          <w:rFonts w:ascii="Times New Roman"/>
          <w:b w:val="false"/>
          <w:i w:val="false"/>
          <w:color w:val="000000"/>
          <w:sz w:val="28"/>
        </w:rPr>
        <w:t>
      9 квартал - 1, 2, 3, 4, 5, 6, 7, 9, 12, 27, 28, 30, 32, 42, 44, 45;</w:t>
      </w:r>
    </w:p>
    <w:bookmarkEnd w:id="1690"/>
    <w:bookmarkStart w:name="z1701" w:id="1691"/>
    <w:p>
      <w:pPr>
        <w:spacing w:after="0"/>
        <w:ind w:left="0"/>
        <w:jc w:val="both"/>
      </w:pPr>
      <w:r>
        <w:rPr>
          <w:rFonts w:ascii="Times New Roman"/>
          <w:b w:val="false"/>
          <w:i w:val="false"/>
          <w:color w:val="000000"/>
          <w:sz w:val="28"/>
        </w:rPr>
        <w:t>
      10 квартал - 1, 2, 3, 6, 12 14, 15, 16, 18, 23, 25, 27, 29, 29/1, 32/3, 35, 45, 46, 48;</w:t>
      </w:r>
    </w:p>
    <w:bookmarkEnd w:id="1691"/>
    <w:bookmarkStart w:name="z1702" w:id="1692"/>
    <w:p>
      <w:pPr>
        <w:spacing w:after="0"/>
        <w:ind w:left="0"/>
        <w:jc w:val="both"/>
      </w:pPr>
      <w:r>
        <w:rPr>
          <w:rFonts w:ascii="Times New Roman"/>
          <w:b w:val="false"/>
          <w:i w:val="false"/>
          <w:color w:val="000000"/>
          <w:sz w:val="28"/>
        </w:rPr>
        <w:t>
      11 квартал - 1, 2, 19, 25, 27, 32, 41;</w:t>
      </w:r>
    </w:p>
    <w:bookmarkEnd w:id="1692"/>
    <w:bookmarkStart w:name="z1703" w:id="1693"/>
    <w:p>
      <w:pPr>
        <w:spacing w:after="0"/>
        <w:ind w:left="0"/>
        <w:jc w:val="both"/>
      </w:pPr>
      <w:r>
        <w:rPr>
          <w:rFonts w:ascii="Times New Roman"/>
          <w:b w:val="false"/>
          <w:i w:val="false"/>
          <w:color w:val="000000"/>
          <w:sz w:val="28"/>
        </w:rPr>
        <w:t>
      12 квартал - 2, 7, 15, 19, 20, 23, 27А;</w:t>
      </w:r>
    </w:p>
    <w:bookmarkEnd w:id="1693"/>
    <w:bookmarkStart w:name="z1704" w:id="1694"/>
    <w:p>
      <w:pPr>
        <w:spacing w:after="0"/>
        <w:ind w:left="0"/>
        <w:jc w:val="both"/>
      </w:pPr>
      <w:r>
        <w:rPr>
          <w:rFonts w:ascii="Times New Roman"/>
          <w:b w:val="false"/>
          <w:i w:val="false"/>
          <w:color w:val="000000"/>
          <w:sz w:val="28"/>
        </w:rPr>
        <w:t>
      24 квартал - 1, 2, 3;</w:t>
      </w:r>
    </w:p>
    <w:bookmarkEnd w:id="1694"/>
    <w:bookmarkStart w:name="z1705" w:id="1695"/>
    <w:p>
      <w:pPr>
        <w:spacing w:after="0"/>
        <w:ind w:left="0"/>
        <w:jc w:val="both"/>
      </w:pPr>
      <w:r>
        <w:rPr>
          <w:rFonts w:ascii="Times New Roman"/>
          <w:b w:val="false"/>
          <w:i w:val="false"/>
          <w:color w:val="000000"/>
          <w:sz w:val="28"/>
        </w:rPr>
        <w:t>
      25 квартал - 1, 1А;</w:t>
      </w:r>
    </w:p>
    <w:bookmarkEnd w:id="1695"/>
    <w:bookmarkStart w:name="z1706" w:id="1696"/>
    <w:p>
      <w:pPr>
        <w:spacing w:after="0"/>
        <w:ind w:left="0"/>
        <w:jc w:val="both"/>
      </w:pPr>
      <w:r>
        <w:rPr>
          <w:rFonts w:ascii="Times New Roman"/>
          <w:b w:val="false"/>
          <w:i w:val="false"/>
          <w:color w:val="000000"/>
          <w:sz w:val="28"/>
        </w:rPr>
        <w:t>
      25А квартал - 1, 2;</w:t>
      </w:r>
    </w:p>
    <w:bookmarkEnd w:id="1696"/>
    <w:bookmarkStart w:name="z1707" w:id="1697"/>
    <w:p>
      <w:pPr>
        <w:spacing w:after="0"/>
        <w:ind w:left="0"/>
        <w:jc w:val="both"/>
      </w:pPr>
      <w:r>
        <w:rPr>
          <w:rFonts w:ascii="Times New Roman"/>
          <w:b w:val="false"/>
          <w:i w:val="false"/>
          <w:color w:val="000000"/>
          <w:sz w:val="28"/>
        </w:rPr>
        <w:t>
      29 квартал - 1, 2, 3, 4, 7, 8, 9, 10,17,18, 25, 26, 27, 29;</w:t>
      </w:r>
    </w:p>
    <w:bookmarkEnd w:id="1697"/>
    <w:bookmarkStart w:name="z1708" w:id="1698"/>
    <w:p>
      <w:pPr>
        <w:spacing w:after="0"/>
        <w:ind w:left="0"/>
        <w:jc w:val="both"/>
      </w:pPr>
      <w:r>
        <w:rPr>
          <w:rFonts w:ascii="Times New Roman"/>
          <w:b w:val="false"/>
          <w:i w:val="false"/>
          <w:color w:val="000000"/>
          <w:sz w:val="28"/>
        </w:rPr>
        <w:t>
      30 квартал - 1, 2, 3, 4, 5, 9, 12, 13, 14, 16, 17, 18, 19, 20, 21, 22, 24, 26;</w:t>
      </w:r>
    </w:p>
    <w:bookmarkEnd w:id="1698"/>
    <w:bookmarkStart w:name="z1709" w:id="1699"/>
    <w:p>
      <w:pPr>
        <w:spacing w:after="0"/>
        <w:ind w:left="0"/>
        <w:jc w:val="both"/>
      </w:pPr>
      <w:r>
        <w:rPr>
          <w:rFonts w:ascii="Times New Roman"/>
          <w:b w:val="false"/>
          <w:i w:val="false"/>
          <w:color w:val="000000"/>
          <w:sz w:val="28"/>
        </w:rPr>
        <w:t>
      31 квартал - 1, 2, 4, 9, 10, 11, 12, 13, 14, 15, 16, 17, 19, 20;</w:t>
      </w:r>
    </w:p>
    <w:bookmarkEnd w:id="1699"/>
    <w:bookmarkStart w:name="z1710" w:id="1700"/>
    <w:p>
      <w:pPr>
        <w:spacing w:after="0"/>
        <w:ind w:left="0"/>
        <w:jc w:val="both"/>
      </w:pPr>
      <w:r>
        <w:rPr>
          <w:rFonts w:ascii="Times New Roman"/>
          <w:b w:val="false"/>
          <w:i w:val="false"/>
          <w:color w:val="000000"/>
          <w:sz w:val="28"/>
        </w:rPr>
        <w:t>
      32 квартал - 1, 2, 3, 4, 5, 6, 8, 9, 10, 11, 12;</w:t>
      </w:r>
    </w:p>
    <w:bookmarkEnd w:id="1700"/>
    <w:bookmarkStart w:name="z1711" w:id="1701"/>
    <w:p>
      <w:pPr>
        <w:spacing w:after="0"/>
        <w:ind w:left="0"/>
        <w:jc w:val="both"/>
      </w:pPr>
      <w:r>
        <w:rPr>
          <w:rFonts w:ascii="Times New Roman"/>
          <w:b w:val="false"/>
          <w:i w:val="false"/>
          <w:color w:val="000000"/>
          <w:sz w:val="28"/>
        </w:rPr>
        <w:t>
      33 квартал - 1, 2, 3, 4, 5, 6, 7, 9, 10, 11, 12;</w:t>
      </w:r>
    </w:p>
    <w:bookmarkEnd w:id="1701"/>
    <w:bookmarkStart w:name="z1712" w:id="1702"/>
    <w:p>
      <w:pPr>
        <w:spacing w:after="0"/>
        <w:ind w:left="0"/>
        <w:jc w:val="both"/>
      </w:pPr>
      <w:r>
        <w:rPr>
          <w:rFonts w:ascii="Times New Roman"/>
          <w:b w:val="false"/>
          <w:i w:val="false"/>
          <w:color w:val="000000"/>
          <w:sz w:val="28"/>
        </w:rPr>
        <w:t>
      34 квартал - 1, 2, 3, 4, 6, 7, 9, 10, 11,12, 34;</w:t>
      </w:r>
    </w:p>
    <w:bookmarkEnd w:id="1702"/>
    <w:bookmarkStart w:name="z1713" w:id="1703"/>
    <w:p>
      <w:pPr>
        <w:spacing w:after="0"/>
        <w:ind w:left="0"/>
        <w:jc w:val="both"/>
      </w:pPr>
      <w:r>
        <w:rPr>
          <w:rFonts w:ascii="Times New Roman"/>
          <w:b w:val="false"/>
          <w:i w:val="false"/>
          <w:color w:val="000000"/>
          <w:sz w:val="28"/>
        </w:rPr>
        <w:t>
      35 квартал - 1, 2, 3, 4, 5, 6, 7, 9, 10, 11, 12, 13, 14, 15, 16, 17, 19, 20;</w:t>
      </w:r>
    </w:p>
    <w:bookmarkEnd w:id="1703"/>
    <w:bookmarkStart w:name="z1714" w:id="1704"/>
    <w:p>
      <w:pPr>
        <w:spacing w:after="0"/>
        <w:ind w:left="0"/>
        <w:jc w:val="both"/>
      </w:pPr>
      <w:r>
        <w:rPr>
          <w:rFonts w:ascii="Times New Roman"/>
          <w:b w:val="false"/>
          <w:i w:val="false"/>
          <w:color w:val="000000"/>
          <w:sz w:val="28"/>
        </w:rPr>
        <w:t>
      37 квартал – 4, 5, 7, 10, 11, 12, 14, 15, 17, 25, 27;</w:t>
      </w:r>
    </w:p>
    <w:bookmarkEnd w:id="1704"/>
    <w:bookmarkStart w:name="z1715" w:id="1705"/>
    <w:p>
      <w:pPr>
        <w:spacing w:after="0"/>
        <w:ind w:left="0"/>
        <w:jc w:val="both"/>
      </w:pPr>
      <w:r>
        <w:rPr>
          <w:rFonts w:ascii="Times New Roman"/>
          <w:b w:val="false"/>
          <w:i w:val="false"/>
          <w:color w:val="000000"/>
          <w:sz w:val="28"/>
        </w:rPr>
        <w:t>
      38 квартал - 1, 2, 3, 4, 5, 6, 7, 8, 10, 11, 12, 13, 16, 18, 21, 23, 24, 25;</w:t>
      </w:r>
    </w:p>
    <w:bookmarkEnd w:id="1705"/>
    <w:bookmarkStart w:name="z1716" w:id="1706"/>
    <w:p>
      <w:pPr>
        <w:spacing w:after="0"/>
        <w:ind w:left="0"/>
        <w:jc w:val="both"/>
      </w:pPr>
      <w:r>
        <w:rPr>
          <w:rFonts w:ascii="Times New Roman"/>
          <w:b w:val="false"/>
          <w:i w:val="false"/>
          <w:color w:val="000000"/>
          <w:sz w:val="28"/>
        </w:rPr>
        <w:t>
      39 квартал – 1, 5, 21;</w:t>
      </w:r>
    </w:p>
    <w:bookmarkEnd w:id="1706"/>
    <w:bookmarkStart w:name="z1717" w:id="1707"/>
    <w:p>
      <w:pPr>
        <w:spacing w:after="0"/>
        <w:ind w:left="0"/>
        <w:jc w:val="both"/>
      </w:pPr>
      <w:r>
        <w:rPr>
          <w:rFonts w:ascii="Times New Roman"/>
          <w:b w:val="false"/>
          <w:i w:val="false"/>
          <w:color w:val="000000"/>
          <w:sz w:val="28"/>
        </w:rPr>
        <w:t>
      40 квартал – 3, 7, 10, 12, 16, 17, 18, 19, 20, 21, 22;</w:t>
      </w:r>
    </w:p>
    <w:bookmarkEnd w:id="1707"/>
    <w:bookmarkStart w:name="z1718" w:id="1708"/>
    <w:p>
      <w:pPr>
        <w:spacing w:after="0"/>
        <w:ind w:left="0"/>
        <w:jc w:val="both"/>
      </w:pPr>
      <w:r>
        <w:rPr>
          <w:rFonts w:ascii="Times New Roman"/>
          <w:b w:val="false"/>
          <w:i w:val="false"/>
          <w:color w:val="000000"/>
          <w:sz w:val="28"/>
        </w:rPr>
        <w:t>
      42 квартал – 1, 2, 3, 4, 5, 7, 8;</w:t>
      </w:r>
    </w:p>
    <w:bookmarkEnd w:id="1708"/>
    <w:bookmarkStart w:name="z1719" w:id="1709"/>
    <w:p>
      <w:pPr>
        <w:spacing w:after="0"/>
        <w:ind w:left="0"/>
        <w:jc w:val="both"/>
      </w:pPr>
      <w:r>
        <w:rPr>
          <w:rFonts w:ascii="Times New Roman"/>
          <w:b w:val="false"/>
          <w:i w:val="false"/>
          <w:color w:val="000000"/>
          <w:sz w:val="28"/>
        </w:rPr>
        <w:t>
      51 квартал - 1, 2, 3, 4, 5, 6, 7, 10, 11, 12, 13, 14, 15, 16, 17, 18, 19, 20, 21;</w:t>
      </w:r>
    </w:p>
    <w:bookmarkEnd w:id="1709"/>
    <w:bookmarkStart w:name="z1720" w:id="1710"/>
    <w:p>
      <w:pPr>
        <w:spacing w:after="0"/>
        <w:ind w:left="0"/>
        <w:jc w:val="both"/>
      </w:pPr>
      <w:r>
        <w:rPr>
          <w:rFonts w:ascii="Times New Roman"/>
          <w:b w:val="false"/>
          <w:i w:val="false"/>
          <w:color w:val="000000"/>
          <w:sz w:val="28"/>
        </w:rPr>
        <w:t>
      52 квартал – 2, 3, 4, 5, 6, 7, 8;</w:t>
      </w:r>
    </w:p>
    <w:bookmarkEnd w:id="1710"/>
    <w:bookmarkStart w:name="z1721" w:id="1711"/>
    <w:p>
      <w:pPr>
        <w:spacing w:after="0"/>
        <w:ind w:left="0"/>
        <w:jc w:val="both"/>
      </w:pPr>
      <w:r>
        <w:rPr>
          <w:rFonts w:ascii="Times New Roman"/>
          <w:b w:val="false"/>
          <w:i w:val="false"/>
          <w:color w:val="000000"/>
          <w:sz w:val="28"/>
        </w:rPr>
        <w:t>
      53 квартал - 1, 2, 7;</w:t>
      </w:r>
    </w:p>
    <w:bookmarkEnd w:id="1711"/>
    <w:bookmarkStart w:name="z1722" w:id="1712"/>
    <w:p>
      <w:pPr>
        <w:spacing w:after="0"/>
        <w:ind w:left="0"/>
        <w:jc w:val="both"/>
      </w:pPr>
      <w:r>
        <w:rPr>
          <w:rFonts w:ascii="Times New Roman"/>
          <w:b w:val="false"/>
          <w:i w:val="false"/>
          <w:color w:val="000000"/>
          <w:sz w:val="28"/>
        </w:rPr>
        <w:t>
      55 квартал - 1, 10, 12, 14, 15;</w:t>
      </w:r>
    </w:p>
    <w:bookmarkEnd w:id="1712"/>
    <w:bookmarkStart w:name="z1723" w:id="1713"/>
    <w:p>
      <w:pPr>
        <w:spacing w:after="0"/>
        <w:ind w:left="0"/>
        <w:jc w:val="both"/>
      </w:pPr>
      <w:r>
        <w:rPr>
          <w:rFonts w:ascii="Times New Roman"/>
          <w:b w:val="false"/>
          <w:i w:val="false"/>
          <w:color w:val="000000"/>
          <w:sz w:val="28"/>
        </w:rPr>
        <w:t>
      56 квартал - 1, 3, 5, 7, 8, 10, 12, 16;</w:t>
      </w:r>
    </w:p>
    <w:bookmarkEnd w:id="1713"/>
    <w:bookmarkStart w:name="z1724" w:id="1714"/>
    <w:p>
      <w:pPr>
        <w:spacing w:after="0"/>
        <w:ind w:left="0"/>
        <w:jc w:val="both"/>
      </w:pPr>
      <w:r>
        <w:rPr>
          <w:rFonts w:ascii="Times New Roman"/>
          <w:b w:val="false"/>
          <w:i w:val="false"/>
          <w:color w:val="000000"/>
          <w:sz w:val="28"/>
        </w:rPr>
        <w:t>
      59 квартал - 1, 5, 6, 7, 8, 10, 11;</w:t>
      </w:r>
    </w:p>
    <w:bookmarkEnd w:id="1714"/>
    <w:bookmarkStart w:name="z1725" w:id="1715"/>
    <w:p>
      <w:pPr>
        <w:spacing w:after="0"/>
        <w:ind w:left="0"/>
        <w:jc w:val="both"/>
      </w:pPr>
      <w:r>
        <w:rPr>
          <w:rFonts w:ascii="Times New Roman"/>
          <w:b w:val="false"/>
          <w:i w:val="false"/>
          <w:color w:val="000000"/>
          <w:sz w:val="28"/>
        </w:rPr>
        <w:t>
      61 квартал - 7;</w:t>
      </w:r>
    </w:p>
    <w:bookmarkEnd w:id="1715"/>
    <w:bookmarkStart w:name="z1726" w:id="1716"/>
    <w:p>
      <w:pPr>
        <w:spacing w:after="0"/>
        <w:ind w:left="0"/>
        <w:jc w:val="both"/>
      </w:pPr>
      <w:r>
        <w:rPr>
          <w:rFonts w:ascii="Times New Roman"/>
          <w:b w:val="false"/>
          <w:i w:val="false"/>
          <w:color w:val="000000"/>
          <w:sz w:val="28"/>
        </w:rPr>
        <w:t>
      66 квартал - 1, 8, 32/1, 41;</w:t>
      </w:r>
    </w:p>
    <w:bookmarkEnd w:id="1716"/>
    <w:bookmarkStart w:name="z1727" w:id="1717"/>
    <w:p>
      <w:pPr>
        <w:spacing w:after="0"/>
        <w:ind w:left="0"/>
        <w:jc w:val="both"/>
      </w:pPr>
      <w:r>
        <w:rPr>
          <w:rFonts w:ascii="Times New Roman"/>
          <w:b w:val="false"/>
          <w:i w:val="false"/>
          <w:color w:val="000000"/>
          <w:sz w:val="28"/>
        </w:rPr>
        <w:t>
      73 квартал - 11;</w:t>
      </w:r>
    </w:p>
    <w:bookmarkEnd w:id="1717"/>
    <w:bookmarkStart w:name="z1728" w:id="1718"/>
    <w:p>
      <w:pPr>
        <w:spacing w:after="0"/>
        <w:ind w:left="0"/>
        <w:jc w:val="both"/>
      </w:pPr>
      <w:r>
        <w:rPr>
          <w:rFonts w:ascii="Times New Roman"/>
          <w:b w:val="false"/>
          <w:i w:val="false"/>
          <w:color w:val="000000"/>
          <w:sz w:val="28"/>
        </w:rPr>
        <w:t>
      74 квартал - 5;</w:t>
      </w:r>
    </w:p>
    <w:bookmarkEnd w:id="1718"/>
    <w:bookmarkStart w:name="z1729" w:id="1719"/>
    <w:p>
      <w:pPr>
        <w:spacing w:after="0"/>
        <w:ind w:left="0"/>
        <w:jc w:val="both"/>
      </w:pPr>
      <w:r>
        <w:rPr>
          <w:rFonts w:ascii="Times New Roman"/>
          <w:b w:val="false"/>
          <w:i w:val="false"/>
          <w:color w:val="000000"/>
          <w:sz w:val="28"/>
        </w:rPr>
        <w:t>
      Д-квартал- 2, 7,13, 14, 15, 16, 18, 19, 20, 21, 25, 26, 27, 28, 29, 114, 115, 120;</w:t>
      </w:r>
    </w:p>
    <w:bookmarkEnd w:id="1719"/>
    <w:bookmarkStart w:name="z1730" w:id="1720"/>
    <w:p>
      <w:pPr>
        <w:spacing w:after="0"/>
        <w:ind w:left="0"/>
        <w:jc w:val="both"/>
      </w:pPr>
      <w:r>
        <w:rPr>
          <w:rFonts w:ascii="Times New Roman"/>
          <w:b w:val="false"/>
          <w:i w:val="false"/>
          <w:color w:val="000000"/>
          <w:sz w:val="28"/>
        </w:rPr>
        <w:t>
      улица Абдрасулова - 1, 1/1, 2, 3, 4, 5, 7, 7/7, 8, 9, 10, 11, 13, 15, 17, 19, 21, 30, 43;</w:t>
      </w:r>
    </w:p>
    <w:bookmarkEnd w:id="1720"/>
    <w:bookmarkStart w:name="z1731" w:id="1721"/>
    <w:p>
      <w:pPr>
        <w:spacing w:after="0"/>
        <w:ind w:left="0"/>
        <w:jc w:val="both"/>
      </w:pPr>
      <w:r>
        <w:rPr>
          <w:rFonts w:ascii="Times New Roman"/>
          <w:b w:val="false"/>
          <w:i w:val="false"/>
          <w:color w:val="000000"/>
          <w:sz w:val="28"/>
        </w:rPr>
        <w:t>
      улица Абдрахманова - 1, 2, 3/1, 4, 5, 5/1, 6, 8, 9, 10, 11, 11/1, 12, 14, 15, 16, 17, 18, 19, 20, 23;</w:t>
      </w:r>
    </w:p>
    <w:bookmarkEnd w:id="1721"/>
    <w:bookmarkStart w:name="z1732" w:id="1722"/>
    <w:p>
      <w:pPr>
        <w:spacing w:after="0"/>
        <w:ind w:left="0"/>
        <w:jc w:val="both"/>
      </w:pPr>
      <w:r>
        <w:rPr>
          <w:rFonts w:ascii="Times New Roman"/>
          <w:b w:val="false"/>
          <w:i w:val="false"/>
          <w:color w:val="000000"/>
          <w:sz w:val="28"/>
        </w:rPr>
        <w:t>
      улица Айткулова - 2, 3, 4, 6, 7, 8, 9, 10, 11, 12, 13, 14, 16, 17, 18, 19, 20, 21, 22, 24, 26;</w:t>
      </w:r>
    </w:p>
    <w:bookmarkEnd w:id="1722"/>
    <w:bookmarkStart w:name="z1733" w:id="1723"/>
    <w:p>
      <w:pPr>
        <w:spacing w:after="0"/>
        <w:ind w:left="0"/>
        <w:jc w:val="both"/>
      </w:pPr>
      <w:r>
        <w:rPr>
          <w:rFonts w:ascii="Times New Roman"/>
          <w:b w:val="false"/>
          <w:i w:val="false"/>
          <w:color w:val="000000"/>
          <w:sz w:val="28"/>
        </w:rPr>
        <w:t>
      улица Байконурская - 4, 11, 18, 22/1, 112;</w:t>
      </w:r>
    </w:p>
    <w:bookmarkEnd w:id="1723"/>
    <w:bookmarkStart w:name="z1734" w:id="1724"/>
    <w:p>
      <w:pPr>
        <w:spacing w:after="0"/>
        <w:ind w:left="0"/>
        <w:jc w:val="both"/>
      </w:pPr>
      <w:r>
        <w:rPr>
          <w:rFonts w:ascii="Times New Roman"/>
          <w:b w:val="false"/>
          <w:i w:val="false"/>
          <w:color w:val="000000"/>
          <w:sz w:val="28"/>
        </w:rPr>
        <w:t>
      улица Кишкентаева - 3, 3/1, 5, 6, 6/1, 8, 9;</w:t>
      </w:r>
    </w:p>
    <w:bookmarkEnd w:id="1724"/>
    <w:bookmarkStart w:name="z1735" w:id="1725"/>
    <w:p>
      <w:pPr>
        <w:spacing w:after="0"/>
        <w:ind w:left="0"/>
        <w:jc w:val="both"/>
      </w:pPr>
      <w:r>
        <w:rPr>
          <w:rFonts w:ascii="Times New Roman"/>
          <w:b w:val="false"/>
          <w:i w:val="false"/>
          <w:color w:val="000000"/>
          <w:sz w:val="28"/>
        </w:rPr>
        <w:t>
      улица Ерментауская – 33;</w:t>
      </w:r>
    </w:p>
    <w:bookmarkEnd w:id="1725"/>
    <w:bookmarkStart w:name="z1736" w:id="1726"/>
    <w:p>
      <w:pPr>
        <w:spacing w:after="0"/>
        <w:ind w:left="0"/>
        <w:jc w:val="both"/>
      </w:pPr>
      <w:r>
        <w:rPr>
          <w:rFonts w:ascii="Times New Roman"/>
          <w:b w:val="false"/>
          <w:i w:val="false"/>
          <w:color w:val="000000"/>
          <w:sz w:val="28"/>
        </w:rPr>
        <w:t>
      улица Мусрепова- 2, 3, 4, 6, 7, 8, 9, 9/1, 10, 12, 13, 14, 25, 29;</w:t>
      </w:r>
    </w:p>
    <w:bookmarkEnd w:id="1726"/>
    <w:bookmarkStart w:name="z1737" w:id="1727"/>
    <w:p>
      <w:pPr>
        <w:spacing w:after="0"/>
        <w:ind w:left="0"/>
        <w:jc w:val="both"/>
      </w:pPr>
      <w:r>
        <w:rPr>
          <w:rFonts w:ascii="Times New Roman"/>
          <w:b w:val="false"/>
          <w:i w:val="false"/>
          <w:color w:val="000000"/>
          <w:sz w:val="28"/>
        </w:rPr>
        <w:t>
      улица Майкудукская - 32;</w:t>
      </w:r>
    </w:p>
    <w:bookmarkEnd w:id="1727"/>
    <w:bookmarkStart w:name="z1738" w:id="1728"/>
    <w:p>
      <w:pPr>
        <w:spacing w:after="0"/>
        <w:ind w:left="0"/>
        <w:jc w:val="both"/>
      </w:pPr>
      <w:r>
        <w:rPr>
          <w:rFonts w:ascii="Times New Roman"/>
          <w:b w:val="false"/>
          <w:i w:val="false"/>
          <w:color w:val="000000"/>
          <w:sz w:val="28"/>
        </w:rPr>
        <w:t>
      улица Нурмагамбетова - 5, 6, 7, 8, 9, 10, 11, 12, 13, 14, 15, 16, 17, 18, 19, 20, 21, 23, 24, 25, 25/1, 27, 28, 29, 32, 34, 35, 36, 38, 39, 40, 41, 42, 44, 46;</w:t>
      </w:r>
    </w:p>
    <w:bookmarkEnd w:id="1728"/>
    <w:bookmarkStart w:name="z1739" w:id="1729"/>
    <w:p>
      <w:pPr>
        <w:spacing w:after="0"/>
        <w:ind w:left="0"/>
        <w:jc w:val="both"/>
      </w:pPr>
      <w:r>
        <w:rPr>
          <w:rFonts w:ascii="Times New Roman"/>
          <w:b w:val="false"/>
          <w:i w:val="false"/>
          <w:color w:val="000000"/>
          <w:sz w:val="28"/>
        </w:rPr>
        <w:t>
      улица Обухова - 1, 1/1, 2, 4, 5, 6, 7, 8, 8/1, 10, 11, 13, 14, 15, 16, 17, 18, 19, 20, 21, 22, 30, 35;</w:t>
      </w:r>
    </w:p>
    <w:bookmarkEnd w:id="1729"/>
    <w:bookmarkStart w:name="z1740" w:id="1730"/>
    <w:p>
      <w:pPr>
        <w:spacing w:after="0"/>
        <w:ind w:left="0"/>
        <w:jc w:val="both"/>
      </w:pPr>
      <w:r>
        <w:rPr>
          <w:rFonts w:ascii="Times New Roman"/>
          <w:b w:val="false"/>
          <w:i w:val="false"/>
          <w:color w:val="000000"/>
          <w:sz w:val="28"/>
        </w:rPr>
        <w:t>
      улица Отрарская- 4, 5, 6, 8, 9, 10, 12, 15, 16, 18, 22, 24, 25, 26, 27, 28, 29, 30, 32, 34, 36, 38, 40, 42, 70;</w:t>
      </w:r>
    </w:p>
    <w:bookmarkEnd w:id="1730"/>
    <w:bookmarkStart w:name="z1741" w:id="1731"/>
    <w:p>
      <w:pPr>
        <w:spacing w:after="0"/>
        <w:ind w:left="0"/>
        <w:jc w:val="both"/>
      </w:pPr>
      <w:r>
        <w:rPr>
          <w:rFonts w:ascii="Times New Roman"/>
          <w:b w:val="false"/>
          <w:i w:val="false"/>
          <w:color w:val="000000"/>
          <w:sz w:val="28"/>
        </w:rPr>
        <w:t>
      улица Семиреченская- 57, 129;</w:t>
      </w:r>
    </w:p>
    <w:bookmarkEnd w:id="1731"/>
    <w:bookmarkStart w:name="z1742" w:id="1732"/>
    <w:p>
      <w:pPr>
        <w:spacing w:after="0"/>
        <w:ind w:left="0"/>
        <w:jc w:val="both"/>
      </w:pPr>
      <w:r>
        <w:rPr>
          <w:rFonts w:ascii="Times New Roman"/>
          <w:b w:val="false"/>
          <w:i w:val="false"/>
          <w:color w:val="000000"/>
          <w:sz w:val="28"/>
        </w:rPr>
        <w:t>
      улица Темиртауская- 1, 2, 3, 4, 5, 6, 7, 8, 8 д, 9;</w:t>
      </w:r>
    </w:p>
    <w:bookmarkEnd w:id="1732"/>
    <w:bookmarkStart w:name="z1743" w:id="1733"/>
    <w:p>
      <w:pPr>
        <w:spacing w:after="0"/>
        <w:ind w:left="0"/>
        <w:jc w:val="both"/>
      </w:pPr>
      <w:r>
        <w:rPr>
          <w:rFonts w:ascii="Times New Roman"/>
          <w:b w:val="false"/>
          <w:i w:val="false"/>
          <w:color w:val="000000"/>
          <w:sz w:val="28"/>
        </w:rPr>
        <w:t>
      улица Шаманова- 2, 2/1, 3, 4, 4/1, 5, 7, 8, 9, 10, 11, 12, 13, 14, 16.</w:t>
      </w:r>
    </w:p>
    <w:bookmarkEnd w:id="1733"/>
    <w:bookmarkStart w:name="z1744" w:id="1734"/>
    <w:p>
      <w:pPr>
        <w:spacing w:after="0"/>
        <w:ind w:left="0"/>
        <w:jc w:val="left"/>
      </w:pPr>
      <w:r>
        <w:rPr>
          <w:rFonts w:ascii="Times New Roman"/>
          <w:b/>
          <w:i w:val="false"/>
          <w:color w:val="000000"/>
        </w:rPr>
        <w:t xml:space="preserve"> Избирательный участок №167</w:t>
      </w:r>
    </w:p>
    <w:bookmarkEnd w:id="1734"/>
    <w:bookmarkStart w:name="z1745" w:id="1735"/>
    <w:p>
      <w:pPr>
        <w:spacing w:after="0"/>
        <w:ind w:left="0"/>
        <w:jc w:val="both"/>
      </w:pPr>
      <w:r>
        <w:rPr>
          <w:rFonts w:ascii="Times New Roman"/>
          <w:b w:val="false"/>
          <w:i w:val="false"/>
          <w:color w:val="000000"/>
          <w:sz w:val="28"/>
        </w:rPr>
        <w:t>
      Центр: Коммунальное государственное учреждение "Школа-интернат имени Мартбека Мамыраева" отдела образования города Караганды управления образования Карагандинской области, микрорайон имени Мартбека Мамраева, дом 17.</w:t>
      </w:r>
    </w:p>
    <w:bookmarkEnd w:id="1735"/>
    <w:bookmarkStart w:name="z1746" w:id="1736"/>
    <w:p>
      <w:pPr>
        <w:spacing w:after="0"/>
        <w:ind w:left="0"/>
        <w:jc w:val="both"/>
      </w:pPr>
      <w:r>
        <w:rPr>
          <w:rFonts w:ascii="Times New Roman"/>
          <w:b w:val="false"/>
          <w:i w:val="false"/>
          <w:color w:val="000000"/>
          <w:sz w:val="28"/>
        </w:rPr>
        <w:t>
      Границы:</w:t>
      </w:r>
    </w:p>
    <w:bookmarkEnd w:id="1736"/>
    <w:bookmarkStart w:name="z1747" w:id="1737"/>
    <w:p>
      <w:pPr>
        <w:spacing w:after="0"/>
        <w:ind w:left="0"/>
        <w:jc w:val="both"/>
      </w:pPr>
      <w:r>
        <w:rPr>
          <w:rFonts w:ascii="Times New Roman"/>
          <w:b w:val="false"/>
          <w:i w:val="false"/>
          <w:color w:val="000000"/>
          <w:sz w:val="28"/>
        </w:rPr>
        <w:t>
      микрорайон имени Мартбека Мамраева – 11, 13, 15, 16, 20, 21, 22, 26, 27, 28, 29, 30, 31, 32, 34, 35, 36, 37, 38, 39, 40, 41.</w:t>
      </w:r>
    </w:p>
    <w:bookmarkEnd w:id="1737"/>
    <w:bookmarkStart w:name="z1748" w:id="1738"/>
    <w:p>
      <w:pPr>
        <w:spacing w:after="0"/>
        <w:ind w:left="0"/>
        <w:jc w:val="left"/>
      </w:pPr>
      <w:r>
        <w:rPr>
          <w:rFonts w:ascii="Times New Roman"/>
          <w:b/>
          <w:i w:val="false"/>
          <w:color w:val="000000"/>
        </w:rPr>
        <w:t xml:space="preserve"> Избирательный участок №168</w:t>
      </w:r>
    </w:p>
    <w:bookmarkEnd w:id="1738"/>
    <w:bookmarkStart w:name="z1749" w:id="173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Бауыржана Момышулы" отдела образования города Караганды управления образования Карагандинской области, микрорайон Голубые Пруды, строение 3.</w:t>
      </w:r>
    </w:p>
    <w:bookmarkEnd w:id="1739"/>
    <w:bookmarkStart w:name="z1750" w:id="1740"/>
    <w:p>
      <w:pPr>
        <w:spacing w:after="0"/>
        <w:ind w:left="0"/>
        <w:jc w:val="both"/>
      </w:pPr>
      <w:r>
        <w:rPr>
          <w:rFonts w:ascii="Times New Roman"/>
          <w:b w:val="false"/>
          <w:i w:val="false"/>
          <w:color w:val="000000"/>
          <w:sz w:val="28"/>
        </w:rPr>
        <w:t>
      Границы:</w:t>
      </w:r>
    </w:p>
    <w:bookmarkEnd w:id="1740"/>
    <w:bookmarkStart w:name="z1751" w:id="1741"/>
    <w:p>
      <w:pPr>
        <w:spacing w:after="0"/>
        <w:ind w:left="0"/>
        <w:jc w:val="both"/>
      </w:pPr>
      <w:r>
        <w:rPr>
          <w:rFonts w:ascii="Times New Roman"/>
          <w:b w:val="false"/>
          <w:i w:val="false"/>
          <w:color w:val="000000"/>
          <w:sz w:val="28"/>
        </w:rPr>
        <w:t>
      микрорайон Голубые Пруды – 11, 12, 12/1, 12/2, 13, 14.</w:t>
      </w:r>
    </w:p>
    <w:bookmarkEnd w:id="1741"/>
    <w:bookmarkStart w:name="z1752" w:id="1742"/>
    <w:p>
      <w:pPr>
        <w:spacing w:after="0"/>
        <w:ind w:left="0"/>
        <w:jc w:val="left"/>
      </w:pPr>
      <w:r>
        <w:rPr>
          <w:rFonts w:ascii="Times New Roman"/>
          <w:b/>
          <w:i w:val="false"/>
          <w:color w:val="000000"/>
        </w:rPr>
        <w:t xml:space="preserve"> Избирательный участок №169</w:t>
      </w:r>
    </w:p>
    <w:bookmarkEnd w:id="1742"/>
    <w:bookmarkStart w:name="z1753" w:id="174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Бауыржана Момышулы" отдела образования города Караганды управления образования Карагандинской области, микрорайон Голубые Пруды, строение 3.</w:t>
      </w:r>
    </w:p>
    <w:bookmarkEnd w:id="1743"/>
    <w:bookmarkStart w:name="z1754" w:id="1744"/>
    <w:p>
      <w:pPr>
        <w:spacing w:after="0"/>
        <w:ind w:left="0"/>
        <w:jc w:val="both"/>
      </w:pPr>
      <w:r>
        <w:rPr>
          <w:rFonts w:ascii="Times New Roman"/>
          <w:b w:val="false"/>
          <w:i w:val="false"/>
          <w:color w:val="000000"/>
          <w:sz w:val="28"/>
        </w:rPr>
        <w:t>
      Границы:</w:t>
      </w:r>
    </w:p>
    <w:bookmarkEnd w:id="1744"/>
    <w:bookmarkStart w:name="z1755" w:id="1745"/>
    <w:p>
      <w:pPr>
        <w:spacing w:after="0"/>
        <w:ind w:left="0"/>
        <w:jc w:val="both"/>
      </w:pPr>
      <w:r>
        <w:rPr>
          <w:rFonts w:ascii="Times New Roman"/>
          <w:b w:val="false"/>
          <w:i w:val="false"/>
          <w:color w:val="000000"/>
          <w:sz w:val="28"/>
        </w:rPr>
        <w:t>
      микрорайон Голубые Пруды – 4, 4/2, 4/6, 4А, 4Б, 5, 5/1, 5/2, 5/4, 5/5, 6.</w:t>
      </w:r>
    </w:p>
    <w:bookmarkEnd w:id="1745"/>
    <w:bookmarkStart w:name="z1756" w:id="1746"/>
    <w:p>
      <w:pPr>
        <w:spacing w:after="0"/>
        <w:ind w:left="0"/>
        <w:jc w:val="left"/>
      </w:pPr>
      <w:r>
        <w:rPr>
          <w:rFonts w:ascii="Times New Roman"/>
          <w:b/>
          <w:i w:val="false"/>
          <w:color w:val="000000"/>
        </w:rPr>
        <w:t xml:space="preserve"> Избирательный участок № 170</w:t>
      </w:r>
    </w:p>
    <w:bookmarkEnd w:id="1746"/>
    <w:bookmarkStart w:name="z1757" w:id="174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Бауыржана Момышулы" отдела образования города Караганды управления образования Карагандинской области, микрорайон Голубые Пруды, строение 3.</w:t>
      </w:r>
    </w:p>
    <w:bookmarkEnd w:id="1747"/>
    <w:bookmarkStart w:name="z1758" w:id="1748"/>
    <w:p>
      <w:pPr>
        <w:spacing w:after="0"/>
        <w:ind w:left="0"/>
        <w:jc w:val="both"/>
      </w:pPr>
      <w:r>
        <w:rPr>
          <w:rFonts w:ascii="Times New Roman"/>
          <w:b w:val="false"/>
          <w:i w:val="false"/>
          <w:color w:val="000000"/>
          <w:sz w:val="28"/>
        </w:rPr>
        <w:t>
      Границы:</w:t>
      </w:r>
    </w:p>
    <w:bookmarkEnd w:id="1748"/>
    <w:bookmarkStart w:name="z1759" w:id="1749"/>
    <w:p>
      <w:pPr>
        <w:spacing w:after="0"/>
        <w:ind w:left="0"/>
        <w:jc w:val="both"/>
      </w:pPr>
      <w:r>
        <w:rPr>
          <w:rFonts w:ascii="Times New Roman"/>
          <w:b w:val="false"/>
          <w:i w:val="false"/>
          <w:color w:val="000000"/>
          <w:sz w:val="28"/>
        </w:rPr>
        <w:t>
      микрорайон Голубые Пруды – 7, 8, 9, 10, 10/1, 15, 16, 17, 18.</w:t>
      </w:r>
    </w:p>
    <w:bookmarkEnd w:id="1749"/>
    <w:bookmarkStart w:name="z1760" w:id="1750"/>
    <w:p>
      <w:pPr>
        <w:spacing w:after="0"/>
        <w:ind w:left="0"/>
        <w:jc w:val="left"/>
      </w:pPr>
      <w:r>
        <w:rPr>
          <w:rFonts w:ascii="Times New Roman"/>
          <w:b/>
          <w:i w:val="false"/>
          <w:color w:val="000000"/>
        </w:rPr>
        <w:t xml:space="preserve"> Избирательный участок №171</w:t>
      </w:r>
    </w:p>
    <w:bookmarkEnd w:id="1750"/>
    <w:bookmarkStart w:name="z1761" w:id="1751"/>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№40" отдела образования города Караганды управления образования Карагандинской области, улица Байкальская, дом 7.</w:t>
      </w:r>
    </w:p>
    <w:bookmarkEnd w:id="1751"/>
    <w:bookmarkStart w:name="z1762" w:id="1752"/>
    <w:p>
      <w:pPr>
        <w:spacing w:after="0"/>
        <w:ind w:left="0"/>
        <w:jc w:val="both"/>
      </w:pPr>
      <w:r>
        <w:rPr>
          <w:rFonts w:ascii="Times New Roman"/>
          <w:b w:val="false"/>
          <w:i w:val="false"/>
          <w:color w:val="000000"/>
          <w:sz w:val="28"/>
        </w:rPr>
        <w:t>
      Границы:</w:t>
      </w:r>
    </w:p>
    <w:bookmarkEnd w:id="1752"/>
    <w:bookmarkStart w:name="z1763" w:id="1753"/>
    <w:p>
      <w:pPr>
        <w:spacing w:after="0"/>
        <w:ind w:left="0"/>
        <w:jc w:val="both"/>
      </w:pPr>
      <w:r>
        <w:rPr>
          <w:rFonts w:ascii="Times New Roman"/>
          <w:b w:val="false"/>
          <w:i w:val="false"/>
          <w:color w:val="000000"/>
          <w:sz w:val="28"/>
        </w:rPr>
        <w:t>
      улица Севастопольская – 3, 3 корпус 2, 3/1, 4, 14, 16;</w:t>
      </w:r>
    </w:p>
    <w:bookmarkEnd w:id="1753"/>
    <w:bookmarkStart w:name="z1764" w:id="1754"/>
    <w:p>
      <w:pPr>
        <w:spacing w:after="0"/>
        <w:ind w:left="0"/>
        <w:jc w:val="both"/>
      </w:pPr>
      <w:r>
        <w:rPr>
          <w:rFonts w:ascii="Times New Roman"/>
          <w:b w:val="false"/>
          <w:i w:val="false"/>
          <w:color w:val="000000"/>
          <w:sz w:val="28"/>
        </w:rPr>
        <w:t>
      улица Средняя – 1, 2, 3, 4, 5, 6, 7, 8, 9, 10, 11, 15, 16, 17, 18, 19, 20, 21, 22, 23, 24, 25, 26, 27, 28, 29, 30, 30/1, 30/2, 31, 32, 33, 34, 35, 36, 37, 38, 39, 40, 41, 42, 43, 44, 45, 46;</w:t>
      </w:r>
    </w:p>
    <w:bookmarkEnd w:id="1754"/>
    <w:bookmarkStart w:name="z1765" w:id="1755"/>
    <w:p>
      <w:pPr>
        <w:spacing w:after="0"/>
        <w:ind w:left="0"/>
        <w:jc w:val="both"/>
      </w:pPr>
      <w:r>
        <w:rPr>
          <w:rFonts w:ascii="Times New Roman"/>
          <w:b w:val="false"/>
          <w:i w:val="false"/>
          <w:color w:val="000000"/>
          <w:sz w:val="28"/>
        </w:rPr>
        <w:t>
      Большой проезд – 1, 1/1, 2А, 3, 4, 17, 19, 21, 23, 24, 25, 27, 28, 29, 31, 32, 33, 34, 35, 36, 37, 38, 39, 40, 41, 42, 43, 45, 47, 49, 53, 55, 57, 59;</w:t>
      </w:r>
    </w:p>
    <w:bookmarkEnd w:id="1755"/>
    <w:bookmarkStart w:name="z1766" w:id="1756"/>
    <w:p>
      <w:pPr>
        <w:spacing w:after="0"/>
        <w:ind w:left="0"/>
        <w:jc w:val="both"/>
      </w:pPr>
      <w:r>
        <w:rPr>
          <w:rFonts w:ascii="Times New Roman"/>
          <w:b w:val="false"/>
          <w:i w:val="false"/>
          <w:color w:val="000000"/>
          <w:sz w:val="28"/>
        </w:rPr>
        <w:t>
      улица Байжанова – 1, 1 корпус 1, 1 корпус 2, 3, 3/2, 5 корпус 2, 7, 9, 9 корпус 2, 11, 13, 13 корпус 1, 13 корпус 2, 14, 15, 18, 18/1, 18/2, 20, 20 корпус 1, 20 корпус 2, 23, 23/1, 25/1, 25/2, 29/1, 29/2, 31/1, 31/2, 33, 33 корпус 1, 39, 39 корпус 1, 39 корпус 2, 41, 41 корпус 1, 41 корпус 2, 43, 45 корпус 1, 45 корпус 2, 49, 51, 51/2, 51 корпус 1, 53, 53 корпус 1, 53 корпус 2, 55 корпус 1, 55 корпус 2, 57, 57 корпус 1, 57 корпус 2, 59/1, 59 корпус 2, 61 корпус 1, 61 корпус 2;</w:t>
      </w:r>
    </w:p>
    <w:bookmarkEnd w:id="1756"/>
    <w:bookmarkStart w:name="z1767" w:id="1757"/>
    <w:p>
      <w:pPr>
        <w:spacing w:after="0"/>
        <w:ind w:left="0"/>
        <w:jc w:val="both"/>
      </w:pPr>
      <w:r>
        <w:rPr>
          <w:rFonts w:ascii="Times New Roman"/>
          <w:b w:val="false"/>
          <w:i w:val="false"/>
          <w:color w:val="000000"/>
          <w:sz w:val="28"/>
        </w:rPr>
        <w:t>
      Малый проезд – 17, 19А, 21А, 21Б, 23, 23А, 25А, 27, 29, 29а, 31, 31А, 34А, 34Б, 36, 38, 38А, 39;</w:t>
      </w:r>
    </w:p>
    <w:bookmarkEnd w:id="1757"/>
    <w:bookmarkStart w:name="z1768" w:id="1758"/>
    <w:p>
      <w:pPr>
        <w:spacing w:after="0"/>
        <w:ind w:left="0"/>
        <w:jc w:val="both"/>
      </w:pPr>
      <w:r>
        <w:rPr>
          <w:rFonts w:ascii="Times New Roman"/>
          <w:b w:val="false"/>
          <w:i w:val="false"/>
          <w:color w:val="000000"/>
          <w:sz w:val="28"/>
        </w:rPr>
        <w:t>
      улица Береговая – 3, 6, 11, 12, 13, 14, 16, 18, 19, 21;</w:t>
      </w:r>
    </w:p>
    <w:bookmarkEnd w:id="1758"/>
    <w:bookmarkStart w:name="z1769" w:id="1759"/>
    <w:p>
      <w:pPr>
        <w:spacing w:after="0"/>
        <w:ind w:left="0"/>
        <w:jc w:val="both"/>
      </w:pPr>
      <w:r>
        <w:rPr>
          <w:rFonts w:ascii="Times New Roman"/>
          <w:b w:val="false"/>
          <w:i w:val="false"/>
          <w:color w:val="000000"/>
          <w:sz w:val="28"/>
        </w:rPr>
        <w:t>
      улица Воронежская – 17, 19, 19 корпус 2, 20, 22, 22/2, 23, 23/2, 24, 24/5, 25, 30, 33, 41, 42, 43;</w:t>
      </w:r>
    </w:p>
    <w:bookmarkEnd w:id="1759"/>
    <w:bookmarkStart w:name="z1770" w:id="1760"/>
    <w:p>
      <w:pPr>
        <w:spacing w:after="0"/>
        <w:ind w:left="0"/>
        <w:jc w:val="both"/>
      </w:pPr>
      <w:r>
        <w:rPr>
          <w:rFonts w:ascii="Times New Roman"/>
          <w:b w:val="false"/>
          <w:i w:val="false"/>
          <w:color w:val="000000"/>
          <w:sz w:val="28"/>
        </w:rPr>
        <w:t>
      улица Ташкентская – 1, 2, 3, 4, 5, 6, 7, 8, 9, 10, 11, 11а, 11корпус 1, 12, 13, 14, 15, 16, 17, 18, 19, 20, 21, 22, 23, 24, 25, 25 корпус 1, 25 корпус 2, 27, 28, 35, 35А, 37, 39, 39а, 40, 43, 43А, 46, 50, 53, 55, 55А, 58;</w:t>
      </w:r>
    </w:p>
    <w:bookmarkEnd w:id="1760"/>
    <w:bookmarkStart w:name="z1771" w:id="1761"/>
    <w:p>
      <w:pPr>
        <w:spacing w:after="0"/>
        <w:ind w:left="0"/>
        <w:jc w:val="both"/>
      </w:pPr>
      <w:r>
        <w:rPr>
          <w:rFonts w:ascii="Times New Roman"/>
          <w:b w:val="false"/>
          <w:i w:val="false"/>
          <w:color w:val="000000"/>
          <w:sz w:val="28"/>
        </w:rPr>
        <w:t>
      улица Свердлова – 5, 14, 20, 30, 32;</w:t>
      </w:r>
    </w:p>
    <w:bookmarkEnd w:id="1761"/>
    <w:bookmarkStart w:name="z1772" w:id="1762"/>
    <w:p>
      <w:pPr>
        <w:spacing w:after="0"/>
        <w:ind w:left="0"/>
        <w:jc w:val="both"/>
      </w:pPr>
      <w:r>
        <w:rPr>
          <w:rFonts w:ascii="Times New Roman"/>
          <w:b w:val="false"/>
          <w:i w:val="false"/>
          <w:color w:val="000000"/>
          <w:sz w:val="28"/>
        </w:rPr>
        <w:t>
      улица Байкальская –1, 1А, 3, 3/2, 4, 4/1, 5, 6, 9;</w:t>
      </w:r>
    </w:p>
    <w:bookmarkEnd w:id="1762"/>
    <w:bookmarkStart w:name="z1773" w:id="1763"/>
    <w:p>
      <w:pPr>
        <w:spacing w:after="0"/>
        <w:ind w:left="0"/>
        <w:jc w:val="both"/>
      </w:pPr>
      <w:r>
        <w:rPr>
          <w:rFonts w:ascii="Times New Roman"/>
          <w:b w:val="false"/>
          <w:i w:val="false"/>
          <w:color w:val="000000"/>
          <w:sz w:val="28"/>
        </w:rPr>
        <w:t>
      улица Қайнар – 1, 2, 6, 6А, 7, 8, 9, 11, 12, 13, 14, 15, 16, 18, 19, 19/2, 20, 21, 23, 24, 25, 26, 28, 29, 31, 33, 35, 43, 43/1, 43/2, 45, 45/1, 45/2, 47, 47/2, 49, 51, 51/1, 51/2, 53, 53/1, 53/2, 55;</w:t>
      </w:r>
    </w:p>
    <w:bookmarkEnd w:id="1763"/>
    <w:bookmarkStart w:name="z1774" w:id="1764"/>
    <w:p>
      <w:pPr>
        <w:spacing w:after="0"/>
        <w:ind w:left="0"/>
        <w:jc w:val="both"/>
      </w:pPr>
      <w:r>
        <w:rPr>
          <w:rFonts w:ascii="Times New Roman"/>
          <w:b w:val="false"/>
          <w:i w:val="false"/>
          <w:color w:val="000000"/>
          <w:sz w:val="28"/>
        </w:rPr>
        <w:t>
      улица Пятигорская – 2, 3, 5, 6, 7, 8, 9, 10, 11, 12, 13, 15, 16, 17, 18, 19, 20, 21, 23, 31;</w:t>
      </w:r>
    </w:p>
    <w:bookmarkEnd w:id="1764"/>
    <w:bookmarkStart w:name="z1775" w:id="1765"/>
    <w:p>
      <w:pPr>
        <w:spacing w:after="0"/>
        <w:ind w:left="0"/>
        <w:jc w:val="both"/>
      </w:pPr>
      <w:r>
        <w:rPr>
          <w:rFonts w:ascii="Times New Roman"/>
          <w:b w:val="false"/>
          <w:i w:val="false"/>
          <w:color w:val="000000"/>
          <w:sz w:val="28"/>
        </w:rPr>
        <w:t>
      улица Коллективная – 1, 1А, 2, 3, 4, 5, 5 корпус 1, 5 корпус 2, 6, 7, 8, 9, 9А, 10, 10/1, 11, 12, 12А, 13, 14, 14А, 15, 17, 17 корпус 1;</w:t>
      </w:r>
    </w:p>
    <w:bookmarkEnd w:id="1765"/>
    <w:bookmarkStart w:name="z1776" w:id="1766"/>
    <w:p>
      <w:pPr>
        <w:spacing w:after="0"/>
        <w:ind w:left="0"/>
        <w:jc w:val="both"/>
      </w:pPr>
      <w:r>
        <w:rPr>
          <w:rFonts w:ascii="Times New Roman"/>
          <w:b w:val="false"/>
          <w:i w:val="false"/>
          <w:color w:val="000000"/>
          <w:sz w:val="28"/>
        </w:rPr>
        <w:t>
      улица Летняя – 1, 1А, 2, 3, 4, 5, 6, 7, 8, 9, 10, 11, 12, 13, 14, 15, 17, 17/2, 17 корпус 1, 18, 19, 20, 20 корпус 1, 20/2, 21/2, 21, 21 корпус 1, 22, 23, 24, 26, 27/1, 27/2, 28, 29, 31, 33, 35, 36, 37, 38, 39, 41, 42, 43, 45, 47, 51;</w:t>
      </w:r>
    </w:p>
    <w:bookmarkEnd w:id="1766"/>
    <w:bookmarkStart w:name="z1777" w:id="1767"/>
    <w:p>
      <w:pPr>
        <w:spacing w:after="0"/>
        <w:ind w:left="0"/>
        <w:jc w:val="both"/>
      </w:pPr>
      <w:r>
        <w:rPr>
          <w:rFonts w:ascii="Times New Roman"/>
          <w:b w:val="false"/>
          <w:i w:val="false"/>
          <w:color w:val="000000"/>
          <w:sz w:val="28"/>
        </w:rPr>
        <w:t>
      улица Грейдерная – 19, 20, 20а, 32А, 34;</w:t>
      </w:r>
    </w:p>
    <w:bookmarkEnd w:id="1767"/>
    <w:bookmarkStart w:name="z1778" w:id="1768"/>
    <w:p>
      <w:pPr>
        <w:spacing w:after="0"/>
        <w:ind w:left="0"/>
        <w:jc w:val="both"/>
      </w:pPr>
      <w:r>
        <w:rPr>
          <w:rFonts w:ascii="Times New Roman"/>
          <w:b w:val="false"/>
          <w:i w:val="false"/>
          <w:color w:val="000000"/>
          <w:sz w:val="28"/>
        </w:rPr>
        <w:t>
      улица Транзитная – 1, 2, 3, 4, 5, 6А, 7, 8, 9, 10, 10а, 12, 13, 14, 15, 15а, 17, 18, 19, 20, 22, 23, 23 корпус 2, 25, 26, 26А, 26Б, 27, 28, 29, 30, 31, 32, 34, 36, 38, 39, 40, 42, 44;</w:t>
      </w:r>
    </w:p>
    <w:bookmarkEnd w:id="1768"/>
    <w:bookmarkStart w:name="z1779" w:id="1769"/>
    <w:p>
      <w:pPr>
        <w:spacing w:after="0"/>
        <w:ind w:left="0"/>
        <w:jc w:val="both"/>
      </w:pPr>
      <w:r>
        <w:rPr>
          <w:rFonts w:ascii="Times New Roman"/>
          <w:b w:val="false"/>
          <w:i w:val="false"/>
          <w:color w:val="000000"/>
          <w:sz w:val="28"/>
        </w:rPr>
        <w:t>
      улица Трудовая – 1, 1/1, 1 корпус 2, 2, 2 корпус 1, 3, 3 корпус 1, 4, 4/1, 5, 5 корпус 1, 6, 7, 8, 9, 10, 11, 12, 13, 14, 15, 15 корпус 1, 15/2, 16, 17, 19, 20, 21, 22, 23, 24, 25, 26, 27, 27А, 28, 29, 30, 31, 32, 33, 34, 35, 36, 36/1, 36 корпус 2, 37, 37а, 38, 39, 40, 41, 42, 43, 44, 45, 46, 47;</w:t>
      </w:r>
    </w:p>
    <w:bookmarkEnd w:id="1769"/>
    <w:bookmarkStart w:name="z1780" w:id="1770"/>
    <w:p>
      <w:pPr>
        <w:spacing w:after="0"/>
        <w:ind w:left="0"/>
        <w:jc w:val="both"/>
      </w:pPr>
      <w:r>
        <w:rPr>
          <w:rFonts w:ascii="Times New Roman"/>
          <w:b w:val="false"/>
          <w:i w:val="false"/>
          <w:color w:val="000000"/>
          <w:sz w:val="28"/>
        </w:rPr>
        <w:t>
      улица Проточная – 5, 5/1, 5/2, 5/3, 5/4.</w:t>
      </w:r>
    </w:p>
    <w:bookmarkEnd w:id="1770"/>
    <w:bookmarkStart w:name="z1781" w:id="1771"/>
    <w:p>
      <w:pPr>
        <w:spacing w:after="0"/>
        <w:ind w:left="0"/>
        <w:jc w:val="left"/>
      </w:pPr>
      <w:r>
        <w:rPr>
          <w:rFonts w:ascii="Times New Roman"/>
          <w:b/>
          <w:i w:val="false"/>
          <w:color w:val="000000"/>
        </w:rPr>
        <w:t xml:space="preserve"> Избирательный участок №172</w:t>
      </w:r>
    </w:p>
    <w:bookmarkEnd w:id="1771"/>
    <w:bookmarkStart w:name="z1782" w:id="1772"/>
    <w:p>
      <w:pPr>
        <w:spacing w:after="0"/>
        <w:ind w:left="0"/>
        <w:jc w:val="both"/>
      </w:pPr>
      <w:r>
        <w:rPr>
          <w:rFonts w:ascii="Times New Roman"/>
          <w:b w:val="false"/>
          <w:i w:val="false"/>
          <w:color w:val="000000"/>
          <w:sz w:val="28"/>
        </w:rPr>
        <w:t>
      Центр: Коммунальное государственное предприятие "Многопрофильная больница №1 города Караганды" управления здравоохранения Карагандинской области, улица Бирюзова, дом 22.</w:t>
      </w:r>
    </w:p>
    <w:bookmarkEnd w:id="1772"/>
    <w:bookmarkStart w:name="z1783" w:id="1773"/>
    <w:p>
      <w:pPr>
        <w:spacing w:after="0"/>
        <w:ind w:left="0"/>
        <w:jc w:val="left"/>
      </w:pPr>
      <w:r>
        <w:rPr>
          <w:rFonts w:ascii="Times New Roman"/>
          <w:b/>
          <w:i w:val="false"/>
          <w:color w:val="000000"/>
        </w:rPr>
        <w:t xml:space="preserve"> Избирательный участок №173</w:t>
      </w:r>
    </w:p>
    <w:bookmarkEnd w:id="1773"/>
    <w:bookmarkStart w:name="z1784" w:id="1774"/>
    <w:p>
      <w:pPr>
        <w:spacing w:after="0"/>
        <w:ind w:left="0"/>
        <w:jc w:val="both"/>
      </w:pPr>
      <w:r>
        <w:rPr>
          <w:rFonts w:ascii="Times New Roman"/>
          <w:b w:val="false"/>
          <w:i w:val="false"/>
          <w:color w:val="000000"/>
          <w:sz w:val="28"/>
        </w:rPr>
        <w:t>
      Центр: Товарищество с ограниченной ответственностью "Региональный акушерско-гинекологический центр", улица Щорса, дом 53.</w:t>
      </w:r>
    </w:p>
    <w:bookmarkEnd w:id="1774"/>
    <w:bookmarkStart w:name="z1785" w:id="1775"/>
    <w:p>
      <w:pPr>
        <w:spacing w:after="0"/>
        <w:ind w:left="0"/>
        <w:jc w:val="left"/>
      </w:pPr>
      <w:r>
        <w:rPr>
          <w:rFonts w:ascii="Times New Roman"/>
          <w:b/>
          <w:i w:val="false"/>
          <w:color w:val="000000"/>
        </w:rPr>
        <w:t xml:space="preserve"> Избирательный участок №174</w:t>
      </w:r>
    </w:p>
    <w:bookmarkEnd w:id="1775"/>
    <w:bookmarkStart w:name="z1786" w:id="1776"/>
    <w:p>
      <w:pPr>
        <w:spacing w:after="0"/>
        <w:ind w:left="0"/>
        <w:jc w:val="both"/>
      </w:pPr>
      <w:r>
        <w:rPr>
          <w:rFonts w:ascii="Times New Roman"/>
          <w:b w:val="false"/>
          <w:i w:val="false"/>
          <w:color w:val="000000"/>
          <w:sz w:val="28"/>
        </w:rPr>
        <w:t>
      Центр: Республиканское государственное учреждение "Воинская часть 5451 Национальной гвардии Республики Казахстан", Северная промзона, 042 учетный квартал, дом 8.</w:t>
      </w:r>
    </w:p>
    <w:bookmarkEnd w:id="1776"/>
    <w:bookmarkStart w:name="z1787" w:id="1777"/>
    <w:p>
      <w:pPr>
        <w:spacing w:after="0"/>
        <w:ind w:left="0"/>
        <w:jc w:val="left"/>
      </w:pPr>
      <w:r>
        <w:rPr>
          <w:rFonts w:ascii="Times New Roman"/>
          <w:b/>
          <w:i w:val="false"/>
          <w:color w:val="000000"/>
        </w:rPr>
        <w:t xml:space="preserve"> Избирательный участок № 790</w:t>
      </w:r>
    </w:p>
    <w:bookmarkEnd w:id="1777"/>
    <w:bookmarkStart w:name="z1788" w:id="1778"/>
    <w:p>
      <w:pPr>
        <w:spacing w:after="0"/>
        <w:ind w:left="0"/>
        <w:jc w:val="both"/>
      </w:pPr>
      <w:r>
        <w:rPr>
          <w:rFonts w:ascii="Times New Roman"/>
          <w:b w:val="false"/>
          <w:i w:val="false"/>
          <w:color w:val="000000"/>
          <w:sz w:val="28"/>
        </w:rPr>
        <w:t>
      Центр: Коммунальное государственное казенное предприятие "Детская больница города Караганды" управления здравоохранения Карагандинской области, улица Карла Либкнехта, 106в.</w:t>
      </w:r>
    </w:p>
    <w:bookmarkEnd w:id="1778"/>
    <w:bookmarkStart w:name="z1789" w:id="1779"/>
    <w:p>
      <w:pPr>
        <w:spacing w:after="0"/>
        <w:ind w:left="0"/>
        <w:jc w:val="left"/>
      </w:pPr>
      <w:r>
        <w:rPr>
          <w:rFonts w:ascii="Times New Roman"/>
          <w:b/>
          <w:i w:val="false"/>
          <w:color w:val="000000"/>
        </w:rPr>
        <w:t xml:space="preserve"> Избирательный участок № 791</w:t>
      </w:r>
    </w:p>
    <w:bookmarkEnd w:id="1779"/>
    <w:bookmarkStart w:name="z1790" w:id="1780"/>
    <w:p>
      <w:pPr>
        <w:spacing w:after="0"/>
        <w:ind w:left="0"/>
        <w:jc w:val="both"/>
      </w:pPr>
      <w:r>
        <w:rPr>
          <w:rFonts w:ascii="Times New Roman"/>
          <w:b w:val="false"/>
          <w:i w:val="false"/>
          <w:color w:val="000000"/>
          <w:sz w:val="28"/>
        </w:rPr>
        <w:t>
      Центр: Республиканское Государственное Учреждение "Воинская часть 31775", улица Винницкая, дом 50.</w:t>
      </w:r>
    </w:p>
    <w:bookmarkEnd w:id="17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