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bb5e" w14:textId="e78b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Бухар – Жырауского районного маслихата от 20 декабря 2020 года № 4 "О специализированных местах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Бухар-Жырауском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7 февраля 2024 года № 6. Зарегистрировано в Департаменте юстиции Карагандинской области 13 февраля 2024 года № 6555-09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Бухар-Жырауский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от 20 декабря 2020 года №4 "О специализированных местах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Бухар-Жырауском районе" (зарегистрировано в Реестре государственной регистрации нормативных правовых актов под № 21936)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Границы прилегающих территорий, в которых запрещено проведение пикетирования определяются на расстоянии 800 метров на следующих объектах Бухар-Жырауского района: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