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273a" w14:textId="3582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поправочные коэффициенты к базовым ставкам платы за земельные участки села Торгай и населенных пунктов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5 февраля 2024 года № 61. Зарегистрировано в Департаменте юстиции Костанайской области 23 февраля 2024 года № 10146-10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села Торгай и населенных пунктов Джангельдинского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села Торгай и населенных пунктов Джангельдинского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проекта (схемы) зонирования земель, границ оценочных зон и поправочных коэффициентов к базовым ставкам платы за земельные участки села Торгай" от 21 декабря 2015 года № 247 (зарегистрировано в Реестре государственной регистрации нормативных правовых актов под № 6147).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(схемы) зонирования земель села Торгай Джангельдинского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022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(схемы) зонирования земель населенных пунктов Джангельдинского района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980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Торгай Джангельдинского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Алматова, Ы.Алтынсарина, Б.Хамзина, Ж.Косабаева, Токтабаева, Кейки Батыра, К.Алтынсары, Дамолла Катена, Жангелова и часть юго-западной до юго-восточной части улиц Кульжанова, Бокишева, Б.Байкадамова, Нурманова, Мусина, Тынымова, Дузенова - (001)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Нурхана, Сарсекеева, северная часть улиц Дузенова, Каирбекова, Салгарина, Мауленова, Акмырза, Абая, А.Иманова, Кайдосова, Каинекей, А.Байтурсынова, Нарымбаева, Айгожина, Кожмухамбетова, С.Кенжеахметова -(002, 003, 004)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края села до северной части села улицы Сарсекеева (006, 069)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края села до южной части улицы Сейткулова (042)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Джангельдинского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 (042)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Сужарган (038-039)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Сарысу (015)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Тауш (014)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Аралбай (035)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Шубалан (068)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Каламкарасу (066)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 (053).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 (005)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Туйемойнак (025)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Колкамыс (055)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Каламкарасу (066)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Акшиганак (023)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А.Байтурсынулы (061)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Милысай (058)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 (048)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Ошаганды (032)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Бидаик (021)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Токанай (017)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Шеген (043)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 (029)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Каламкарасу (067)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Тентексай (016)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Узынкарасу (029)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Колкамыс (054)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Аралбай (036)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Акшиганак (026)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Ошаганды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