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bfcc9" w14:textId="d4bf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31 декабря 2020 года № 297/5 "Об утверждении перечня рыбохозяйственных водоемов местного значения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13 февраля 2024 года № 39/1. Зарегистрировано в Департаменте юстиции Павлодарской области 14 февраля 2024 года № 7482-14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31 декабря 2020 года № 297/5 "Об утверждении перечня рыбохозяйственных водоемов местного значения Павлодарской области" (зарегистрировано в Реестре государственной регистрации нормативных правовых актов под № 7164)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Департаменте юстиции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размещение настоящего постановления на интернет-ресурсе акимата Павлодарской области.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Павлодарской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Павлодарской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местного значения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Жургенбай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Акмайдан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Кара-Мурза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Зубатка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Кургуль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Комендант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Белая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Окуневка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Малайка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Тентек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Кораблева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Айдос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Вахит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Карасевое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Мултак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Балтажар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Рахметка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Травяное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Байтлеу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Жолпак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Чистый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Кирьяновское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Тяпка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Садковое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 Ляга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Таволжанка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Доока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Потанино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Быстрая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Тюльки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Белая (Копь)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Ломовая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Карбышевский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Чкаловский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Баклановский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Табалгасор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Мыншункыр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Коссерин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Кортколь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Жалпаксор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Актюбейсор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Уюмшил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Копыто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Кривое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Кольцовое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Подсопочная ляга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Ломовое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Тогузак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Айдагар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Фильшино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Балыккамаган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Вычужино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Каратунь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Отнога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Караткуль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Широкий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Татарка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Орловка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Железинка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Башмачное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Подстарое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Зеленое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Ляга Кривая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Ляга Долгая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Алексеевское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Таганаево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Алексеевская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Башмачный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Балкашсор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Саубайсор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Коссор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Толейбайсор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Муздыколь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Булактысор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Бакланское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Тополевое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Щедруха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Солдатское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Убиенное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Старый Иртыш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Акшибай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Черная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Бобровский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Инталинский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Осмерыжский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Кызыл-Танский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Кызылагашсор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Санкобай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Кишкене-Коссор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Машинсор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Жамантуз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Аққулы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Хомутина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Шайтан-Карасу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Оделькан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Глухой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Хоромы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Кривое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Черная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Прорывная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Королюн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Тлеуберды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Пресное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Сейтень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Щарбакты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Карасор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Кресты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Табылбай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Старый Иртыш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Ветряк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Белая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Шоптыколь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Бозшасор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Алкамерген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Маслоцово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Ляга Кривая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Неводное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Хомутина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Долгая Ляга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Кайсаровское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Пресный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Сухие Бараки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Кондратьевское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Подсопочное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Лаврищенский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Комарицинский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Пресновский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Лебединский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Карагужевский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Песочный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Кайсаровский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Долгая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Двуустка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Зубатка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Черноярский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Мичуринский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Авангард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Кутаяк сор (Авиатор)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Шикылдак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Аулиеколь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Басинты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Солдатское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ГРЭС 1, рыбоучасток №1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ГРЭС-2, рыбоучасток №1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ГРЭС 1, рыбоучасток №2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ГРЭС-2, рыбоучасток №2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Бораншокы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Маханколь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Буйрексор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Лозовое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Травянка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Клаксор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Сладкое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Ащитакыр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Кабантакыр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2024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"31"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рыбохозяйственных водоемов местного значения в разрезе водоемов для ведения промыслового рыболовства, любительского (спортивного) рыболовства, озерно-товарного рыбоводного хозяйства, садкового рыбоводного хозяйства Павлодарской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водоема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промысловое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Казбек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Жургенбай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Акмайдан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Кара-Мурза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Зубатка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Туралы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Кургуль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Комендант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Глубокое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Широкое Ляга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Таволжанка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Доока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Табалгасор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Мыншункыр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Каракаска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Коссерин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Кортколь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Каной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Жалпаксор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Улькенсор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Актюбейсор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Уюмшил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Соленый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Баянбай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Башмачное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Подстарое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Балкашсор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Саубайсор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Большой Коссор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Коссор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Толейбайсор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Муздыколь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Булактысор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Кривое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Бакланское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Тополевое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Щедруха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Башкирское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Солдатское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Кызылагашсор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Санкобай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Кишкене-Коссор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Машинсор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Жамантуз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Аққулы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Айдарша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Калатуз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Сейтень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Щарбакты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Калча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Уялы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Карасор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Бозшасор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Алкамерген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Маслоцово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Ляга Кривая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Черное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Неводное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Хомутина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Кутаяк сор (Авиатор)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ГРЭС 1, рыбоучасток №2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ГРЭС-2, рыбоучасток №2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Туз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Клаксор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Балказы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Ащитакыр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Кабантакыр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соленый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любительское (спортивное) рыболовство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Белая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Окуневка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Малайка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Тентек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Кораблева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Айдос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Вахит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Карасевое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Мултак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Курекен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Балтажар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Матень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Рахметка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Травяное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Байтлеу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Жолпак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Чистый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Кирьяновское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Тяпка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Подкова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Потанино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Быстрая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Тюльки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Белая (Копь)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Ломовая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Карбышевский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Чкаловский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Баклановский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Зеленое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Ляга Кривая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Ляга Долгая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Алексеевское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Таганаево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Алексеевская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Башмачный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Копыто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Кривое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Кольцовое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Подсопочная ляга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Ломовое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Тогузак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Айдагар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Фильшино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Балыккамаган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Песчаное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Вычужино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Каратунь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Отнога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Караткуль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Широкий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Татарка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Орловка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Железинка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Убиенное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Старый Иртыш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Акшибай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Черная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Бобровский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Инталинский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Осмерыжский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Кызыл-Танский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Плоское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Хомутина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Шайтан-Карасу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Оделькан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Глухой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Хоромы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Кривое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Черная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Прорывная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Пресное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Кресты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Табылбай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Старый Иртыш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Ветряк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Белая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Долгая Ляга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Кайсаровское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Пресный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Сухие Бараки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Кондратьевское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Подсопочное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Лаврищенский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Комарицинский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Пресновский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Лебединский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Карагужевский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Песочный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Кайсаровский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Речка Долгая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Двуустка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Протока Зубатка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Черноярский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Мичуринский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Затон Авангард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озерно-товарное рыбоводное хозяйство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Карасу-4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Кумдыколь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Сулусор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Бораншокы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Маханколь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Буйрексор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Шоптыколь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Аққулы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Малыбай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Кожа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Королюн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Тлеуберды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Лозовое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Травянка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Шикылдак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Аулиеколь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Басинты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Солдатское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Озеро Сладкое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Садковое рыбоводное хозяйство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ГРЭС 1, рыбоучасток №1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ГРЭС-2, рыбоучасток №1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 Садковое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пресный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