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44e1" w14:textId="2944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проведения мирных собраний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городского маслихата Павлодарской области от 27 марта 2024 года № 133/15. Зарегистрировано в Департаменте юстиции Павлодарской области 29 марта 2024 года № 7527-14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 в Республике Казахстан",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Павлодарский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специализированные места для организации и проведения мирных собраний в городе Павлодаре и нормы их предельной заполняемости,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порядок использования специализированных мест в городе Павлодаре и требования к их материально-техническому и организационному обеспечению,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границы прилегающих территорий, в которых запрещено проведение пикетирования в городе Павлодаре,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Павлодарского городского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Решение Павлодарского городского маслихата Павлодарской области от 8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570/75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проведения мирных собраний" (зарегистрировано в Реестре государственной регистрации нормативных правовых актов под № 7176);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Павлодарского городского маслихата Павлодарской области от 10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89/12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Павлодарского городского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городе Павлодаре" (зарегистрировано в Реестре государственной регистрации нормативных правовых актов под № 25762);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вопросам обеспечения прав и законных интересов граждан.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Павлодарского городского маслихатаК.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городе Павлодаре и нормы их предельной заполняемости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Специализированное место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наполняемости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город Павлодар, площадь Конституции,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для проведения мирных собраний: город Павлодар, от улицы Астана вдоль сквера "Конституции" до объекта государственного коммунального казенного предприятия "Дворец культуры имени Естая" на площади Конституции,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город Павлодар, зона отдыха на Центральной Набережной.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для проведения мирных собраний: город Павлодар, зона отдыха на Центральной Набережной от улиц Каирбаева до Луговая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город Павлодар, улица академика Бектурова,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для проведения мирных собраний: город Павлодар, от пересечения улиц МәшҺүр Жүсіп и Луначарского до объекта акционерного общества "Сүт" по улице академика Бектурова, 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город Павлодар, парк имени "Гагарина", улица Ворушина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для проведения мирных собраний: город Павлодар, от пересечения улиц Камзина и академика Чокина до объекта территории картинга, расположенного в юго-восточной части парка имени "Гагарина"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 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в городе Павлодаре и требования к их материально-техническому и организационному обеспечению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Мирные собрания проводятся в специализированных местах, определенных данным решением, для организации и проведения мирных собраний, за исключением пикетирования.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 требованию представителя местного исполнительного органа, сотрудников правоохранительных органов, организатор или представители организатора приостанавливают или прекращают мирные собрания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 в городе Павлодаре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пикетирования на расстоянии 800 метров от прилегающих территорий следующих объектов: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объектов железнодорожного, водного, воздушного и автомобильного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организаций, обеспечивающих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опасные производственные объекты и иные объекты,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магистральных железнодорожных сетях, магистральных трубопроводах, национальной электрической сети, магистральных линиях связи.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