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6a45" w14:textId="79f6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города Аксу к 35-летию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9 февраля 2024 года № 103/15. Зарегистрировано в Департаменте юстиции Павлодарской области 20 февраля 2024 года № 7484-14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к 35 - летию вывода ограниченного контингента советских войск из Демократической Республики Афганистан – 15 февраля 2024 года, без истребования заявлений от получателей, на основании списка уполномоченной организации, следующим категориям: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- Союза ССР)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прохождении воинской службы в Афганистане или других государствах, в которых велись боевые действия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100000 (сто тысяч)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________________А. Байханов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___________2024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