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1dc9" w14:textId="0ec1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20 марта 2024 года № 1/214. Зарегистрировано в Департаменте юстиции города Алматы 27 марта 2024 года № 1759-02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20-4) пункта 1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спорте", акимат города Алматы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города Алматы,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6 декабря 2017 года № 4/513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города Алматы" (зарегистрировано в Реестре государственной регистрации нормативных правовых актов за № 1439).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спорта города Алматы"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</w:t>
      </w:r>
      <w:r>
        <w:br/>
      </w:r>
      <w:r>
        <w:rPr>
          <w:rFonts w:ascii="Times New Roman"/>
          <w:b/>
          <w:i w:val="false"/>
          <w:color w:val="000000"/>
        </w:rPr>
        <w:t>сборных команд Республики Казахстан по видам спорта (национальных сборных</w:t>
      </w:r>
      <w:r>
        <w:br/>
      </w:r>
      <w:r>
        <w:rPr>
          <w:rFonts w:ascii="Times New Roman"/>
          <w:b/>
          <w:i w:val="false"/>
          <w:color w:val="000000"/>
        </w:rPr>
        <w:t>команд по видам спорта), а также спортсменам, выступающим в составах сборных</w:t>
      </w:r>
      <w:r>
        <w:br/>
      </w:r>
      <w:r>
        <w:rPr>
          <w:rFonts w:ascii="Times New Roman"/>
          <w:b/>
          <w:i w:val="false"/>
          <w:color w:val="000000"/>
        </w:rPr>
        <w:t>команд Республики Казахстан (национальных сборных команд) по игровым</w:t>
      </w:r>
      <w:r>
        <w:br/>
      </w:r>
      <w:r>
        <w:rPr>
          <w:rFonts w:ascii="Times New Roman"/>
          <w:b/>
          <w:i w:val="false"/>
          <w:color w:val="000000"/>
        </w:rPr>
        <w:t>видам спорта города Алматы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спортивного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содержания (месячный расчҰтный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Олимпийские, Паралимпийские и Сурдлимпийские игры 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Спортсмены, претендующие на Олимпийские игры (входящие в штатную национальную команду Республики Казахстан)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участие в Олимпийских играх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зимние); Чемпионат мира по Олимпийским, Паралимпийским, Сурдлимпийским видам спорта 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игры; Азиатские Паралимпийские игры, за исключением Азиатских игр в закрытых помещениях 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Азиатские игры (летние, зимние); Чемпионат Азии и Кубок мира по Олимпийским, Паралимпийским и Сурдлимпийским видам спорта, Всемирная универсиада (летняя, зимняя)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Азии, Чемпионат мира среди молодежи и юниоров по Олимпийским видам спорта, Международные спортивные игры "Дети Азии"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молодежи и юниоров, Чемпионат мира среди юношей и кадетов по Олимпийским видам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юношей и кадетов по Олимпийским видам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по Олимпийским видам спорта; Спартакиада Республики Казахстан (летняя, зимняя), Паралимпийские и Сурдлимпийские игры Республики Казахстан, Чемпионат Республики Казахстан среди спортсменов с инвалидностью с поражением опорно-двигательного аппарата, слуха и зрения среди взрослых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игры и Чемпионат Республики Казахстан среди молодежи и юниоров по Олимпийским видам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среди юношей и кадетов по Олимпийским видам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по национальным и неолимпийским видам спорта среди взрослых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и Азиатские игры в закрытых помещениях по национальным и неолимпийским видам спорта среди взрослых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по национальным и неолимпийским видам спорта среди взрослых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по национальным и неолимпийским видам спорта среди молодежи и юниоров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ежемесячного денежного содержания тренерам спортсменов, входящих</w:t>
      </w:r>
      <w:r>
        <w:br/>
      </w:r>
      <w:r>
        <w:rPr>
          <w:rFonts w:ascii="Times New Roman"/>
          <w:b/>
          <w:i w:val="false"/>
          <w:color w:val="000000"/>
        </w:rPr>
        <w:t>в состав сборных команд Республики Казахстан по Олимпийским видам</w:t>
      </w:r>
      <w:r>
        <w:br/>
      </w:r>
      <w:r>
        <w:rPr>
          <w:rFonts w:ascii="Times New Roman"/>
          <w:b/>
          <w:i w:val="false"/>
          <w:color w:val="000000"/>
        </w:rPr>
        <w:t>спорта (национальных команд по видам спорта)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спортивного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содержания (месячный расчҰтный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Олимпийские, Паралимпийские, Сурдлимпийские игры среди взрослых 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мира, Азиатские игры среди взрослых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универсиада, Чемпионат Азии среди взрослых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