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20b04" w14:textId="1a20b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Исатайского районного маслихата от 5 октября 2023 года № 46-VIII "Об утверждении правил оказания социальной помощи, установления ее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12 февраля 2024 года № 69-VIII. Зарегистрировано в Департаменте юстиции Атырауской области 13 февраля 2024 года № 5134-06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5 октября 2023 года № 46-VIII "Об утверждении правил оказания социальной помощи, установления ее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5093-06)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ее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Социальная помощь предоставляется без учета среднедушевого дохода в праздничную дату единовременно в виде денежных выплат следующим категориям граждан: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Празднование 35 летия дня вывода ограниченного контингента советских войск из Демократической Республики Афганистан – 15 февраля 2024 года: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военнообязанным, призывавшимся на учебные сборы и направлявшимся в Афганистан в период ведения боевых действий – в размере 150 000 (сто пятьдесят тысяч)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военнослужащим автомобильных батальонов, направлявшимся в Афганистан для доставки грузов в эту страну в период ведения боевых действий – в размере 150 000 (сто пятьдесят тысяч)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военнослужащим летного состава, совершавшим вылеты на боевые задания в Афганистан с территории бывшего Союза ССР – в размере 150 000 (сто пятьдесят тысяч)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– в размере 150 000 (сто пятьдесят тысяч) тенге."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февраля 2024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