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29b8" w14:textId="92f2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w:t>
      </w:r>
    </w:p>
    <w:p>
      <w:pPr>
        <w:spacing w:after="0"/>
        <w:ind w:left="0"/>
        <w:jc w:val="both"/>
      </w:pPr>
      <w:r>
        <w:rPr>
          <w:rFonts w:ascii="Times New Roman"/>
          <w:b w:val="false"/>
          <w:i w:val="false"/>
          <w:color w:val="000000"/>
          <w:sz w:val="28"/>
        </w:rPr>
        <w:t>Постановление акимата Кызылкогинского района Атырауской области от 18 марта 2024 года № 45. Зарегистрировано в Департаменте юстиции Атырауской области 19 марта 2024 года № 5158-06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Кызылкогинского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Кызылкогинского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Кызылкогинского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Азмуханов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Кызылкогинского</w:t>
            </w:r>
            <w:r>
              <w:br/>
            </w:r>
            <w:r>
              <w:rPr>
                <w:rFonts w:ascii="Times New Roman"/>
                <w:b w:val="false"/>
                <w:i w:val="false"/>
                <w:color w:val="000000"/>
                <w:sz w:val="20"/>
              </w:rPr>
              <w:t>района от 18 марта</w:t>
            </w:r>
            <w:r>
              <w:br/>
            </w:r>
            <w:r>
              <w:rPr>
                <w:rFonts w:ascii="Times New Roman"/>
                <w:b w:val="false"/>
                <w:i w:val="false"/>
                <w:color w:val="000000"/>
                <w:sz w:val="20"/>
              </w:rPr>
              <w:t>2024 года № 45</w:t>
            </w:r>
          </w:p>
        </w:tc>
      </w:tr>
    </w:tbl>
    <w:bookmarkStart w:name="z10"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w:t>
      </w:r>
    </w:p>
    <w:bookmarkEnd w:id="6"/>
    <w:bookmarkStart w:name="z13"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7"/>
    <w:bookmarkStart w:name="z14"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5"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6" w:id="10"/>
    <w:p>
      <w:pPr>
        <w:spacing w:after="0"/>
        <w:ind w:left="0"/>
        <w:jc w:val="both"/>
      </w:pPr>
      <w:r>
        <w:rPr>
          <w:rFonts w:ascii="Times New Roman"/>
          <w:b w:val="false"/>
          <w:i w:val="false"/>
          <w:color w:val="000000"/>
          <w:sz w:val="28"/>
        </w:rPr>
        <w:t>
      3) общее имущество объекта кондоминиума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0"/>
    <w:bookmarkStart w:name="z17"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18"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19"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0"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1"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2"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3"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4" w:id="18"/>
    <w:p>
      <w:pPr>
        <w:spacing w:after="0"/>
        <w:ind w:left="0"/>
        <w:jc w:val="both"/>
      </w:pPr>
      <w:r>
        <w:rPr>
          <w:rFonts w:ascii="Times New Roman"/>
          <w:b w:val="false"/>
          <w:i w:val="false"/>
          <w:color w:val="000000"/>
          <w:sz w:val="28"/>
        </w:rPr>
        <w:t>
      3. Государственное учреждение "Кызылкогинский районный отдел жилищно-коммунального хозяйства, пассажирского транспорта, автомобильных дорог и жилищной инспекций"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8"/>
    <w:bookmarkStart w:name="z25" w:id="19"/>
    <w:p>
      <w:pPr>
        <w:spacing w:after="0"/>
        <w:ind w:left="0"/>
        <w:jc w:val="both"/>
      </w:pPr>
      <w:r>
        <w:rPr>
          <w:rFonts w:ascii="Times New Roman"/>
          <w:b w:val="false"/>
          <w:i w:val="false"/>
          <w:color w:val="000000"/>
          <w:sz w:val="28"/>
        </w:rPr>
        <w:t xml:space="preserve">
      4. Государственное учреждение "Кызылкогинский районный отдел строительства, архитектуры и градостроительства"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w:t>
      </w:r>
    </w:p>
    <w:bookmarkEnd w:id="19"/>
    <w:bookmarkStart w:name="z26" w:id="20"/>
    <w:p>
      <w:pPr>
        <w:spacing w:after="0"/>
        <w:ind w:left="0"/>
        <w:jc w:val="both"/>
      </w:pPr>
      <w:r>
        <w:rPr>
          <w:rFonts w:ascii="Times New Roman"/>
          <w:b w:val="false"/>
          <w:i w:val="false"/>
          <w:color w:val="000000"/>
          <w:sz w:val="28"/>
        </w:rPr>
        <w:t>
      5. Акимат Кызылкогинского района организует следующие мероприятия:</w:t>
      </w:r>
    </w:p>
    <w:bookmarkEnd w:id="20"/>
    <w:bookmarkStart w:name="z27"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bookmarkEnd w:id="21"/>
    <w:bookmarkStart w:name="z28"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29"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0" w:id="24"/>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4"/>
    <w:bookmarkStart w:name="z31"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2"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3"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4"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5" w:id="29"/>
    <w:p>
      <w:pPr>
        <w:spacing w:after="0"/>
        <w:ind w:left="0"/>
        <w:jc w:val="both"/>
      </w:pPr>
      <w:r>
        <w:rPr>
          <w:rFonts w:ascii="Times New Roman"/>
          <w:b w:val="false"/>
          <w:i w:val="false"/>
          <w:color w:val="000000"/>
          <w:sz w:val="28"/>
        </w:rPr>
        <w:t xml:space="preserve">
      10. По итогам обследования технического состояния фасада, кровли многоквартирного жилого дома Отдел организует за счет средств местного бюджета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комплексной вневедомственной экспертизы,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(зарегистрировано в Реестре государственной регистрации нормативных правовых актов за № 10722).</w:t>
      </w:r>
    </w:p>
    <w:bookmarkEnd w:id="29"/>
    <w:bookmarkStart w:name="z36"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7"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38"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39" w:id="33"/>
    <w:p>
      <w:pPr>
        <w:spacing w:after="0"/>
        <w:ind w:left="0"/>
        <w:jc w:val="left"/>
      </w:pPr>
      <w:r>
        <w:rPr>
          <w:rFonts w:ascii="Times New Roman"/>
          <w:b/>
          <w:i w:val="false"/>
          <w:color w:val="000000"/>
        </w:rPr>
        <w:t xml:space="preserve"> Глава 4. Заключительные положения</w:t>
      </w:r>
    </w:p>
    <w:bookmarkEnd w:id="33"/>
    <w:bookmarkStart w:name="z40"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Кызылкогинского района,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