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3480" w14:textId="ecc3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Макатского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20 марта 2024 года № 43. Зарегистрировано в Департаменте юстиции Атырауской области 20 марта 2024 года № 5162-06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Макатского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Макатского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43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Макатского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Макатского района от 13 октября 2016 года № 165 "Об установлении квоты рабочих мест по Макатскому району" (зарегистрированное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3666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Макатского района от 15 июня 2017 года № 104 "О внесении изменения в постановление акимата Макатского района от 13 октября 2016 года № 165 "Об установлении квоты рабочих мест по Макатскому району" (зарегистрированное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3903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Макатского района от 19 октября 2017 года № 192 "О внесении изменения в постановление акимата Макатского района от 13 октября 2016 года № 165 "Об установлении квоты рабочих мест по Макатскому району" (зарегистрированное в Реестре государственной регистрации нормативных правовых актов № </w:t>
      </w:r>
      <w:r>
        <w:rPr>
          <w:rFonts w:ascii="Times New Roman"/>
          <w:b w:val="false"/>
          <w:i w:val="false"/>
          <w:color w:val="000000"/>
          <w:sz w:val="28"/>
        </w:rPr>
        <w:t>3985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