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7319" w14:textId="1417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Казыгуртского района от 05 ноября 2018 года № 7 "Об образовании избирательных участков"</w:t>
      </w:r>
    </w:p>
    <w:p>
      <w:pPr>
        <w:spacing w:after="0"/>
        <w:ind w:left="0"/>
        <w:jc w:val="both"/>
      </w:pPr>
      <w:r>
        <w:rPr>
          <w:rFonts w:ascii="Times New Roman"/>
          <w:b w:val="false"/>
          <w:i w:val="false"/>
          <w:color w:val="000000"/>
          <w:sz w:val="28"/>
        </w:rPr>
        <w:t>Решение акима Казыгуртского района Туркестанской области от 11 января 2024 года № 1. Зарегистрировано в Департаменте юстиции Туркестанской области 15 января 2024 года № 6450-13</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Казыгуртского района от 5 ноября 2018 года № 7 "Об образовании избирательных участков" (зарегистрировано в Реестре государственной регистрации нормативных правовых актов за № 4772)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Казыгуртского района".</w:t>
      </w:r>
    </w:p>
    <w:bookmarkEnd w:id="2"/>
    <w:bookmarkStart w:name="z5" w:id="3"/>
    <w:p>
      <w:pPr>
        <w:spacing w:after="0"/>
        <w:ind w:left="0"/>
        <w:jc w:val="both"/>
      </w:pPr>
      <w:r>
        <w:rPr>
          <w:rFonts w:ascii="Times New Roman"/>
          <w:b w:val="false"/>
          <w:i w:val="false"/>
          <w:color w:val="000000"/>
          <w:sz w:val="28"/>
        </w:rPr>
        <w:t xml:space="preserve">
      3. Настоящее решение вводится в действие со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Казыгуртского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Территориальная избирательная</w:t>
      </w:r>
    </w:p>
    <w:p>
      <w:pPr>
        <w:spacing w:after="0"/>
        <w:ind w:left="0"/>
        <w:jc w:val="both"/>
      </w:pPr>
      <w:r>
        <w:rPr>
          <w:rFonts w:ascii="Times New Roman"/>
          <w:b w:val="false"/>
          <w:i w:val="false"/>
          <w:color w:val="000000"/>
          <w:sz w:val="28"/>
        </w:rPr>
        <w:t>комиссия Казыгуртского района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Казыгуртского района</w:t>
            </w:r>
            <w:r>
              <w:br/>
            </w:r>
            <w:r>
              <w:rPr>
                <w:rFonts w:ascii="Times New Roman"/>
                <w:b w:val="false"/>
                <w:i w:val="false"/>
                <w:color w:val="000000"/>
                <w:sz w:val="20"/>
              </w:rPr>
              <w:t>от 11 января 2024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Казыгуртского района</w:t>
            </w:r>
            <w:r>
              <w:br/>
            </w:r>
            <w:r>
              <w:rPr>
                <w:rFonts w:ascii="Times New Roman"/>
                <w:b w:val="false"/>
                <w:i w:val="false"/>
                <w:color w:val="000000"/>
                <w:sz w:val="20"/>
              </w:rPr>
              <w:t>от "5" ноября 2018 года №7</w:t>
            </w:r>
          </w:p>
        </w:tc>
      </w:tr>
    </w:tbl>
    <w:p>
      <w:pPr>
        <w:spacing w:after="0"/>
        <w:ind w:left="0"/>
        <w:jc w:val="left"/>
      </w:pPr>
      <w:r>
        <w:rPr>
          <w:rFonts w:ascii="Times New Roman"/>
          <w:b/>
          <w:i w:val="false"/>
          <w:color w:val="000000"/>
        </w:rPr>
        <w:t xml:space="preserve"> Сельский округ Алтынтөбе</w:t>
      </w:r>
    </w:p>
    <w:p>
      <w:pPr>
        <w:spacing w:after="0"/>
        <w:ind w:left="0"/>
        <w:jc w:val="both"/>
      </w:pPr>
      <w:r>
        <w:rPr>
          <w:rFonts w:ascii="Times New Roman"/>
          <w:b w:val="false"/>
          <w:i w:val="false"/>
          <w:color w:val="000000"/>
          <w:sz w:val="28"/>
        </w:rPr>
        <w:t>
      № 261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"Алтынтобе" отдела образования Казыгуртского района управления образования Туркестанской области, село Алтынтөбе, улица К.Стамова № 51.</w:t>
      </w:r>
    </w:p>
    <w:p>
      <w:pPr>
        <w:spacing w:after="0"/>
        <w:ind w:left="0"/>
        <w:jc w:val="both"/>
      </w:pPr>
      <w:r>
        <w:rPr>
          <w:rFonts w:ascii="Times New Roman"/>
          <w:b w:val="false"/>
          <w:i w:val="false"/>
          <w:color w:val="000000"/>
          <w:sz w:val="28"/>
        </w:rPr>
        <w:t>
      Граница: села Алтынтөбе, Қарабау полностью.</w:t>
      </w:r>
    </w:p>
    <w:p>
      <w:pPr>
        <w:spacing w:after="0"/>
        <w:ind w:left="0"/>
        <w:jc w:val="both"/>
      </w:pPr>
      <w:r>
        <w:rPr>
          <w:rFonts w:ascii="Times New Roman"/>
          <w:b w:val="false"/>
          <w:i w:val="false"/>
          <w:color w:val="000000"/>
          <w:sz w:val="28"/>
        </w:rPr>
        <w:t>
      № 262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"Косагаш" отдела образования Казыгуртского района управления образования Туркестанской области, село Қосағаш, улица А.Сапиева № 126.</w:t>
      </w:r>
    </w:p>
    <w:p>
      <w:pPr>
        <w:spacing w:after="0"/>
        <w:ind w:left="0"/>
        <w:jc w:val="both"/>
      </w:pPr>
      <w:r>
        <w:rPr>
          <w:rFonts w:ascii="Times New Roman"/>
          <w:b w:val="false"/>
          <w:i w:val="false"/>
          <w:color w:val="000000"/>
          <w:sz w:val="28"/>
        </w:rPr>
        <w:t>
      Граница: село Қосағаш полностью.</w:t>
      </w:r>
    </w:p>
    <w:p>
      <w:pPr>
        <w:spacing w:after="0"/>
        <w:ind w:left="0"/>
        <w:jc w:val="both"/>
      </w:pPr>
      <w:r>
        <w:rPr>
          <w:rFonts w:ascii="Times New Roman"/>
          <w:b w:val="false"/>
          <w:i w:val="false"/>
          <w:color w:val="000000"/>
          <w:sz w:val="28"/>
        </w:rPr>
        <w:t>
      № 263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"Каржан" отдела образования Казыгуртского района управления образования Туркестанской области, село Қаржан, улица С.Дуйсебекова № 11.</w:t>
      </w:r>
    </w:p>
    <w:p>
      <w:pPr>
        <w:spacing w:after="0"/>
        <w:ind w:left="0"/>
        <w:jc w:val="both"/>
      </w:pPr>
      <w:r>
        <w:rPr>
          <w:rFonts w:ascii="Times New Roman"/>
          <w:b w:val="false"/>
          <w:i w:val="false"/>
          <w:color w:val="000000"/>
          <w:sz w:val="28"/>
        </w:rPr>
        <w:t>
      Граница: улицы А.Косанбаева, О.Тилеубаева, Т.Рахымова, Т.Ныспанбетова, К.Мырзабекова, С.Дуйсебекова, Т.Кожамжарова, К.Майлиева, Самал, К.Кишкентаева села Қаржан полностью.</w:t>
      </w:r>
    </w:p>
    <w:p>
      <w:pPr>
        <w:spacing w:after="0"/>
        <w:ind w:left="0"/>
        <w:jc w:val="both"/>
      </w:pPr>
      <w:r>
        <w:rPr>
          <w:rFonts w:ascii="Times New Roman"/>
          <w:b w:val="false"/>
          <w:i w:val="false"/>
          <w:color w:val="000000"/>
          <w:sz w:val="28"/>
        </w:rPr>
        <w:t>
      № 264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О.Жамалова" отдела образования Казыгуртского района управления образования Туркестанской области, село Қаржан, улица Ж.Жуматаева № 7.</w:t>
      </w:r>
    </w:p>
    <w:p>
      <w:pPr>
        <w:spacing w:after="0"/>
        <w:ind w:left="0"/>
        <w:jc w:val="both"/>
      </w:pPr>
      <w:r>
        <w:rPr>
          <w:rFonts w:ascii="Times New Roman"/>
          <w:b w:val="false"/>
          <w:i w:val="false"/>
          <w:color w:val="000000"/>
          <w:sz w:val="28"/>
        </w:rPr>
        <w:t>
      Граница: улицы А.Алдебаева, Ж.Жуматаева, Келес, А.Мелдешова, А.Дуйсебаева, Е.Елеусизова, И.Шарипова, П.Атамбекова, К.Мамбетова села Қаржан полностью.</w:t>
      </w:r>
    </w:p>
    <w:p>
      <w:pPr>
        <w:spacing w:after="0"/>
        <w:ind w:left="0"/>
        <w:jc w:val="both"/>
      </w:pPr>
      <w:r>
        <w:rPr>
          <w:rFonts w:ascii="Times New Roman"/>
          <w:b w:val="false"/>
          <w:i w:val="false"/>
          <w:color w:val="000000"/>
          <w:sz w:val="28"/>
        </w:rPr>
        <w:t>
      № 265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"1-Мамыр" отдела образования Казыгуртского района управления образования Туркестанской области, село Қаржан, улица Т.Салыбаева № 70.</w:t>
      </w:r>
    </w:p>
    <w:p>
      <w:pPr>
        <w:spacing w:after="0"/>
        <w:ind w:left="0"/>
        <w:jc w:val="both"/>
      </w:pPr>
      <w:r>
        <w:rPr>
          <w:rFonts w:ascii="Times New Roman"/>
          <w:b w:val="false"/>
          <w:i w:val="false"/>
          <w:color w:val="000000"/>
          <w:sz w:val="28"/>
        </w:rPr>
        <w:t>
      Граница: улицы Т.Салыбаева, М.Кулекеева, С.Жайлаубаева, П.Байдеуова, села Қаржан и села Аққұм, Қырыққыз полностью.</w:t>
      </w:r>
    </w:p>
    <w:p>
      <w:pPr>
        <w:spacing w:after="0"/>
        <w:ind w:left="0"/>
        <w:jc w:val="both"/>
      </w:pPr>
      <w:r>
        <w:rPr>
          <w:rFonts w:ascii="Times New Roman"/>
          <w:b w:val="false"/>
          <w:i w:val="false"/>
          <w:color w:val="000000"/>
          <w:sz w:val="28"/>
        </w:rPr>
        <w:t>
      Сельский округ Жаңабазар</w:t>
      </w:r>
    </w:p>
    <w:p>
      <w:pPr>
        <w:spacing w:after="0"/>
        <w:ind w:left="0"/>
        <w:jc w:val="both"/>
      </w:pPr>
      <w:r>
        <w:rPr>
          <w:rFonts w:ascii="Times New Roman"/>
          <w:b w:val="false"/>
          <w:i w:val="false"/>
          <w:color w:val="000000"/>
          <w:sz w:val="28"/>
        </w:rPr>
        <w:t>
      № 266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"Школа-лицей имени Елшибек батыра" отдела образования Казыгуртского района управления образования Туркестанской области, село Жаңабазар, улица Рахимбая Ханалы № 10.</w:t>
      </w:r>
    </w:p>
    <w:p>
      <w:pPr>
        <w:spacing w:after="0"/>
        <w:ind w:left="0"/>
        <w:jc w:val="both"/>
      </w:pPr>
      <w:r>
        <w:rPr>
          <w:rFonts w:ascii="Times New Roman"/>
          <w:b w:val="false"/>
          <w:i w:val="false"/>
          <w:color w:val="000000"/>
          <w:sz w:val="28"/>
        </w:rPr>
        <w:t>
      Граница: село Жаңабазар полностью.</w:t>
      </w:r>
    </w:p>
    <w:p>
      <w:pPr>
        <w:spacing w:after="0"/>
        <w:ind w:left="0"/>
        <w:jc w:val="both"/>
      </w:pPr>
      <w:r>
        <w:rPr>
          <w:rFonts w:ascii="Times New Roman"/>
          <w:b w:val="false"/>
          <w:i w:val="false"/>
          <w:color w:val="000000"/>
          <w:sz w:val="28"/>
        </w:rPr>
        <w:t>
      № 267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М. Ауезова" отдела образования Казыгуртского района управления образования Туркестанской области, село Үлгілі, улица Елшибек батыра № 58.</w:t>
      </w:r>
    </w:p>
    <w:p>
      <w:pPr>
        <w:spacing w:after="0"/>
        <w:ind w:left="0"/>
        <w:jc w:val="both"/>
      </w:pPr>
      <w:r>
        <w:rPr>
          <w:rFonts w:ascii="Times New Roman"/>
          <w:b w:val="false"/>
          <w:i w:val="false"/>
          <w:color w:val="000000"/>
          <w:sz w:val="28"/>
        </w:rPr>
        <w:t>
      Граница: село Үлгілі полностью.</w:t>
      </w:r>
    </w:p>
    <w:p>
      <w:pPr>
        <w:spacing w:after="0"/>
        <w:ind w:left="0"/>
        <w:jc w:val="both"/>
      </w:pPr>
      <w:r>
        <w:rPr>
          <w:rFonts w:ascii="Times New Roman"/>
          <w:b w:val="false"/>
          <w:i w:val="false"/>
          <w:color w:val="000000"/>
          <w:sz w:val="28"/>
        </w:rPr>
        <w:t>
      № 268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"Жылыбулак" отдела образования Казыгуртского района управления образования Туркестанской области, село Жылыбұлақ, улица Омирсерика Калдыбайулы № 68.</w:t>
      </w:r>
    </w:p>
    <w:p>
      <w:pPr>
        <w:spacing w:after="0"/>
        <w:ind w:left="0"/>
        <w:jc w:val="both"/>
      </w:pPr>
      <w:r>
        <w:rPr>
          <w:rFonts w:ascii="Times New Roman"/>
          <w:b w:val="false"/>
          <w:i w:val="false"/>
          <w:color w:val="000000"/>
          <w:sz w:val="28"/>
        </w:rPr>
        <w:t>
      Граница: села Жылыбұлақ, Жаңажол полностью.</w:t>
      </w:r>
    </w:p>
    <w:p>
      <w:pPr>
        <w:spacing w:after="0"/>
        <w:ind w:left="0"/>
        <w:jc w:val="both"/>
      </w:pPr>
      <w:r>
        <w:rPr>
          <w:rFonts w:ascii="Times New Roman"/>
          <w:b w:val="false"/>
          <w:i w:val="false"/>
          <w:color w:val="000000"/>
          <w:sz w:val="28"/>
        </w:rPr>
        <w:t>
      № 269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"Карабастау" отдела образования Казыгуртского района управления образования Туркестанской области, село Қарабастау, улица Расул Толенди № 70.</w:t>
      </w:r>
    </w:p>
    <w:p>
      <w:pPr>
        <w:spacing w:after="0"/>
        <w:ind w:left="0"/>
        <w:jc w:val="both"/>
      </w:pPr>
      <w:r>
        <w:rPr>
          <w:rFonts w:ascii="Times New Roman"/>
          <w:b w:val="false"/>
          <w:i w:val="false"/>
          <w:color w:val="000000"/>
          <w:sz w:val="28"/>
        </w:rPr>
        <w:t>
      Граница: село Қарабастау полностью.</w:t>
      </w:r>
    </w:p>
    <w:p>
      <w:pPr>
        <w:spacing w:after="0"/>
        <w:ind w:left="0"/>
        <w:jc w:val="both"/>
      </w:pPr>
      <w:r>
        <w:rPr>
          <w:rFonts w:ascii="Times New Roman"/>
          <w:b w:val="false"/>
          <w:i w:val="false"/>
          <w:color w:val="000000"/>
          <w:sz w:val="28"/>
        </w:rPr>
        <w:t>
      № 270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Абдикарима Бектаева" отдела образования Казыгуртского района управления образования Туркестанской области, село Жаңаталап улица, Сансызбая Рсымбетулы № 111.</w:t>
      </w:r>
    </w:p>
    <w:p>
      <w:pPr>
        <w:spacing w:after="0"/>
        <w:ind w:left="0"/>
        <w:jc w:val="both"/>
      </w:pPr>
      <w:r>
        <w:rPr>
          <w:rFonts w:ascii="Times New Roman"/>
          <w:b w:val="false"/>
          <w:i w:val="false"/>
          <w:color w:val="000000"/>
          <w:sz w:val="28"/>
        </w:rPr>
        <w:t>
      Граница: село Жаңаталап полностью.</w:t>
      </w:r>
    </w:p>
    <w:p>
      <w:pPr>
        <w:spacing w:after="0"/>
        <w:ind w:left="0"/>
        <w:jc w:val="both"/>
      </w:pPr>
      <w:r>
        <w:rPr>
          <w:rFonts w:ascii="Times New Roman"/>
          <w:b w:val="false"/>
          <w:i w:val="false"/>
          <w:color w:val="000000"/>
          <w:sz w:val="28"/>
        </w:rPr>
        <w:t>
      № 271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Кенена Азербаева" отдела образования Казыгуртского района управления образования Туркестанской области, село Үшбастау, улица Кожамберды Кошимбетулы № 23 А.</w:t>
      </w:r>
    </w:p>
    <w:p>
      <w:pPr>
        <w:spacing w:after="0"/>
        <w:ind w:left="0"/>
        <w:jc w:val="both"/>
      </w:pPr>
      <w:r>
        <w:rPr>
          <w:rFonts w:ascii="Times New Roman"/>
          <w:b w:val="false"/>
          <w:i w:val="false"/>
          <w:color w:val="000000"/>
          <w:sz w:val="28"/>
        </w:rPr>
        <w:t>
      Граница: село Үшбастау полностью.</w:t>
      </w:r>
    </w:p>
    <w:p>
      <w:pPr>
        <w:spacing w:after="0"/>
        <w:ind w:left="0"/>
        <w:jc w:val="both"/>
      </w:pPr>
      <w:r>
        <w:rPr>
          <w:rFonts w:ascii="Times New Roman"/>
          <w:b w:val="false"/>
          <w:i w:val="false"/>
          <w:color w:val="000000"/>
          <w:sz w:val="28"/>
        </w:rPr>
        <w:t>
      № 272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"Тлектес" отдела образования Казыгуртского района управления образования Туркестанской области, село Тілектес, улица Зиямета Бостанова № 46 А.</w:t>
      </w:r>
    </w:p>
    <w:p>
      <w:pPr>
        <w:spacing w:after="0"/>
        <w:ind w:left="0"/>
        <w:jc w:val="both"/>
      </w:pPr>
      <w:r>
        <w:rPr>
          <w:rFonts w:ascii="Times New Roman"/>
          <w:b w:val="false"/>
          <w:i w:val="false"/>
          <w:color w:val="000000"/>
          <w:sz w:val="28"/>
        </w:rPr>
        <w:t>
      Граница: село Тілектес полностью.</w:t>
      </w:r>
    </w:p>
    <w:p>
      <w:pPr>
        <w:spacing w:after="0"/>
        <w:ind w:left="0"/>
        <w:jc w:val="both"/>
      </w:pPr>
      <w:r>
        <w:rPr>
          <w:rFonts w:ascii="Times New Roman"/>
          <w:b w:val="false"/>
          <w:i w:val="false"/>
          <w:color w:val="000000"/>
          <w:sz w:val="28"/>
        </w:rPr>
        <w:t>
      № 273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"Женис" отдела образования Казыгуртского района управления образования Туркестанской области, село Жеңіс, улица Улытау № 5.</w:t>
      </w:r>
    </w:p>
    <w:p>
      <w:pPr>
        <w:spacing w:after="0"/>
        <w:ind w:left="0"/>
        <w:jc w:val="both"/>
      </w:pPr>
      <w:r>
        <w:rPr>
          <w:rFonts w:ascii="Times New Roman"/>
          <w:b w:val="false"/>
          <w:i w:val="false"/>
          <w:color w:val="000000"/>
          <w:sz w:val="28"/>
        </w:rPr>
        <w:t>
      Граница: село Жеңіс полностью.</w:t>
      </w:r>
    </w:p>
    <w:p>
      <w:pPr>
        <w:spacing w:after="0"/>
        <w:ind w:left="0"/>
        <w:jc w:val="both"/>
      </w:pPr>
      <w:r>
        <w:rPr>
          <w:rFonts w:ascii="Times New Roman"/>
          <w:b w:val="false"/>
          <w:i w:val="false"/>
          <w:color w:val="000000"/>
          <w:sz w:val="28"/>
        </w:rPr>
        <w:t>
      Сельский округ Сабыр Рақымов</w:t>
      </w:r>
    </w:p>
    <w:p>
      <w:pPr>
        <w:spacing w:after="0"/>
        <w:ind w:left="0"/>
        <w:jc w:val="both"/>
      </w:pPr>
      <w:r>
        <w:rPr>
          <w:rFonts w:ascii="Times New Roman"/>
          <w:b w:val="false"/>
          <w:i w:val="false"/>
          <w:color w:val="000000"/>
          <w:sz w:val="28"/>
        </w:rPr>
        <w:t>
      № 274 избирательный участок.</w:t>
      </w:r>
    </w:p>
    <w:p>
      <w:pPr>
        <w:spacing w:after="0"/>
        <w:ind w:left="0"/>
        <w:jc w:val="both"/>
      </w:pPr>
      <w:r>
        <w:rPr>
          <w:rFonts w:ascii="Times New Roman"/>
          <w:b w:val="false"/>
          <w:i w:val="false"/>
          <w:color w:val="000000"/>
          <w:sz w:val="28"/>
        </w:rPr>
        <w:t>
      Центр: Сельский дом культуры Кокибел государственного коммунального казенного предприятия "Казыгуртский районный Дворец культуры", село Көкібел, улица А.Азимкулова № 14.</w:t>
      </w:r>
    </w:p>
    <w:p>
      <w:pPr>
        <w:spacing w:after="0"/>
        <w:ind w:left="0"/>
        <w:jc w:val="both"/>
      </w:pPr>
      <w:r>
        <w:rPr>
          <w:rFonts w:ascii="Times New Roman"/>
          <w:b w:val="false"/>
          <w:i w:val="false"/>
          <w:color w:val="000000"/>
          <w:sz w:val="28"/>
        </w:rPr>
        <w:t>
      Граница: села Көкібел, Қызылата, Майбұлақ полностью.</w:t>
      </w:r>
    </w:p>
    <w:p>
      <w:pPr>
        <w:spacing w:after="0"/>
        <w:ind w:left="0"/>
        <w:jc w:val="both"/>
      </w:pPr>
      <w:r>
        <w:rPr>
          <w:rFonts w:ascii="Times New Roman"/>
          <w:b w:val="false"/>
          <w:i w:val="false"/>
          <w:color w:val="000000"/>
          <w:sz w:val="28"/>
        </w:rPr>
        <w:t>
      Сельский округ Жігерген</w:t>
      </w:r>
    </w:p>
    <w:p>
      <w:pPr>
        <w:spacing w:after="0"/>
        <w:ind w:left="0"/>
        <w:jc w:val="both"/>
      </w:pPr>
      <w:r>
        <w:rPr>
          <w:rFonts w:ascii="Times New Roman"/>
          <w:b w:val="false"/>
          <w:i w:val="false"/>
          <w:color w:val="000000"/>
          <w:sz w:val="28"/>
        </w:rPr>
        <w:t>
      № 275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Абая" отдела образования Казыгуртского района управления образования Туркестанской области, село Жігерген, улица Т.Мырзабекова № 11.</w:t>
      </w:r>
    </w:p>
    <w:p>
      <w:pPr>
        <w:spacing w:after="0"/>
        <w:ind w:left="0"/>
        <w:jc w:val="both"/>
      </w:pPr>
      <w:r>
        <w:rPr>
          <w:rFonts w:ascii="Times New Roman"/>
          <w:b w:val="false"/>
          <w:i w:val="false"/>
          <w:color w:val="000000"/>
          <w:sz w:val="28"/>
        </w:rPr>
        <w:t xml:space="preserve">
      Граница: села Диқан, Айнатас, Жігерген полностью. </w:t>
      </w:r>
    </w:p>
    <w:p>
      <w:pPr>
        <w:spacing w:after="0"/>
        <w:ind w:left="0"/>
        <w:jc w:val="both"/>
      </w:pPr>
      <w:r>
        <w:rPr>
          <w:rFonts w:ascii="Times New Roman"/>
          <w:b w:val="false"/>
          <w:i w:val="false"/>
          <w:color w:val="000000"/>
          <w:sz w:val="28"/>
        </w:rPr>
        <w:t>
      № 276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Ж.Есиркепова" отдела образования Казыгуртского района управления образования Туркестанской области, село Тесіктөбе, улица К.Жамашова № 19.</w:t>
      </w:r>
    </w:p>
    <w:p>
      <w:pPr>
        <w:spacing w:after="0"/>
        <w:ind w:left="0"/>
        <w:jc w:val="both"/>
      </w:pPr>
      <w:r>
        <w:rPr>
          <w:rFonts w:ascii="Times New Roman"/>
          <w:b w:val="false"/>
          <w:i w:val="false"/>
          <w:color w:val="000000"/>
          <w:sz w:val="28"/>
        </w:rPr>
        <w:t>
      Граница: село Тесіктөбе полностью.</w:t>
      </w:r>
    </w:p>
    <w:p>
      <w:pPr>
        <w:spacing w:after="0"/>
        <w:ind w:left="0"/>
        <w:jc w:val="both"/>
      </w:pPr>
      <w:r>
        <w:rPr>
          <w:rFonts w:ascii="Times New Roman"/>
          <w:b w:val="false"/>
          <w:i w:val="false"/>
          <w:color w:val="000000"/>
          <w:sz w:val="28"/>
        </w:rPr>
        <w:t>
      № 277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"Начальная школа "Угам" отдела образования Казыгуртского района управления образования Туркестанской области, село Өгем.</w:t>
      </w:r>
    </w:p>
    <w:p>
      <w:pPr>
        <w:spacing w:after="0"/>
        <w:ind w:left="0"/>
        <w:jc w:val="both"/>
      </w:pPr>
      <w:r>
        <w:rPr>
          <w:rFonts w:ascii="Times New Roman"/>
          <w:b w:val="false"/>
          <w:i w:val="false"/>
          <w:color w:val="000000"/>
          <w:sz w:val="28"/>
        </w:rPr>
        <w:t>
      Граница: село Өгем полностью.</w:t>
      </w:r>
    </w:p>
    <w:p>
      <w:pPr>
        <w:spacing w:after="0"/>
        <w:ind w:left="0"/>
        <w:jc w:val="both"/>
      </w:pPr>
      <w:r>
        <w:rPr>
          <w:rFonts w:ascii="Times New Roman"/>
          <w:b w:val="false"/>
          <w:i w:val="false"/>
          <w:color w:val="000000"/>
          <w:sz w:val="28"/>
        </w:rPr>
        <w:t>
      № 278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имени Бибола Кудайназарова" отдела образования Казыгуртского района управления образования Туркестанской области, село Қызылбұлақ, улица Мошкал баба № 38А.</w:t>
      </w:r>
    </w:p>
    <w:p>
      <w:pPr>
        <w:spacing w:after="0"/>
        <w:ind w:left="0"/>
        <w:jc w:val="both"/>
      </w:pPr>
      <w:r>
        <w:rPr>
          <w:rFonts w:ascii="Times New Roman"/>
          <w:b w:val="false"/>
          <w:i w:val="false"/>
          <w:color w:val="000000"/>
          <w:sz w:val="28"/>
        </w:rPr>
        <w:t xml:space="preserve">
      Граница: село Қызылбұлақ полностью. </w:t>
      </w:r>
    </w:p>
    <w:p>
      <w:pPr>
        <w:spacing w:after="0"/>
        <w:ind w:left="0"/>
        <w:jc w:val="both"/>
      </w:pPr>
      <w:r>
        <w:rPr>
          <w:rFonts w:ascii="Times New Roman"/>
          <w:b w:val="false"/>
          <w:i w:val="false"/>
          <w:color w:val="000000"/>
          <w:sz w:val="28"/>
        </w:rPr>
        <w:t>
      Сельский округ Қазығұрт</w:t>
      </w:r>
    </w:p>
    <w:p>
      <w:pPr>
        <w:spacing w:after="0"/>
        <w:ind w:left="0"/>
        <w:jc w:val="both"/>
      </w:pPr>
      <w:r>
        <w:rPr>
          <w:rFonts w:ascii="Times New Roman"/>
          <w:b w:val="false"/>
          <w:i w:val="false"/>
          <w:color w:val="000000"/>
          <w:sz w:val="28"/>
        </w:rPr>
        <w:t>
      № 279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"Школа-лицей имени К.Сатпаева" отдела образования Казыгуртского района управления образования Туркестанской области, село Қазығұрт, улица Ж.Тулеева № 2.</w:t>
      </w:r>
    </w:p>
    <w:p>
      <w:pPr>
        <w:spacing w:after="0"/>
        <w:ind w:left="0"/>
        <w:jc w:val="both"/>
      </w:pPr>
      <w:r>
        <w:rPr>
          <w:rFonts w:ascii="Times New Roman"/>
          <w:b w:val="false"/>
          <w:i w:val="false"/>
          <w:color w:val="000000"/>
          <w:sz w:val="28"/>
        </w:rPr>
        <w:t>
      Границы: села Қазығұрт улицы М. Ауэзова, Ж. Тулеева, Жибек жолы, Казына, Т. Бигельдинова, Д.Шакабаева, Таттимбета, Табыс, О.Байжуманова полностью, улица Д.Конаева дома с нечҰтной стороны № 1-57, дома с чҰтной стороны № 2-50, улица Ш.Уалиханова между домами с нечҰтной стороны № 1-45, дома с чҰтной стороны № 2-46.</w:t>
      </w:r>
    </w:p>
    <w:p>
      <w:pPr>
        <w:spacing w:after="0"/>
        <w:ind w:left="0"/>
        <w:jc w:val="both"/>
      </w:pPr>
      <w:r>
        <w:rPr>
          <w:rFonts w:ascii="Times New Roman"/>
          <w:b w:val="false"/>
          <w:i w:val="false"/>
          <w:color w:val="000000"/>
          <w:sz w:val="28"/>
        </w:rPr>
        <w:t>
      № 280 избирательный участок.</w:t>
      </w:r>
    </w:p>
    <w:p>
      <w:pPr>
        <w:spacing w:after="0"/>
        <w:ind w:left="0"/>
        <w:jc w:val="both"/>
      </w:pPr>
      <w:r>
        <w:rPr>
          <w:rFonts w:ascii="Times New Roman"/>
          <w:b w:val="false"/>
          <w:i w:val="false"/>
          <w:color w:val="000000"/>
          <w:sz w:val="28"/>
        </w:rPr>
        <w:t>
      Центр: Государственное коммунальное казенное предприятие "Казыгуртский районный Дворец культуры" отдела культуры, развития языков, физической культуры и спорта Казыгуртского района, село Қазығұрт, улица Д.Кунаева № 92.</w:t>
      </w:r>
    </w:p>
    <w:p>
      <w:pPr>
        <w:spacing w:after="0"/>
        <w:ind w:left="0"/>
        <w:jc w:val="both"/>
      </w:pPr>
      <w:r>
        <w:rPr>
          <w:rFonts w:ascii="Times New Roman"/>
          <w:b w:val="false"/>
          <w:i w:val="false"/>
          <w:color w:val="000000"/>
          <w:sz w:val="28"/>
        </w:rPr>
        <w:t>
      Границы: села Қазығұрт улицы А.Тогаева, Н.Муратова, Абая, А.Молдагуловой, А.Жубанова, Райымбек батыра, А.Фахрутдинова полностью, улица Ш.Уалиханова между домами с нечетной стороны № 47-89, с четной стороны между домами № 48-76, улица Мамбеталиева с нечҰтной стороны от дома № 41 до конца улицы, чҰтная сторона от дома № 36 до конца, улица Д.Кунаева с нечҰтной стороны между домами № 59-111, с чҰтной стороны между домами № 52-112, с нечҰтной стороны улицы К.Абдалиева между домами № 1-35, с чҰтной стороны между домами № 2-42.</w:t>
      </w:r>
    </w:p>
    <w:p>
      <w:pPr>
        <w:spacing w:after="0"/>
        <w:ind w:left="0"/>
        <w:jc w:val="both"/>
      </w:pPr>
      <w:r>
        <w:rPr>
          <w:rFonts w:ascii="Times New Roman"/>
          <w:b w:val="false"/>
          <w:i w:val="false"/>
          <w:color w:val="000000"/>
          <w:sz w:val="28"/>
        </w:rPr>
        <w:t>
      № 281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"Школа-гимназия имени "Калаубека Турсункулова" отдела образования Казыгуртского района управления образования Туркестанской области, село Қазығұрт, улица К.Абдалиева № 76.</w:t>
      </w:r>
    </w:p>
    <w:p>
      <w:pPr>
        <w:spacing w:after="0"/>
        <w:ind w:left="0"/>
        <w:jc w:val="both"/>
      </w:pPr>
      <w:r>
        <w:rPr>
          <w:rFonts w:ascii="Times New Roman"/>
          <w:b w:val="false"/>
          <w:i w:val="false"/>
          <w:color w:val="000000"/>
          <w:sz w:val="28"/>
        </w:rPr>
        <w:t>
      Граница: села Қазығұрт улицы Н.Исмаилова, Курмангазы, Ырыс, Береке, К.Есиркепова, К.Кабылбекова, Суинбая, О.Жандосова, М.Макатаева, Б.Момышулы, Е.Бугыбаева полностью, улица К.Жанысбекова дома с чҰтной стороны полностью, улица Ш.Уалиханова дома с нечҰтной стороны от № 91 до конца, дома с чҰтной стороны от № 78 до конца, улица К.Абдалиева дома с нечҰтной стороны от № 37 до конца, дома с чҰтной стороны от № 42 до конца.</w:t>
      </w:r>
    </w:p>
    <w:p>
      <w:pPr>
        <w:spacing w:after="0"/>
        <w:ind w:left="0"/>
        <w:jc w:val="both"/>
      </w:pPr>
      <w:r>
        <w:rPr>
          <w:rFonts w:ascii="Times New Roman"/>
          <w:b w:val="false"/>
          <w:i w:val="false"/>
          <w:color w:val="000000"/>
          <w:sz w:val="28"/>
        </w:rPr>
        <w:t>
      № 282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"Детская юношеская спортивная школа №1 Казыгуртского района" Управления физической культуры и спорта Туркестанской области, село Қазығұрт, улица Д.Конаева № 178а.</w:t>
      </w:r>
    </w:p>
    <w:p>
      <w:pPr>
        <w:spacing w:after="0"/>
        <w:ind w:left="0"/>
        <w:jc w:val="both"/>
      </w:pPr>
      <w:r>
        <w:rPr>
          <w:rFonts w:ascii="Times New Roman"/>
          <w:b w:val="false"/>
          <w:i w:val="false"/>
          <w:color w:val="000000"/>
          <w:sz w:val="28"/>
        </w:rPr>
        <w:t>
      Границы: села Қазығұрт улицы Жамбыла, С.Едилова, Енбекши, С.Рахимова, Г.Муратбаева, М.Маметова, А.Яссауи, Ал-Фараби, Д.Нурпеисова, Ю.Гагарина, М.Отемисулы, Манасова полностью, с чҰтной стороны все дома улицы Майлина и с нечҰтной стороны все дома улицы С.Муканова полностью, улицы К.Жанысбекова с нечҰтной стороны между домами № 1-21, улица Д.Конаева дома с нечҰтной стороны от № 113 до конца, дома с чҰтной стороны от № 114 до конца.</w:t>
      </w:r>
    </w:p>
    <w:p>
      <w:pPr>
        <w:spacing w:after="0"/>
        <w:ind w:left="0"/>
        <w:jc w:val="both"/>
      </w:pPr>
      <w:r>
        <w:rPr>
          <w:rFonts w:ascii="Times New Roman"/>
          <w:b w:val="false"/>
          <w:i w:val="false"/>
          <w:color w:val="000000"/>
          <w:sz w:val="28"/>
        </w:rPr>
        <w:t>
      № 283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"Ащыбулак" отдела образования Казыгуртского района управления образования Туркестанской области, село Қазығұрт, улица Мектеп № 1.</w:t>
      </w:r>
    </w:p>
    <w:p>
      <w:pPr>
        <w:spacing w:after="0"/>
        <w:ind w:left="0"/>
        <w:jc w:val="both"/>
      </w:pPr>
      <w:r>
        <w:rPr>
          <w:rFonts w:ascii="Times New Roman"/>
          <w:b w:val="false"/>
          <w:i w:val="false"/>
          <w:color w:val="000000"/>
          <w:sz w:val="28"/>
        </w:rPr>
        <w:t>
      Границы: села Қазығұрт улицы Богенбай батыр, Кабанбай батыр, Ертис, Балкаш, Айтеке би, И.Есенберлин, М.Дулатулы, А.Сасбукаева, Т.Байтуров, Бурабай, Жайык, С.Тилешулы, Т.Атанбекулы, Д.Кабашбаева, Жастар, Алатау, Мектеп, М.Омирбайулы, Таукехана полностью.</w:t>
      </w:r>
    </w:p>
    <w:p>
      <w:pPr>
        <w:spacing w:after="0"/>
        <w:ind w:left="0"/>
        <w:jc w:val="both"/>
      </w:pPr>
      <w:r>
        <w:rPr>
          <w:rFonts w:ascii="Times New Roman"/>
          <w:b w:val="false"/>
          <w:i w:val="false"/>
          <w:color w:val="000000"/>
          <w:sz w:val="28"/>
        </w:rPr>
        <w:t>
      № 284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"Е.Тасанбаева" отдела образования Казыгуртского района управления образования Туркестанской области, село Қазығұрт, улица Телемунара № 53.</w:t>
      </w:r>
    </w:p>
    <w:p>
      <w:pPr>
        <w:spacing w:after="0"/>
        <w:ind w:left="0"/>
        <w:jc w:val="both"/>
      </w:pPr>
      <w:r>
        <w:rPr>
          <w:rFonts w:ascii="Times New Roman"/>
          <w:b w:val="false"/>
          <w:i w:val="false"/>
          <w:color w:val="000000"/>
          <w:sz w:val="28"/>
        </w:rPr>
        <w:t>
      Границы: села Қазығұрт улицы М.Туткабаева, Толе би, Казыбек би, С.Кемелова, Ынтымак, Сауран, С.Ерубаева, М.Кенжебаева, Телемунара полностью, нечҰтные стороны все дома улицы Б.Майлина.</w:t>
      </w:r>
    </w:p>
    <w:p>
      <w:pPr>
        <w:spacing w:after="0"/>
        <w:ind w:left="0"/>
        <w:jc w:val="both"/>
      </w:pPr>
      <w:r>
        <w:rPr>
          <w:rFonts w:ascii="Times New Roman"/>
          <w:b w:val="false"/>
          <w:i w:val="false"/>
          <w:color w:val="000000"/>
          <w:sz w:val="28"/>
        </w:rPr>
        <w:t>
      № 285 избирательный участок.</w:t>
      </w:r>
    </w:p>
    <w:p>
      <w:pPr>
        <w:spacing w:after="0"/>
        <w:ind w:left="0"/>
        <w:jc w:val="both"/>
      </w:pPr>
      <w:r>
        <w:rPr>
          <w:rFonts w:ascii="Times New Roman"/>
          <w:b w:val="false"/>
          <w:i w:val="false"/>
          <w:color w:val="000000"/>
          <w:sz w:val="28"/>
        </w:rPr>
        <w:t>
      Центр: Государственное коммунальное казенное предприятие "Колледж №11" управления образования Туркестанской области, село Қазығұрт, улица Д.Кунаева № 2.</w:t>
      </w:r>
    </w:p>
    <w:p>
      <w:pPr>
        <w:spacing w:after="0"/>
        <w:ind w:left="0"/>
        <w:jc w:val="both"/>
      </w:pPr>
      <w:r>
        <w:rPr>
          <w:rFonts w:ascii="Times New Roman"/>
          <w:b w:val="false"/>
          <w:i w:val="false"/>
          <w:color w:val="000000"/>
          <w:sz w:val="28"/>
        </w:rPr>
        <w:t>
      Границы: села Қазығұрт улицы К.Даниярова, Сырдария, Балуан шолак, Темирлан, Арыс, Женис, Наурыз, Туркестан, Каратау, Б.Байбека, А.Кайымбекова, С.Наримова, Ш.Калдаякова, Бейбитшилик, К.Копбаева, Достык, Кожакул би, Отырар, А.Жангелдина, С.Сейфуллина, Ы.Алтынсарина, Амангелди полностью, улица Мамбеталиева дома с нечҰтной стороны № 1-39, дома с чҰтной стороны № 2-34.</w:t>
      </w:r>
    </w:p>
    <w:p>
      <w:pPr>
        <w:spacing w:after="0"/>
        <w:ind w:left="0"/>
        <w:jc w:val="both"/>
      </w:pPr>
      <w:r>
        <w:rPr>
          <w:rFonts w:ascii="Times New Roman"/>
          <w:b w:val="false"/>
          <w:i w:val="false"/>
          <w:color w:val="000000"/>
          <w:sz w:val="28"/>
        </w:rPr>
        <w:t>
      № 286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О.Жандосова" отдела образования Казыгуртского района управления образования Туркестанской области, село Қазығұрт, улица К.Азербаева № 92А.</w:t>
      </w:r>
    </w:p>
    <w:p>
      <w:pPr>
        <w:spacing w:after="0"/>
        <w:ind w:left="0"/>
        <w:jc w:val="both"/>
      </w:pPr>
      <w:r>
        <w:rPr>
          <w:rFonts w:ascii="Times New Roman"/>
          <w:b w:val="false"/>
          <w:i w:val="false"/>
          <w:color w:val="000000"/>
          <w:sz w:val="28"/>
        </w:rPr>
        <w:t>
      Граница: села Қазығұрт улицы Ш.Абуова, М.Балкыбекова, О.Усипбекова, Айша биби, Каратас, Ж.Оскенбаева, К.Азирбаева, Кажымукан, Т.Рыскулова, Жаңатурмыс, Казыгурт полностью, улица К.Жанысбекова дома с нечҰтной стороны от № 23 до конца, улица С.Муканова чҰтная сторона полностью.</w:t>
      </w:r>
    </w:p>
    <w:p>
      <w:pPr>
        <w:spacing w:after="0"/>
        <w:ind w:left="0"/>
        <w:jc w:val="both"/>
      </w:pPr>
      <w:r>
        <w:rPr>
          <w:rFonts w:ascii="Times New Roman"/>
          <w:b w:val="false"/>
          <w:i w:val="false"/>
          <w:color w:val="000000"/>
          <w:sz w:val="28"/>
        </w:rPr>
        <w:t>
      № 287 избирательный участок.</w:t>
      </w:r>
    </w:p>
    <w:p>
      <w:pPr>
        <w:spacing w:after="0"/>
        <w:ind w:left="0"/>
        <w:jc w:val="both"/>
      </w:pPr>
      <w:r>
        <w:rPr>
          <w:rFonts w:ascii="Times New Roman"/>
          <w:b w:val="false"/>
          <w:i w:val="false"/>
          <w:color w:val="000000"/>
          <w:sz w:val="28"/>
        </w:rPr>
        <w:t>
      Центр: Районный отдел полиции, село Қазығұрт, улица Д. Кунаева № 116.</w:t>
      </w:r>
    </w:p>
    <w:p>
      <w:pPr>
        <w:spacing w:after="0"/>
        <w:ind w:left="0"/>
        <w:jc w:val="both"/>
      </w:pPr>
      <w:r>
        <w:rPr>
          <w:rFonts w:ascii="Times New Roman"/>
          <w:b w:val="false"/>
          <w:i w:val="false"/>
          <w:color w:val="000000"/>
          <w:sz w:val="28"/>
        </w:rPr>
        <w:t>
      Сельский округ Қақпақ</w:t>
      </w:r>
    </w:p>
    <w:p>
      <w:pPr>
        <w:spacing w:after="0"/>
        <w:ind w:left="0"/>
        <w:jc w:val="both"/>
      </w:pPr>
      <w:r>
        <w:rPr>
          <w:rFonts w:ascii="Times New Roman"/>
          <w:b w:val="false"/>
          <w:i w:val="false"/>
          <w:color w:val="000000"/>
          <w:sz w:val="28"/>
        </w:rPr>
        <w:t>
      № 288 избирательный участок.</w:t>
      </w:r>
    </w:p>
    <w:p>
      <w:pPr>
        <w:spacing w:after="0"/>
        <w:ind w:left="0"/>
        <w:jc w:val="both"/>
      </w:pPr>
      <w:r>
        <w:rPr>
          <w:rFonts w:ascii="Times New Roman"/>
          <w:b w:val="false"/>
          <w:i w:val="false"/>
          <w:color w:val="000000"/>
          <w:sz w:val="28"/>
        </w:rPr>
        <w:t>
      Центр: Сельский дом культуры Какпак государственного коммунального казенного предприятия "Дворец культуры Казыгуртского района" отдела культуры, развития языков, физической культуры и спорта Казыгуртского района, село Қақпақ, улица Казыбек би № 5.</w:t>
      </w:r>
    </w:p>
    <w:p>
      <w:pPr>
        <w:spacing w:after="0"/>
        <w:ind w:left="0"/>
        <w:jc w:val="both"/>
      </w:pPr>
      <w:r>
        <w:rPr>
          <w:rFonts w:ascii="Times New Roman"/>
          <w:b w:val="false"/>
          <w:i w:val="false"/>
          <w:color w:val="000000"/>
          <w:sz w:val="28"/>
        </w:rPr>
        <w:t>
      Границы: села Қақпақ улицы Каракемер, Коктобе, Тан, Келдибек-Ата, Жастар, Б.Момышулы, Толе би, Ж.Жабаева, У.Омарова, Зангар, Казыбек би, Ынтымак, Болашак, Бирлик полностью, с чҰтной стороны улицы Какпак между домами № 2-52, с нечҰтной стороны между домами № 1-41, с чҰтной стороны улицы Д.Конаева между домами № 2-118, с нечҰтной стороны между домами № 1-117, с нечҰтной стороны улицы А.Кунанбаева между домами № 1-45, с чҰтной стороны между домами № 2-46.</w:t>
      </w:r>
    </w:p>
    <w:p>
      <w:pPr>
        <w:spacing w:after="0"/>
        <w:ind w:left="0"/>
        <w:jc w:val="both"/>
      </w:pPr>
      <w:r>
        <w:rPr>
          <w:rFonts w:ascii="Times New Roman"/>
          <w:b w:val="false"/>
          <w:i w:val="false"/>
          <w:color w:val="000000"/>
          <w:sz w:val="28"/>
        </w:rPr>
        <w:t>
      № 289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"Какпак" отдела образования Казыгуртского района управления образования Туркестанской области, село Қақпақ, улица Абая Кунанбаева № 70А.</w:t>
      </w:r>
    </w:p>
    <w:p>
      <w:pPr>
        <w:spacing w:after="0"/>
        <w:ind w:left="0"/>
        <w:jc w:val="both"/>
      </w:pPr>
      <w:r>
        <w:rPr>
          <w:rFonts w:ascii="Times New Roman"/>
          <w:b w:val="false"/>
          <w:i w:val="false"/>
          <w:color w:val="000000"/>
          <w:sz w:val="28"/>
        </w:rPr>
        <w:t>
      Границы: села Қақпақ улицы Бастау, Мектеп, Достык полностью, с чҰтной стороны улицы Какпак между домами № 54-58, с нечҰтной стороны между домами № 43-59, с чҰтной стороны улицы Д.Конаева между домами № 120-182, с нечҰтной стороны между домами № 119-183, с чҰтной стороны улицы Абая Кунанбаева между домами № 48-106, с нечҰтной стороны между домами № 47-107, села Заңғар, Сырлысай полностью.</w:t>
      </w:r>
    </w:p>
    <w:p>
      <w:pPr>
        <w:spacing w:after="0"/>
        <w:ind w:left="0"/>
        <w:jc w:val="both"/>
      </w:pPr>
      <w:r>
        <w:rPr>
          <w:rFonts w:ascii="Times New Roman"/>
          <w:b w:val="false"/>
          <w:i w:val="false"/>
          <w:color w:val="000000"/>
          <w:sz w:val="28"/>
        </w:rPr>
        <w:t>
      Сельский округ Қарабау</w:t>
      </w:r>
    </w:p>
    <w:p>
      <w:pPr>
        <w:spacing w:after="0"/>
        <w:ind w:left="0"/>
        <w:jc w:val="both"/>
      </w:pPr>
      <w:r>
        <w:rPr>
          <w:rFonts w:ascii="Times New Roman"/>
          <w:b w:val="false"/>
          <w:i w:val="false"/>
          <w:color w:val="000000"/>
          <w:sz w:val="28"/>
        </w:rPr>
        <w:t>
      № 290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Жамбыла" отдела образования Казыгуртского района управления образования Туркестанской области, село Сынтас, улица Е.Сарыпбекова № 46.</w:t>
      </w:r>
    </w:p>
    <w:p>
      <w:pPr>
        <w:spacing w:after="0"/>
        <w:ind w:left="0"/>
        <w:jc w:val="both"/>
      </w:pPr>
      <w:r>
        <w:rPr>
          <w:rFonts w:ascii="Times New Roman"/>
          <w:b w:val="false"/>
          <w:i w:val="false"/>
          <w:color w:val="000000"/>
          <w:sz w:val="28"/>
        </w:rPr>
        <w:t>
      Границы: село Сынтас полностью.</w:t>
      </w:r>
    </w:p>
    <w:p>
      <w:pPr>
        <w:spacing w:after="0"/>
        <w:ind w:left="0"/>
        <w:jc w:val="both"/>
      </w:pPr>
      <w:r>
        <w:rPr>
          <w:rFonts w:ascii="Times New Roman"/>
          <w:b w:val="false"/>
          <w:i w:val="false"/>
          <w:color w:val="000000"/>
          <w:sz w:val="28"/>
        </w:rPr>
        <w:t>
      № 291 избирательный участок.</w:t>
      </w:r>
    </w:p>
    <w:p>
      <w:pPr>
        <w:spacing w:after="0"/>
        <w:ind w:left="0"/>
        <w:jc w:val="both"/>
      </w:pPr>
      <w:r>
        <w:rPr>
          <w:rFonts w:ascii="Times New Roman"/>
          <w:b w:val="false"/>
          <w:i w:val="false"/>
          <w:color w:val="000000"/>
          <w:sz w:val="28"/>
        </w:rPr>
        <w:t>
      Центр: Государственное учреждение "Общеобразовательная школа имени А.Оразбаевой" отдела образования Казыгуртского района управления образования Туркестанской области, село Жұмысшы, улица М.Курымбаева № 46.</w:t>
      </w:r>
    </w:p>
    <w:p>
      <w:pPr>
        <w:spacing w:after="0"/>
        <w:ind w:left="0"/>
        <w:jc w:val="both"/>
      </w:pPr>
      <w:r>
        <w:rPr>
          <w:rFonts w:ascii="Times New Roman"/>
          <w:b w:val="false"/>
          <w:i w:val="false"/>
          <w:color w:val="000000"/>
          <w:sz w:val="28"/>
        </w:rPr>
        <w:t>
      Границы: село Жұмысшы полностью.</w:t>
      </w:r>
    </w:p>
    <w:p>
      <w:pPr>
        <w:spacing w:after="0"/>
        <w:ind w:left="0"/>
        <w:jc w:val="both"/>
      </w:pPr>
      <w:r>
        <w:rPr>
          <w:rFonts w:ascii="Times New Roman"/>
          <w:b w:val="false"/>
          <w:i w:val="false"/>
          <w:color w:val="000000"/>
          <w:sz w:val="28"/>
        </w:rPr>
        <w:t>
      № 292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А.С.Макаренко" отдела образования Казыгуртского района управления образования Туркестанской области, село Қарабау, улица Толе би № 30.</w:t>
      </w:r>
    </w:p>
    <w:p>
      <w:pPr>
        <w:spacing w:after="0"/>
        <w:ind w:left="0"/>
        <w:jc w:val="both"/>
      </w:pPr>
      <w:r>
        <w:rPr>
          <w:rFonts w:ascii="Times New Roman"/>
          <w:b w:val="false"/>
          <w:i w:val="false"/>
          <w:color w:val="000000"/>
          <w:sz w:val="28"/>
        </w:rPr>
        <w:t>
      Границы: село Қарабау полностью.</w:t>
      </w:r>
    </w:p>
    <w:p>
      <w:pPr>
        <w:spacing w:after="0"/>
        <w:ind w:left="0"/>
        <w:jc w:val="both"/>
      </w:pPr>
      <w:r>
        <w:rPr>
          <w:rFonts w:ascii="Times New Roman"/>
          <w:b w:val="false"/>
          <w:i w:val="false"/>
          <w:color w:val="000000"/>
          <w:sz w:val="28"/>
        </w:rPr>
        <w:t>
      № 293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К.Омиралиева" отдела образования Казыгуртского района управления образования Туркестанской области, село Үшбұлақ, улица Кейкиман батыра № 12.</w:t>
      </w:r>
    </w:p>
    <w:p>
      <w:pPr>
        <w:spacing w:after="0"/>
        <w:ind w:left="0"/>
        <w:jc w:val="both"/>
      </w:pPr>
      <w:r>
        <w:rPr>
          <w:rFonts w:ascii="Times New Roman"/>
          <w:b w:val="false"/>
          <w:i w:val="false"/>
          <w:color w:val="000000"/>
          <w:sz w:val="28"/>
        </w:rPr>
        <w:t>
      Границы: село Үшбұлақ полностью.</w:t>
      </w:r>
    </w:p>
    <w:p>
      <w:pPr>
        <w:spacing w:after="0"/>
        <w:ind w:left="0"/>
        <w:jc w:val="both"/>
      </w:pPr>
      <w:r>
        <w:rPr>
          <w:rFonts w:ascii="Times New Roman"/>
          <w:b w:val="false"/>
          <w:i w:val="false"/>
          <w:color w:val="000000"/>
          <w:sz w:val="28"/>
        </w:rPr>
        <w:t>
      Сельский округ Қызылқия</w:t>
      </w:r>
    </w:p>
    <w:p>
      <w:pPr>
        <w:spacing w:after="0"/>
        <w:ind w:left="0"/>
        <w:jc w:val="both"/>
      </w:pPr>
      <w:r>
        <w:rPr>
          <w:rFonts w:ascii="Times New Roman"/>
          <w:b w:val="false"/>
          <w:i w:val="false"/>
          <w:color w:val="000000"/>
          <w:sz w:val="28"/>
        </w:rPr>
        <w:t>
      № 294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Бауыржана Момышулы" отдела образования Казыгуртского района управления образования Туркестанской области, село Айнатас, улица Жибек жолы № 7А.</w:t>
      </w:r>
    </w:p>
    <w:p>
      <w:pPr>
        <w:spacing w:after="0"/>
        <w:ind w:left="0"/>
        <w:jc w:val="both"/>
      </w:pPr>
      <w:r>
        <w:rPr>
          <w:rFonts w:ascii="Times New Roman"/>
          <w:b w:val="false"/>
          <w:i w:val="false"/>
          <w:color w:val="000000"/>
          <w:sz w:val="28"/>
        </w:rPr>
        <w:t>
      Границы: село Айнатас полностью, села Қызылқия с нечҰтной стороны улицы Дуйсебай Болыса между домами № 1-55, с чҰтной стороны между домами № 2-56, с нечҰтной стороны улицы Б.Аширбаева между домами № 1-21, с чҰтной стороны между домами № 2-22 и улица А.Амалова полностью.</w:t>
      </w:r>
    </w:p>
    <w:p>
      <w:pPr>
        <w:spacing w:after="0"/>
        <w:ind w:left="0"/>
        <w:jc w:val="both"/>
      </w:pPr>
      <w:r>
        <w:rPr>
          <w:rFonts w:ascii="Times New Roman"/>
          <w:b w:val="false"/>
          <w:i w:val="false"/>
          <w:color w:val="000000"/>
          <w:sz w:val="28"/>
        </w:rPr>
        <w:t>
      № 295 избирательный участок.</w:t>
      </w:r>
    </w:p>
    <w:p>
      <w:pPr>
        <w:spacing w:after="0"/>
        <w:ind w:left="0"/>
        <w:jc w:val="both"/>
      </w:pPr>
      <w:r>
        <w:rPr>
          <w:rFonts w:ascii="Times New Roman"/>
          <w:b w:val="false"/>
          <w:i w:val="false"/>
          <w:color w:val="000000"/>
          <w:sz w:val="28"/>
        </w:rPr>
        <w:t>
      Центр: Сельский дом культуры Кызылкия Государственного коммунального казенного предприятия "Дворец культуры Казыгуртского района" отдела культуры, развития языков, физической культуры и спорта Казыгуртского района, село Қызылқия, улица У.Сакулы № 43.</w:t>
      </w:r>
    </w:p>
    <w:p>
      <w:pPr>
        <w:spacing w:after="0"/>
        <w:ind w:left="0"/>
        <w:jc w:val="both"/>
      </w:pPr>
      <w:r>
        <w:rPr>
          <w:rFonts w:ascii="Times New Roman"/>
          <w:b w:val="false"/>
          <w:i w:val="false"/>
          <w:color w:val="000000"/>
          <w:sz w:val="28"/>
        </w:rPr>
        <w:t>
      Границы: села Қызылқия улицы Н.Токтамыса, У.Сакулы, Г.Муратбаева, С.Нусенова полностью, с нечҰтной стороны улицы Дуйсебай Болыса от дома № 57 до конца, с чҰтной стороны от дома № 58 до конца, с нечҰтной стороны улицы Б.Аширбаева от дома № 23 до конца, с чҰтной стороны от дома № 24 до конца.</w:t>
      </w:r>
    </w:p>
    <w:p>
      <w:pPr>
        <w:spacing w:after="0"/>
        <w:ind w:left="0"/>
        <w:jc w:val="both"/>
      </w:pPr>
      <w:r>
        <w:rPr>
          <w:rFonts w:ascii="Times New Roman"/>
          <w:b w:val="false"/>
          <w:i w:val="false"/>
          <w:color w:val="000000"/>
          <w:sz w:val="28"/>
        </w:rPr>
        <w:t>
      № 296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"Кызылсенгир" отдела образования Казыгуртского района управления образования Туркестанской области, село Қызылсеңгір, улица Н.Машакулы № 20.</w:t>
      </w:r>
    </w:p>
    <w:p>
      <w:pPr>
        <w:spacing w:after="0"/>
        <w:ind w:left="0"/>
        <w:jc w:val="both"/>
      </w:pPr>
      <w:r>
        <w:rPr>
          <w:rFonts w:ascii="Times New Roman"/>
          <w:b w:val="false"/>
          <w:i w:val="false"/>
          <w:color w:val="000000"/>
          <w:sz w:val="28"/>
        </w:rPr>
        <w:t>
      Границы: села Қызылсеңгір, Тұғыртас полностью.</w:t>
      </w:r>
    </w:p>
    <w:p>
      <w:pPr>
        <w:spacing w:after="0"/>
        <w:ind w:left="0"/>
        <w:jc w:val="both"/>
      </w:pPr>
      <w:r>
        <w:rPr>
          <w:rFonts w:ascii="Times New Roman"/>
          <w:b w:val="false"/>
          <w:i w:val="false"/>
          <w:color w:val="000000"/>
          <w:sz w:val="28"/>
        </w:rPr>
        <w:t>
      № 297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"Ынталы" отдела образования Казыгуртского района управления образования Туркестанской области, село Ынталы, улица Ж.Иманбердиева № 31А.</w:t>
      </w:r>
    </w:p>
    <w:p>
      <w:pPr>
        <w:spacing w:after="0"/>
        <w:ind w:left="0"/>
        <w:jc w:val="both"/>
      </w:pPr>
      <w:r>
        <w:rPr>
          <w:rFonts w:ascii="Times New Roman"/>
          <w:b w:val="false"/>
          <w:i w:val="false"/>
          <w:color w:val="000000"/>
          <w:sz w:val="28"/>
        </w:rPr>
        <w:t>
      Границы: село Ынталы полностью.</w:t>
      </w:r>
    </w:p>
    <w:p>
      <w:pPr>
        <w:spacing w:after="0"/>
        <w:ind w:left="0"/>
        <w:jc w:val="both"/>
      </w:pPr>
      <w:r>
        <w:rPr>
          <w:rFonts w:ascii="Times New Roman"/>
          <w:b w:val="false"/>
          <w:i w:val="false"/>
          <w:color w:val="000000"/>
          <w:sz w:val="28"/>
        </w:rPr>
        <w:t>
      Сельский округ Қарақозы Әбдәлиев</w:t>
      </w:r>
    </w:p>
    <w:p>
      <w:pPr>
        <w:spacing w:after="0"/>
        <w:ind w:left="0"/>
        <w:jc w:val="both"/>
      </w:pPr>
      <w:r>
        <w:rPr>
          <w:rFonts w:ascii="Times New Roman"/>
          <w:b w:val="false"/>
          <w:i w:val="false"/>
          <w:color w:val="000000"/>
          <w:sz w:val="28"/>
        </w:rPr>
        <w:t>
      № 298 избирательный участок.</w:t>
      </w:r>
    </w:p>
    <w:p>
      <w:pPr>
        <w:spacing w:after="0"/>
        <w:ind w:left="0"/>
        <w:jc w:val="both"/>
      </w:pPr>
      <w:r>
        <w:rPr>
          <w:rFonts w:ascii="Times New Roman"/>
          <w:b w:val="false"/>
          <w:i w:val="false"/>
          <w:color w:val="000000"/>
          <w:sz w:val="28"/>
        </w:rPr>
        <w:t>
      Центр: Сельский дом культуры Рабат Государственного коммунального казенного предприятия "Дворец культуры Казыгуртского района" отдела культуры, развития языков, физической культуры и спорта Казыгуртского района, село Рабат, улица Жамбыла № 10.</w:t>
      </w:r>
    </w:p>
    <w:p>
      <w:pPr>
        <w:spacing w:after="0"/>
        <w:ind w:left="0"/>
        <w:jc w:val="both"/>
      </w:pPr>
      <w:r>
        <w:rPr>
          <w:rFonts w:ascii="Times New Roman"/>
          <w:b w:val="false"/>
          <w:i w:val="false"/>
          <w:color w:val="000000"/>
          <w:sz w:val="28"/>
        </w:rPr>
        <w:t>
      Границы: села Рабат улицы Жамбыла, Костай ата, М.Ауезова, Т.Рыскулова, П.Тажибаева, Б.Момышулы, Акпан батыр, К.Байымбетова, Нышанова, Ж.Абенова, С.Сейфуллина, Тилешова, Д.Конаева, С.Шаймерден, М.Махатаева, Объедкова, Кенесары, Ы.Алтынсарина, С.Рахимова полностью.</w:t>
      </w:r>
    </w:p>
    <w:p>
      <w:pPr>
        <w:spacing w:after="0"/>
        <w:ind w:left="0"/>
        <w:jc w:val="both"/>
      </w:pPr>
      <w:r>
        <w:rPr>
          <w:rFonts w:ascii="Times New Roman"/>
          <w:b w:val="false"/>
          <w:i w:val="false"/>
          <w:color w:val="000000"/>
          <w:sz w:val="28"/>
        </w:rPr>
        <w:t>
      № 299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П.Тажибаевой" отдела образования Казыгуртского района управления образования Туркестанской области, село Рабат, улица Болашак № 115.</w:t>
      </w:r>
    </w:p>
    <w:p>
      <w:pPr>
        <w:spacing w:after="0"/>
        <w:ind w:left="0"/>
        <w:jc w:val="both"/>
      </w:pPr>
      <w:r>
        <w:rPr>
          <w:rFonts w:ascii="Times New Roman"/>
          <w:b w:val="false"/>
          <w:i w:val="false"/>
          <w:color w:val="000000"/>
          <w:sz w:val="28"/>
        </w:rPr>
        <w:t xml:space="preserve">
      Граница: села Рабат улицы Жибек жолы, Байтерек, Болашак, Акжол, Кажымукан, М.Озтурик, Шакарим, Абая, Аманкелди, Аширбай ата, К.Абдалиева полностью. </w:t>
      </w:r>
    </w:p>
    <w:p>
      <w:pPr>
        <w:spacing w:after="0"/>
        <w:ind w:left="0"/>
        <w:jc w:val="both"/>
      </w:pPr>
      <w:r>
        <w:rPr>
          <w:rFonts w:ascii="Times New Roman"/>
          <w:b w:val="false"/>
          <w:i w:val="false"/>
          <w:color w:val="000000"/>
          <w:sz w:val="28"/>
        </w:rPr>
        <w:t>
      № 300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"Казыгурт" отдела образования Казыгуртского района управления образования Туркестанской области, село Қ.Мәмбетұлы, улица К.Сатыбалдиева № 90.</w:t>
      </w:r>
    </w:p>
    <w:p>
      <w:pPr>
        <w:spacing w:after="0"/>
        <w:ind w:left="0"/>
        <w:jc w:val="both"/>
      </w:pPr>
      <w:r>
        <w:rPr>
          <w:rFonts w:ascii="Times New Roman"/>
          <w:b w:val="false"/>
          <w:i w:val="false"/>
          <w:color w:val="000000"/>
          <w:sz w:val="28"/>
        </w:rPr>
        <w:t>
      Границы: село Қ.Мәмбетұлы полностью.</w:t>
      </w:r>
    </w:p>
    <w:p>
      <w:pPr>
        <w:spacing w:after="0"/>
        <w:ind w:left="0"/>
        <w:jc w:val="both"/>
      </w:pPr>
      <w:r>
        <w:rPr>
          <w:rFonts w:ascii="Times New Roman"/>
          <w:b w:val="false"/>
          <w:i w:val="false"/>
          <w:color w:val="000000"/>
          <w:sz w:val="28"/>
        </w:rPr>
        <w:t>
      № 301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"Амангельды" отдела образования Казыгуртского района управления образования Туркестанской области, село Аманкелді, улица Исатай батыра № 31.</w:t>
      </w:r>
    </w:p>
    <w:p>
      <w:pPr>
        <w:spacing w:after="0"/>
        <w:ind w:left="0"/>
        <w:jc w:val="both"/>
      </w:pPr>
      <w:r>
        <w:rPr>
          <w:rFonts w:ascii="Times New Roman"/>
          <w:b w:val="false"/>
          <w:i w:val="false"/>
          <w:color w:val="000000"/>
          <w:sz w:val="28"/>
        </w:rPr>
        <w:t>
      Границы: село Аманкелді полностью.</w:t>
      </w:r>
    </w:p>
    <w:p>
      <w:pPr>
        <w:spacing w:after="0"/>
        <w:ind w:left="0"/>
        <w:jc w:val="both"/>
      </w:pPr>
      <w:r>
        <w:rPr>
          <w:rFonts w:ascii="Times New Roman"/>
          <w:b w:val="false"/>
          <w:i w:val="false"/>
          <w:color w:val="000000"/>
          <w:sz w:val="28"/>
        </w:rPr>
        <w:t>
      № 302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с интернатом "Атбулак" отдела образования Казыгуртского района управления образования Туркестанской области", село Атбұлақ, улица Ж.Каппарова № 15.</w:t>
      </w:r>
    </w:p>
    <w:p>
      <w:pPr>
        <w:spacing w:after="0"/>
        <w:ind w:left="0"/>
        <w:jc w:val="both"/>
      </w:pPr>
      <w:r>
        <w:rPr>
          <w:rFonts w:ascii="Times New Roman"/>
          <w:b w:val="false"/>
          <w:i w:val="false"/>
          <w:color w:val="000000"/>
          <w:sz w:val="28"/>
        </w:rPr>
        <w:t>
      Границы: село Атбұлақ полностью.</w:t>
      </w:r>
    </w:p>
    <w:p>
      <w:pPr>
        <w:spacing w:after="0"/>
        <w:ind w:left="0"/>
        <w:jc w:val="both"/>
      </w:pPr>
      <w:r>
        <w:rPr>
          <w:rFonts w:ascii="Times New Roman"/>
          <w:b w:val="false"/>
          <w:i w:val="false"/>
          <w:color w:val="000000"/>
          <w:sz w:val="28"/>
        </w:rPr>
        <w:t>
      № 303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"Енбекши" отдела образования Казыгуртского района управления образования Туркестанской области, село Еңбекші, улица Баганалы № 56.</w:t>
      </w:r>
    </w:p>
    <w:p>
      <w:pPr>
        <w:spacing w:after="0"/>
        <w:ind w:left="0"/>
        <w:jc w:val="both"/>
      </w:pPr>
      <w:r>
        <w:rPr>
          <w:rFonts w:ascii="Times New Roman"/>
          <w:b w:val="false"/>
          <w:i w:val="false"/>
          <w:color w:val="000000"/>
          <w:sz w:val="28"/>
        </w:rPr>
        <w:t>
      Границы: село Еңбекші полностью.</w:t>
      </w:r>
    </w:p>
    <w:p>
      <w:pPr>
        <w:spacing w:after="0"/>
        <w:ind w:left="0"/>
        <w:jc w:val="both"/>
      </w:pPr>
      <w:r>
        <w:rPr>
          <w:rFonts w:ascii="Times New Roman"/>
          <w:b w:val="false"/>
          <w:i w:val="false"/>
          <w:color w:val="000000"/>
          <w:sz w:val="28"/>
        </w:rPr>
        <w:t>
      № 304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"Кызылдала" отдела образования Казыгуртского района управления образования Туркестанской области, село Қызылдала, улица Толеш акына № 90.</w:t>
      </w:r>
    </w:p>
    <w:p>
      <w:pPr>
        <w:spacing w:after="0"/>
        <w:ind w:left="0"/>
        <w:jc w:val="both"/>
      </w:pPr>
      <w:r>
        <w:rPr>
          <w:rFonts w:ascii="Times New Roman"/>
          <w:b w:val="false"/>
          <w:i w:val="false"/>
          <w:color w:val="000000"/>
          <w:sz w:val="28"/>
        </w:rPr>
        <w:t>
      Границы: село Қызылдала полностью.</w:t>
      </w:r>
    </w:p>
    <w:p>
      <w:pPr>
        <w:spacing w:after="0"/>
        <w:ind w:left="0"/>
        <w:jc w:val="both"/>
      </w:pPr>
      <w:r>
        <w:rPr>
          <w:rFonts w:ascii="Times New Roman"/>
          <w:b w:val="false"/>
          <w:i w:val="false"/>
          <w:color w:val="000000"/>
          <w:sz w:val="28"/>
        </w:rPr>
        <w:t>
      Сельский округ Тұрбат</w:t>
      </w:r>
    </w:p>
    <w:p>
      <w:pPr>
        <w:spacing w:after="0"/>
        <w:ind w:left="0"/>
        <w:jc w:val="both"/>
      </w:pPr>
      <w:r>
        <w:rPr>
          <w:rFonts w:ascii="Times New Roman"/>
          <w:b w:val="false"/>
          <w:i w:val="false"/>
          <w:color w:val="000000"/>
          <w:sz w:val="28"/>
        </w:rPr>
        <w:t>
      № 305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"Енбек" отдела образования Казыгуртского района управления образования Туркестанской области, село Еңбек, улица Жана гасыр № 33.</w:t>
      </w:r>
    </w:p>
    <w:p>
      <w:pPr>
        <w:spacing w:after="0"/>
        <w:ind w:left="0"/>
        <w:jc w:val="both"/>
      </w:pPr>
      <w:r>
        <w:rPr>
          <w:rFonts w:ascii="Times New Roman"/>
          <w:b w:val="false"/>
          <w:i w:val="false"/>
          <w:color w:val="000000"/>
          <w:sz w:val="28"/>
        </w:rPr>
        <w:t>
      Границы: село Еңбек полностью.</w:t>
      </w:r>
    </w:p>
    <w:p>
      <w:pPr>
        <w:spacing w:after="0"/>
        <w:ind w:left="0"/>
        <w:jc w:val="both"/>
      </w:pPr>
      <w:r>
        <w:rPr>
          <w:rFonts w:ascii="Times New Roman"/>
          <w:b w:val="false"/>
          <w:i w:val="false"/>
          <w:color w:val="000000"/>
          <w:sz w:val="28"/>
        </w:rPr>
        <w:t>
      № 306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"Кызылдихан" отдела образования Казыгуртского района управления образования Туркестанской области, села Қызылдихан, улица А.Хошимбека № 27.</w:t>
      </w:r>
    </w:p>
    <w:p>
      <w:pPr>
        <w:spacing w:after="0"/>
        <w:ind w:left="0"/>
        <w:jc w:val="both"/>
      </w:pPr>
      <w:r>
        <w:rPr>
          <w:rFonts w:ascii="Times New Roman"/>
          <w:b w:val="false"/>
          <w:i w:val="false"/>
          <w:color w:val="000000"/>
          <w:sz w:val="28"/>
        </w:rPr>
        <w:t>
      Границы: село Қызылдихан улицы А.Хошимбека, Бирлик, Ырыс, Нур, Береке, Ынтымак, Коктобе, Акбулак полностью, село Ондирис улица М.Сабирова полностью.</w:t>
      </w:r>
    </w:p>
    <w:p>
      <w:pPr>
        <w:spacing w:after="0"/>
        <w:ind w:left="0"/>
        <w:jc w:val="both"/>
      </w:pPr>
      <w:r>
        <w:rPr>
          <w:rFonts w:ascii="Times New Roman"/>
          <w:b w:val="false"/>
          <w:i w:val="false"/>
          <w:color w:val="000000"/>
          <w:sz w:val="28"/>
        </w:rPr>
        <w:t>
      № 307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"Жанатирлик" отдела образования Казыгуртского района управления образования Туркестанской области, село Өндіріс, улица А.Муратова № 7.</w:t>
      </w:r>
    </w:p>
    <w:p>
      <w:pPr>
        <w:spacing w:after="0"/>
        <w:ind w:left="0"/>
        <w:jc w:val="both"/>
      </w:pPr>
      <w:r>
        <w:rPr>
          <w:rFonts w:ascii="Times New Roman"/>
          <w:b w:val="false"/>
          <w:i w:val="false"/>
          <w:color w:val="000000"/>
          <w:sz w:val="28"/>
        </w:rPr>
        <w:t>
      Границы: село Өндіріс улицы А.Турсынкулова, Достык, А.Муратова, Коктем, Н.Байтемирова, С.Кенжегулова, Бастау, Атамекен полностью.</w:t>
      </w:r>
    </w:p>
    <w:p>
      <w:pPr>
        <w:spacing w:after="0"/>
        <w:ind w:left="0"/>
        <w:jc w:val="both"/>
      </w:pPr>
      <w:r>
        <w:rPr>
          <w:rFonts w:ascii="Times New Roman"/>
          <w:b w:val="false"/>
          <w:i w:val="false"/>
          <w:color w:val="000000"/>
          <w:sz w:val="28"/>
        </w:rPr>
        <w:t>
      № 308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Ш. Калдаякова" отдела образования Казыгуртского района управления образования Туркестанской области, село Тұрбат, улица Бейбитшилик № 81.</w:t>
      </w:r>
    </w:p>
    <w:p>
      <w:pPr>
        <w:spacing w:after="0"/>
        <w:ind w:left="0"/>
        <w:jc w:val="both"/>
      </w:pPr>
      <w:r>
        <w:rPr>
          <w:rFonts w:ascii="Times New Roman"/>
          <w:b w:val="false"/>
          <w:i w:val="false"/>
          <w:color w:val="000000"/>
          <w:sz w:val="28"/>
        </w:rPr>
        <w:t>
      Границы: село Тұрбат улицы Болашак, Ш.Байдалиев, А.Байтурсынов, Жулдыз, Е.Исакулов, Каржан, Бостан, Гулистан полностью и с нечҰтной стороны улицы Бейбитшилик между домами № 1-85, с чҰтной стороны между домами № 2-134.</w:t>
      </w:r>
    </w:p>
    <w:p>
      <w:pPr>
        <w:spacing w:after="0"/>
        <w:ind w:left="0"/>
        <w:jc w:val="both"/>
      </w:pPr>
      <w:r>
        <w:rPr>
          <w:rFonts w:ascii="Times New Roman"/>
          <w:b w:val="false"/>
          <w:i w:val="false"/>
          <w:color w:val="000000"/>
          <w:sz w:val="28"/>
        </w:rPr>
        <w:t>
      № 309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ясли-сад "Байтерек" отдела образования Казыгуртского района управления образования Туркестанской области, село Тұрбат, улица Пралиулы Борибека № 68.</w:t>
      </w:r>
    </w:p>
    <w:p>
      <w:pPr>
        <w:spacing w:after="0"/>
        <w:ind w:left="0"/>
        <w:jc w:val="both"/>
      </w:pPr>
      <w:r>
        <w:rPr>
          <w:rFonts w:ascii="Times New Roman"/>
          <w:b w:val="false"/>
          <w:i w:val="false"/>
          <w:color w:val="000000"/>
          <w:sz w:val="28"/>
        </w:rPr>
        <w:t>
      Граница: село Тұрбат улицы Бакыт, И.Касымов, П.Борибек, Л.Жолдыбаева полностью и с нечҰтной стороны улицы Бейбитшилик между домами № 115-195, с чҰтной стороны между домами № 154-194.</w:t>
      </w:r>
    </w:p>
    <w:p>
      <w:pPr>
        <w:spacing w:after="0"/>
        <w:ind w:left="0"/>
        <w:jc w:val="both"/>
      </w:pPr>
      <w:r>
        <w:rPr>
          <w:rFonts w:ascii="Times New Roman"/>
          <w:b w:val="false"/>
          <w:i w:val="false"/>
          <w:color w:val="000000"/>
          <w:sz w:val="28"/>
        </w:rPr>
        <w:t>
      № 310 избирательный участок.</w:t>
      </w:r>
    </w:p>
    <w:p>
      <w:pPr>
        <w:spacing w:after="0"/>
        <w:ind w:left="0"/>
        <w:jc w:val="both"/>
      </w:pPr>
      <w:r>
        <w:rPr>
          <w:rFonts w:ascii="Times New Roman"/>
          <w:b w:val="false"/>
          <w:i w:val="false"/>
          <w:color w:val="000000"/>
          <w:sz w:val="28"/>
        </w:rPr>
        <w:t>
      Центр: Пограничная застава Тұрбат, село Өндіріс, улица Коктем № 28.</w:t>
      </w:r>
    </w:p>
    <w:p>
      <w:pPr>
        <w:spacing w:after="0"/>
        <w:ind w:left="0"/>
        <w:jc w:val="both"/>
      </w:pPr>
      <w:r>
        <w:rPr>
          <w:rFonts w:ascii="Times New Roman"/>
          <w:b w:val="false"/>
          <w:i w:val="false"/>
          <w:color w:val="000000"/>
          <w:sz w:val="28"/>
        </w:rPr>
        <w:t>
      Сельский округ Шанақ</w:t>
      </w:r>
    </w:p>
    <w:p>
      <w:pPr>
        <w:spacing w:after="0"/>
        <w:ind w:left="0"/>
        <w:jc w:val="both"/>
      </w:pPr>
      <w:r>
        <w:rPr>
          <w:rFonts w:ascii="Times New Roman"/>
          <w:b w:val="false"/>
          <w:i w:val="false"/>
          <w:color w:val="000000"/>
          <w:sz w:val="28"/>
        </w:rPr>
        <w:t>
      № 311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Абая" отдела образования Казыгуртского района управления образования Туркестанской области, село Шанақ, улица Нуржан Болыса № 20.</w:t>
      </w:r>
    </w:p>
    <w:p>
      <w:pPr>
        <w:spacing w:after="0"/>
        <w:ind w:left="0"/>
        <w:jc w:val="both"/>
      </w:pPr>
      <w:r>
        <w:rPr>
          <w:rFonts w:ascii="Times New Roman"/>
          <w:b w:val="false"/>
          <w:i w:val="false"/>
          <w:color w:val="000000"/>
          <w:sz w:val="28"/>
        </w:rPr>
        <w:t>
      Граница: село Шанақ полностью.</w:t>
      </w:r>
    </w:p>
    <w:p>
      <w:pPr>
        <w:spacing w:after="0"/>
        <w:ind w:left="0"/>
        <w:jc w:val="both"/>
      </w:pPr>
      <w:r>
        <w:rPr>
          <w:rFonts w:ascii="Times New Roman"/>
          <w:b w:val="false"/>
          <w:i w:val="false"/>
          <w:color w:val="000000"/>
          <w:sz w:val="28"/>
        </w:rPr>
        <w:t>
      № 312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"Акжар" отдела образования Казыгуртского района управления образования Туркестанской области, село Ақжар, улица К.Кудайбергенова № 25.</w:t>
      </w:r>
    </w:p>
    <w:p>
      <w:pPr>
        <w:spacing w:after="0"/>
        <w:ind w:left="0"/>
        <w:jc w:val="both"/>
      </w:pPr>
      <w:r>
        <w:rPr>
          <w:rFonts w:ascii="Times New Roman"/>
          <w:b w:val="false"/>
          <w:i w:val="false"/>
          <w:color w:val="000000"/>
          <w:sz w:val="28"/>
        </w:rPr>
        <w:t>
      Граница: село Ақжар полностью.</w:t>
      </w:r>
    </w:p>
    <w:p>
      <w:pPr>
        <w:spacing w:after="0"/>
        <w:ind w:left="0"/>
        <w:jc w:val="both"/>
      </w:pPr>
      <w:r>
        <w:rPr>
          <w:rFonts w:ascii="Times New Roman"/>
          <w:b w:val="false"/>
          <w:i w:val="false"/>
          <w:color w:val="000000"/>
          <w:sz w:val="28"/>
        </w:rPr>
        <w:t>
      № 313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Т.Токтарова" отдела образования Казыгуртского района управления образования Туркестанской области, село Ескі Шанақ, улица Касымбек би № 27.</w:t>
      </w:r>
    </w:p>
    <w:p>
      <w:pPr>
        <w:spacing w:after="0"/>
        <w:ind w:left="0"/>
        <w:jc w:val="both"/>
      </w:pPr>
      <w:r>
        <w:rPr>
          <w:rFonts w:ascii="Times New Roman"/>
          <w:b w:val="false"/>
          <w:i w:val="false"/>
          <w:color w:val="000000"/>
          <w:sz w:val="28"/>
        </w:rPr>
        <w:t>
      Границы: села Ескі Шанақ, Ызабұлақ, станция Шанақ полностью.</w:t>
      </w:r>
    </w:p>
    <w:p>
      <w:pPr>
        <w:spacing w:after="0"/>
        <w:ind w:left="0"/>
        <w:jc w:val="both"/>
      </w:pPr>
      <w:r>
        <w:rPr>
          <w:rFonts w:ascii="Times New Roman"/>
          <w:b w:val="false"/>
          <w:i w:val="false"/>
          <w:color w:val="000000"/>
          <w:sz w:val="28"/>
        </w:rPr>
        <w:t>
      Сельский округ Сарапхана</w:t>
      </w:r>
    </w:p>
    <w:p>
      <w:pPr>
        <w:spacing w:after="0"/>
        <w:ind w:left="0"/>
        <w:jc w:val="both"/>
      </w:pPr>
      <w:r>
        <w:rPr>
          <w:rFonts w:ascii="Times New Roman"/>
          <w:b w:val="false"/>
          <w:i w:val="false"/>
          <w:color w:val="000000"/>
          <w:sz w:val="28"/>
        </w:rPr>
        <w:t>
      № 314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с пришкольным интернатом имени Ыбырая Алтынсарина" отдела образования Казыгуртского района управления образования Туркестанской области, село Сарапхана, улица Ы.Алтынсарина № 22.</w:t>
      </w:r>
    </w:p>
    <w:p>
      <w:pPr>
        <w:spacing w:after="0"/>
        <w:ind w:left="0"/>
        <w:jc w:val="both"/>
      </w:pPr>
      <w:r>
        <w:rPr>
          <w:rFonts w:ascii="Times New Roman"/>
          <w:b w:val="false"/>
          <w:i w:val="false"/>
          <w:color w:val="000000"/>
          <w:sz w:val="28"/>
        </w:rPr>
        <w:t>
      Границы: село Сарапхана полностью.</w:t>
      </w:r>
    </w:p>
    <w:p>
      <w:pPr>
        <w:spacing w:after="0"/>
        <w:ind w:left="0"/>
        <w:jc w:val="both"/>
      </w:pPr>
      <w:r>
        <w:rPr>
          <w:rFonts w:ascii="Times New Roman"/>
          <w:b w:val="false"/>
          <w:i w:val="false"/>
          <w:color w:val="000000"/>
          <w:sz w:val="28"/>
        </w:rPr>
        <w:t>
      № 315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Д.А.Кунаева" отдела образования Казыгуртского района управления образования Туркестанской области, село Жіңішке, улица Д.Кунаева № 2.</w:t>
      </w:r>
    </w:p>
    <w:p>
      <w:pPr>
        <w:spacing w:after="0"/>
        <w:ind w:left="0"/>
        <w:jc w:val="both"/>
      </w:pPr>
      <w:r>
        <w:rPr>
          <w:rFonts w:ascii="Times New Roman"/>
          <w:b w:val="false"/>
          <w:i w:val="false"/>
          <w:color w:val="000000"/>
          <w:sz w:val="28"/>
        </w:rPr>
        <w:t>
      Границы: село Жіңішке полностью.</w:t>
      </w:r>
    </w:p>
    <w:p>
      <w:pPr>
        <w:spacing w:after="0"/>
        <w:ind w:left="0"/>
        <w:jc w:val="both"/>
      </w:pPr>
      <w:r>
        <w:rPr>
          <w:rFonts w:ascii="Times New Roman"/>
          <w:b w:val="false"/>
          <w:i w:val="false"/>
          <w:color w:val="000000"/>
          <w:sz w:val="28"/>
        </w:rPr>
        <w:t>
      № 316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М.Утемисулы" отдела образования Казыгуртского района управления образования Туркестанской области, село Махамбет, улица Л.Курбанова № 19а.</w:t>
      </w:r>
    </w:p>
    <w:p>
      <w:pPr>
        <w:spacing w:after="0"/>
        <w:ind w:left="0"/>
        <w:jc w:val="both"/>
      </w:pPr>
      <w:r>
        <w:rPr>
          <w:rFonts w:ascii="Times New Roman"/>
          <w:b w:val="false"/>
          <w:i w:val="false"/>
          <w:color w:val="000000"/>
          <w:sz w:val="28"/>
        </w:rPr>
        <w:t>
      Границы: село Махамбет полностью.</w:t>
      </w:r>
    </w:p>
    <w:p>
      <w:pPr>
        <w:spacing w:after="0"/>
        <w:ind w:left="0"/>
        <w:jc w:val="both"/>
      </w:pPr>
      <w:r>
        <w:rPr>
          <w:rFonts w:ascii="Times New Roman"/>
          <w:b w:val="false"/>
          <w:i w:val="false"/>
          <w:color w:val="000000"/>
          <w:sz w:val="28"/>
        </w:rPr>
        <w:t>
      № 317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А.Байтурсынова" отдела образования Казыгуртского района управления образования Туркестанской области, село Майлыошақ, улица Келешек № 9.</w:t>
      </w:r>
    </w:p>
    <w:p>
      <w:pPr>
        <w:spacing w:after="0"/>
        <w:ind w:left="0"/>
        <w:jc w:val="both"/>
      </w:pPr>
      <w:r>
        <w:rPr>
          <w:rFonts w:ascii="Times New Roman"/>
          <w:b w:val="false"/>
          <w:i w:val="false"/>
          <w:color w:val="000000"/>
          <w:sz w:val="28"/>
        </w:rPr>
        <w:t>
      Границы: село Майлыошақ полностью.</w:t>
      </w:r>
    </w:p>
    <w:p>
      <w:pPr>
        <w:spacing w:after="0"/>
        <w:ind w:left="0"/>
        <w:jc w:val="both"/>
      </w:pPr>
      <w:r>
        <w:rPr>
          <w:rFonts w:ascii="Times New Roman"/>
          <w:b w:val="false"/>
          <w:i w:val="false"/>
          <w:color w:val="000000"/>
          <w:sz w:val="28"/>
        </w:rPr>
        <w:t>
      № 318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"Талдыбулак" отдела образования Казыгуртского района управления образования Туркестанской области, село Талдыбұлақ, улица Тугейболат № 49А.</w:t>
      </w:r>
    </w:p>
    <w:p>
      <w:pPr>
        <w:spacing w:after="0"/>
        <w:ind w:left="0"/>
        <w:jc w:val="both"/>
      </w:pPr>
      <w:r>
        <w:rPr>
          <w:rFonts w:ascii="Times New Roman"/>
          <w:b w:val="false"/>
          <w:i w:val="false"/>
          <w:color w:val="000000"/>
          <w:sz w:val="28"/>
        </w:rPr>
        <w:t>
      Границы: село Талдыбұлақ полностью.</w:t>
      </w:r>
    </w:p>
    <w:p>
      <w:pPr>
        <w:spacing w:after="0"/>
        <w:ind w:left="0"/>
        <w:jc w:val="both"/>
      </w:pPr>
      <w:r>
        <w:rPr>
          <w:rFonts w:ascii="Times New Roman"/>
          <w:b w:val="false"/>
          <w:i w:val="false"/>
          <w:color w:val="000000"/>
          <w:sz w:val="28"/>
        </w:rPr>
        <w:t>
      № 319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"Начальная школа "Бакабулак" отдела образования Казыгуртского района управления образования Туркестанской области, село Бақабұлақ, улица Бакабулак № 33.</w:t>
      </w:r>
    </w:p>
    <w:p>
      <w:pPr>
        <w:spacing w:after="0"/>
        <w:ind w:left="0"/>
        <w:jc w:val="both"/>
      </w:pPr>
      <w:r>
        <w:rPr>
          <w:rFonts w:ascii="Times New Roman"/>
          <w:b w:val="false"/>
          <w:i w:val="false"/>
          <w:color w:val="000000"/>
          <w:sz w:val="28"/>
        </w:rPr>
        <w:t>
      Границы: село Бақабұлақ полностью.</w:t>
      </w:r>
    </w:p>
    <w:p>
      <w:pPr>
        <w:spacing w:after="0"/>
        <w:ind w:left="0"/>
        <w:jc w:val="both"/>
      </w:pPr>
      <w:r>
        <w:rPr>
          <w:rFonts w:ascii="Times New Roman"/>
          <w:b w:val="false"/>
          <w:i w:val="false"/>
          <w:color w:val="000000"/>
          <w:sz w:val="28"/>
        </w:rPr>
        <w:t>
      Сельский округ Шарбұлақ</w:t>
      </w:r>
    </w:p>
    <w:p>
      <w:pPr>
        <w:spacing w:after="0"/>
        <w:ind w:left="0"/>
        <w:jc w:val="both"/>
      </w:pPr>
      <w:r>
        <w:rPr>
          <w:rFonts w:ascii="Times New Roman"/>
          <w:b w:val="false"/>
          <w:i w:val="false"/>
          <w:color w:val="000000"/>
          <w:sz w:val="28"/>
        </w:rPr>
        <w:t>
      № 320 избирательный участок.</w:t>
      </w:r>
    </w:p>
    <w:p>
      <w:pPr>
        <w:spacing w:after="0"/>
        <w:ind w:left="0"/>
        <w:jc w:val="both"/>
      </w:pPr>
      <w:r>
        <w:rPr>
          <w:rFonts w:ascii="Times New Roman"/>
          <w:b w:val="false"/>
          <w:i w:val="false"/>
          <w:color w:val="000000"/>
          <w:sz w:val="28"/>
        </w:rPr>
        <w:t>
      Центр: Сельский дом культуры Шарбулак государственного коммунального казенного предприятия "Дворец культуры Казыгуртского района" отдела культуры, развития языков, физической культуры и спорта Казыгуртского района, село Шарбұлақ, улица Т.Батырбекова № 21.</w:t>
      </w:r>
    </w:p>
    <w:p>
      <w:pPr>
        <w:spacing w:after="0"/>
        <w:ind w:left="0"/>
        <w:jc w:val="both"/>
      </w:pPr>
      <w:r>
        <w:rPr>
          <w:rFonts w:ascii="Times New Roman"/>
          <w:b w:val="false"/>
          <w:i w:val="false"/>
          <w:color w:val="000000"/>
          <w:sz w:val="28"/>
        </w:rPr>
        <w:t>
      Границы: село Шарбұлақ полностью.</w:t>
      </w:r>
    </w:p>
    <w:p>
      <w:pPr>
        <w:spacing w:after="0"/>
        <w:ind w:left="0"/>
        <w:jc w:val="both"/>
      </w:pPr>
      <w:r>
        <w:rPr>
          <w:rFonts w:ascii="Times New Roman"/>
          <w:b w:val="false"/>
          <w:i w:val="false"/>
          <w:color w:val="000000"/>
          <w:sz w:val="28"/>
        </w:rPr>
        <w:t>
      № 321 избирательный участок.</w:t>
      </w:r>
    </w:p>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"Акбастау" отдела образования Казыгуртского района управления образования Туркестанской области, село Ақбастау, улица Акбастау № 41.</w:t>
      </w:r>
    </w:p>
    <w:p>
      <w:pPr>
        <w:spacing w:after="0"/>
        <w:ind w:left="0"/>
        <w:jc w:val="both"/>
      </w:pPr>
      <w:r>
        <w:rPr>
          <w:rFonts w:ascii="Times New Roman"/>
          <w:b w:val="false"/>
          <w:i w:val="false"/>
          <w:color w:val="000000"/>
          <w:sz w:val="28"/>
        </w:rPr>
        <w:t>
      Границы: село Ақбастау полностью.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