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f60c10" w14:textId="4f60c1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Инструкции о порядке ввоза, реализации, приобретения, хранения, учета и использования множительной (копировальной) техники цветного изображения, открытия и функционирования множительных участков, оснащенных ею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внутренних дел Республики Казахстан от 31 декабря 1993 г. N 473. Зарегистрирован в Министерстве юстиции Республики Казахстан 23.05.1995 г. N 66. Утратил силу - приказом Министра внутренних дел РК от 28.03.2005г. N 198 (V053578)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1. Утвердить и ввести в действие с 1 февраля 1994 года Инструкцию о порядке ввоза, реализации, приобретения, хранения, учета и использования множительной (копировальной) техники цветного изображения, открытия и функционирования множительных участков, оснащенных ею.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2. Начальникам УВД областей и на транспорте, ГУВД города Алматы, УВД города Ленинска: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2.1. Организовать изучение указанной Инструкции с работниками соответствующих служб и обеспечить принятие зачетов от них.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2.2. Проверить до 1 апреля 1994 года порядок функционирования множительных участков, оснащенных множительной (копировальной) техникой цветного изображения, и установить строгий контроль за их работой.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3. Считать утратившим силу указание МВД Республики Казахстан от 22 октября 1993 года N 12/3-560.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4. Контроль за выполнением настоящего приказа возложить на ГУООП МВД Республики Казахстан.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Министр </w:t>
      </w:r>
    </w:p>
    <w:bookmarkStart w:name="z2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Приложение к приказу МВД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N 473 от 31 декабря 1993 г.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1. Общие положения 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1.1. Настоящая Инструкция определяет порядок ввоза, реализации, приобретения, хранения, учета и использования множительной (копировальной) техники цветного изображения, открытия и функционирования множительных (копировальных) участков, оснащенных ею, предприятий, учреждений, организаций. Ее действие не распространяется на органы и подразделения Министерства обороны, Республиканской гвардии, Службы охраны Президента, Министерства внутренних дел, Комитета национальной безопасности, Прокуратуры, Главного таможенного управления Министерства финансов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Примечание: В дальнейшем "предприятия, учреждения, организации" именуются "организации", "множительной (копировальной) участок, оснащенный множительной (копировальной) техникой цветного изображения - "множительный участок", а "множительная (копировальная) техника цветного изображения" - "множительная техника".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1.2. Ввоз, реализация, приобретение, хранение, учет и использование множительной техники, открытие и функционирование множительных участков производится по разрешениям органов внутренних дел.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1.3. Обеспечение порядка ввоза, реализации, приобретения, хранения, учета и использования множительной техники, открытия и функционирования множительных участков осуществляется организациями, в ведении которых находятся указанные техника и участки.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1.4. Ответственность за соблюдение настоящей Инструкции несут персонально руководители множительных участков и организаций, в ведении которых они находятся.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Лица, виновные в нарушении требований настоящей Инструкции, привлекаются к ответственности в соответствии с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2. Получение разрешения органов внутренних дел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на открытие множительного участка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2.1. Выдача разрешения на открытие множительного участка производится УВД областей, ГУВД города Алматы, УВД города Ленинска по месту нахождения участка на основании обоснованного письма, к которому прилагаются: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2.1.1. Согласие Министерства печати и массовой информации Республики Казахстан на открытие и функционирование множительного участка.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2.1.2. Копия приказа о назначении лица (из числа руководителей организации, в подчинении которой находится открываемый множительный участок), отвечающего за соблюдение правил приобретения множительной техники, учета, хранения, использования и своевременной регистрации в отделе внутренних дел района (города).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2.1.3. Акт межведомственной комиссии, состоящей из представителей санитарного, пожарного надзора, отдела внутренних дел и заинтересованной организации, о соответствии производственных помещений установленным требованиям использования оборудования, техники и их сохранности.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2.1.4. Список намечаемой к установке множительной техники с указанием наименования, марки и количества.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2.1.5. Анкета (приложение N 1), заполненная лицом, указанном в п. 2.1.2, и его письменное подтверждение того, что он изучал и усвоил требования настоящей Инструкции, а также предупрежден об ответственности за их нарушение.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письме указывается полное наименование организации, в которой намечается открытие множительного участка, и почтовые адреса, по которым расположены организация или участок.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Для организации с условным наименованием эти сведения указываются согласно установленным требованиям.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2.2. При рассмотрении вопроса об открытии множительного участка ГУВД, УВД учитывает возможность размножения материалов ходатайствующей организации на других вблизи расположенных участках.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2.3. Разрешение на открытие множительного участка (приложение N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2) выдается на имя руководителя организации или его заместителя на срок до трех лет.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2.4. При смене ответственного лица или изменении наименования организации разрешение на открытие множительного участка должно быть переоформлено в 10-дневный срок ГУВД, УВД по ходатайству организации при соблюдении требований п.2.1.2. и 2.1.5. настоящей Инструкции в зависимости от происшедших изменений.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2.5. При переводе множительного участка по другому адресу организация оформляет новое разрешение на открытие в порядке, изложенном в п.2.2 - 2.4 настоящей Инструкции.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3. Получение разрешения органов внутренних дел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на функционирование множительного участка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и продление срока его действия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5"/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3.1. Разрешение на функционирование множительного участка и продление срока его действия оформляется в отделе внутренних дел района (города) по месту нахождения участка на основании письма организации, в котором указывается номер и дата действующего разрешения на открытие или функционирование, кем оно выдано и окончание срока его действия.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К письму прилагаются: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3.1.1. Приказ о назначении должностного лица (из числа руководителей организации, в чьем подчинении находится множительной участок), на которого возложен общий контроль за функционированием участка, и руководителя данного участка, непосредственно отвечающего за его производственную деятельность. В этом же приказе указываются лица, замещающие их на период отпуска, командировки болезни и т.д.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3.1.2. Анкеты (приложение N 1) заполненные лицами, указанными в п.3.1.1, и их подтверждение того, что они изучали и усвоили требования настоящей Инструкции, а также предупреждены об ответственности за их нарушение.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3.1.3. Список лиц, в том числе оформленных по совместительству, работающих на множительной технике, осуществляющих техническое обслуживание оборудования, техники, отвечающих за их хранение и использование, а также список личного состава охраны организации, где размещена множительная техника (приложение N 3).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Второй экземпляр данного списка, согласованный с отделом внутренних дел района (города), постоянно находится у лица, ответственного за деятельность участка.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3.1.4. Список имеющейся множительной техники с указанием наименования, марки и заводского номера.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3.1.5. Акт межведомственной комиссии, указанной в п. 2.2.2, о соответствии производственных помещений установленным требованиям на дальнейший период функционирования объекта.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3.2. Разрешение на функционирование и продление срока его действия (приложение N 4) оформляется на имя руководителя организации или его заместителя и выдается на срок до трех лет.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Примечание: Использование множительной техники по истечении срока действия разрешения органа внутренних дел является нарушением порядка функционирования множительного участка и влечет за собой ответственность в соответствии с действующим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3.3. В разрешении на функционирование множительного участка оговариваются условия приема заказов от организаций других министерств, ведомств, юридических и физических лиц, а при необходимости их перечень оформляется списком в качестве приложения к разрешению.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3.4. В случае, если за период разрешенного срока функционирования не произошли изменения в наименовании организации, в подчинении которой находится множительный участок, адресе, составе ответственных лиц, множительной техники ( в наименованиях, количестве, марках), разрешение органов внутренних дел на новый срок функционирования может быть оформлено путем проставления на действующем разрешении штампа (приложение N 5).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6"/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</w:t>
      </w:r>
      <w:r>
        <w:rPr>
          <w:rFonts w:ascii="Times New Roman"/>
          <w:b/>
          <w:i w:val="false"/>
          <w:color w:val="000000"/>
          <w:sz w:val="28"/>
        </w:rPr>
        <w:t xml:space="preserve">4. Переоформление разрешения на функционирование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множительно участка в случае изменения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наименования организации, перевода по новому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адресу, при смене ответственного лица, а также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порядок оформления ликвидации и прекращения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функционирования множительного участка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7"/>
    <w:bookmarkStart w:name="z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4.1. При изменении наименования организации, в ведении которой находится множительный участок, необходимо переоформить разрешение на функционирование в отделе внутренних дел района (города) по соответствующему письму организации. Разрешение в этом случае выдается на ранее указанный срок.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4.2. При переводе множительного участка по новому адресу организация оформляет новое разрешение на функционирование в порядке, изложенном в п. 2.2 - 2.4 настоящей Инструкции.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4.3. При смене ответственных лиц необходимо в 10-дневный срок переоформить разрешение на функционирование в отделе внутренних дел района (города) с учетом требований п. 3.1.1, 3.1.2 на ранее указанный срок.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4.4. При ликвидации множительного участка организация в 10-дневный срок ставит об этом в известность ГУВД, УВД, ГОРОВД, выдавшей разрешение на открытие и функционирование предприятия, направляя в их адреса копию документа, подтверждающего ликвидацию.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Одновременно организация, в ведении которой находился множительный участок, возвращает разрешение на функционирование в орган внутренних дел, выдавшей его.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8"/>
    <w:bookmarkStart w:name="z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</w:t>
      </w:r>
      <w:r>
        <w:rPr>
          <w:rFonts w:ascii="Times New Roman"/>
          <w:b/>
          <w:i w:val="false"/>
          <w:color w:val="000000"/>
          <w:sz w:val="28"/>
        </w:rPr>
        <w:t xml:space="preserve">5. Порядок приобретения, хранения, учета, передачи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и списания, а также сдачи в ремонт множительной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техники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9"/>
    <w:bookmarkStart w:name="z1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5.1. Разрешение на приобретение множительной техники (приложение N 6) выдается УВД областей, ГУВД города Алматы, УВД города Ленинска по письменному заявлению организации, в котором указывается, наименование производящей или сбытовой организации, номер и срок действия разрешения на открытие или функционирование множительного участка и кем оно выдано.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Разрешение выдается сроком на три месяца.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5.2. Организация обязана в 10-дневный срок зарегистрировать в соответствующем отделе внутренних дел района (города) приобретенную множительную технику и получить разрешение на их хранение или использование с приложением к заявлению документов, указанных в подпункте 3.1.4, а при увеличении в этом случае общего количества установленной техники к заявлению прилагаются положительные заключения санитарного и пожарного надзора.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5.3. Снабженческие организации министерств, ведомств при получении для подведомственных организаций множительной техники оформляют в ГУВД, УВД разрешение на их приобретение, а после представления копии документа об их получении ( с указанием наименования и количества) - и разрешение на хранение.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5.4. Министерства, ведомства не имеют права выделять подведомственным организациям множительную технику без наличия у них разрешения органов внутренних дел на их приобретение.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5.5. Ввоз множительной техники из-за рубежа осуществляется по разрешениям (приложение N 7), выдаваемым МВД Республики Казахстан на основании письменного ходатайства организации и разрешения ГУВД, УВД на приобретение ( приложение N 6).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5.6. Заводы-изготовители и организации по сбыту поставляют множительную технику на основании разрешения органов внутренних дел на их приобретение.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5.7. Множительная техника учитывается (получение, передача, списание) в книге учета (приложение N 8), которая должна быть пронумерована, прошита, опечатана и храниться как документ строгого учета.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Инвентаризация указанных материальных ценностей должна производиться ежегодно, а также при смене лица, ответственного за множительный участок.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5.8. Неустановленная множительная техника на действующих множительных участках и новостройках, а также на заводах-изготовителях, ремонтно-механических заводах (цехах, мастерских) должна храниться в комплектном виде на складах, обеспечивающих сохранность от хищений, возможного использования, механических повреждений, атмосферных воздействий и отвечающих требованиям пожарной безопасности.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5.9. Передача множительной техники из одной организации в другую производится в таком же порядке, как приобретение новой (п.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5.1. настоящей Инструкции).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5.10. Пригодная множительная техника при ликвидации множительного участка передается (реализуется) организацией в течение одного месяца другим множительным участкам этой организации или с ее санкции другим организациям, имеющим разрешение на приобретение, в порядке, предусмотренном п.5.1. настоящей Инструкции.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5.11. Техническое, в том числе гарантийное обслуживание множительной техники , ее ремонт и возврат после ремонта производится заводами-изготовителями и специализированными предприятиями по предъявлении разрешения на функционирование множительного участка. При этом в книге (приложение N 9) отражаются показания счетчика до начала ремонтно-профилактических работ и после их выполнения.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При заключении договора на обслуживание и ремонт организация указывает номер, дату и срок действия разрешения на открытие или функционирование множительного участка и наименование органа внутренних дел, выдавшего его.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5.12. Пришедшее в негодность оборудование и техника списываются (по согласованию с организацией, производящей их ремонт) и уничтожаются в установленном порядке.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5.13. О списании множительной техники организация вносит соответствующую запись в книгу учета и в 10-дневный срок направляет копию акта в отдел внутренних дел района (города).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5.14. Категорически запрещается передача списанной множительной техники, а также ее узлов и деталей в пользование другим организациям или отдельным гражданам. Узлы и детали могут передаваться в установленном порядке через свой склад другим множительным участкам при наличии у них разрешения на функционирование.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5.15. Материалы для множительных участков отпускаются с бытовыми (торгующими) организациями по предъявлению разрешения органов внутренних дел на функционирование множительного участка. В разрешении делается отметка об отпуске материалов.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0"/>
    <w:bookmarkStart w:name="z1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6. Порядок использования множительной техники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1"/>
    <w:bookmarkStart w:name="z1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6.1. Множительная техника может использоваться лишь при строгом соблюдении настоящей Инструкции.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Для размножения секретных изданий организации руководствуются инструкциями по режиму секретности.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6.2. Запрещается использовать множительную технику: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6.2.1. Для выполнения заказов, исходящих непосредственно от посольств, миссий, представительств и других иностранных организаций.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6.2.2. Для выполнения заказов на размножение билетов, талонов и других заказов, предназначенных для расчетов населения за услуги.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6.2.3. Для выполнения заказов других организаций, если это специально не оговорено в разрешении органов внутренних дел.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6.3. Размножение заказов производится только по письменному разрешению лица, указанного в приказе по организации, а в особых случаях наряду с этим и с разрешения руководителей режимных подразделений.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6.4. Материалы на размножение принимает лицо, ответственное за множительный участок или специально выделенное для этих целей и оформленное приказом по организации, которому передаются образцы подписей лиц, дающих разрешение на размножение заказов.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6.5. До размножения материала вносится соответствующая запись в книгу заказов (приложение N 10), проставляются выпускные данные, и после этого заказ передается в производство. Изготовленные материалы вместе с подлинником выдаются под расписку в книге заказов.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6.6. Организация ведет строгий учет расхода бумаги и ее экономии на множительном участке. При наличии на множительных аппаратах счетчиков накопительного учета расход бумаги ведется по книге ежедневных показаний счетчика (приложение N 9).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2"/>
    <w:bookmarkStart w:name="z1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7.Режимные требования, предъявляемые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к множительным участкам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3"/>
    <w:bookmarkStart w:name="z1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7.1. Помещения множительных участков оборудуются средствами охранно-пожарной сигнализации с установкой датчиков на окнах и дверях (охранных), на потолке (пожарных), с выводом сигнала на пост охраны или на пульт централизованной охраны органов внутренних дел.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7.2. На окнах первых этажей устанавливаются створчатые (раздвижные) решетки, открывающиеся изнутри. При наличии пожарных лестниц, козырьков или крыш прилегающих зданий, решетки устанавливаются на ближайших к ним окнах (решетки в оконных проемах изготавливаются из стальных прутков диаметром не менее 12 мм, которые свариваются в каждом перекрестии, образуя ячейку не более 150х150 мм).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отдельных случаях допускается изготовление "фигурных" решеток, но при условии, что они будут надежно препятствовать проникновению в производственные помещения.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7.3. Входные двери множительных участков должны быть однопольные из досок (толщиной не менее 40 мм), оборудованные прочными и надежными запорами (не менее двух внутренних замков) или шифрозамками, обиты с двух сторон оцинкованно-кровельным железом по асбесту с загибом краев листа на торец двери. На двери устанавливаются трафареты, ограничивающие вход посторонним лицам.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7.4. Множительные участки, а также рабочее место по приему заказов на размножение и выдаче готовых материалов должны располагаться в помещениях, изолированных стенами и перегородками, исключающими возможность проникновения в них посторонних лиц.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7.5. По окончании работы помещения с множительной техникой опломбируются (опечатываются), а ключи от них передаются ответственному за охрану лицу под расписку в специальном журнале с указанием даты и времени. При выдаче ключей ставится время, фамилия и подпись лица, которое их получает.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На множительных участках при отсутствии специального помещения по приему и выдаче готовой продукции входная дверь оборудуется окном с датчиком сигнализации или при входе устанавливается барьер.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7.6. Работа отдельных лиц на множительном участке допускается только в случае обеспечения руководством организации строжайшего контроля за процессом размножения.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7.7. Установка множительной техники в общих помещениях организаций, где выполняются другие работы, не допускается. В виде исключения техника может устанавливаться временно в общих помещениях на период работы научных конференций, симпозиумов, международных выставок и т.д. с оформлением соответствующего разрешения ГУВД, УВД на ее функционирование согласно требованиям настоящей Инструкции. При этом назначается специальное лицо, ответственное за использование множительной техники по назначению.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7.8. Запрещается работа на множительной технике с неисправными счетчиками. После устранения неисправности счетчика об этом вносится соответствующая запись в книгу ежедневных показаний счетчика накопительного учета.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7.9. Уборка помещений, где установлена множительная техника, производится в рабочее время в присутствии работающего там персонала.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4"/>
    <w:bookmarkStart w:name="z1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8. Проверка контролирующими органами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правильности функционирования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множительного участка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8.1. Проверка выполнения требований настоящей Инструкции осуществляется органами внутренних дел, Министерством печати и массовой информации, а также министерствами и ведомствами, в ведении которых находятся множительные участки. При этом они в пределах своей компетенции проверяют: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8.1.1. Выполнение требований настоящей Инструкции и других нормативных документов, регламентирующих работу множительных участков.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8.1.2. Принятые организацией меры по устранению выявленных недостатков и замечаний, зафиксированных в предписаниях контролирующих органов и соответствующих актах, а также других документах за предшествующий период.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8.1.3. Порядок и эффективность использования множительной техники.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8.1.4. Учет и хранение множительной техники, расходования бумаги.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8.1.5. Организацию и порядок соблюдения режимных требований на рабочих местах.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8.1.6. Состояние пожарной безопасности зданий и помещений, которых размещены множительные участки, а также окружающей территории, соблюдение в них установленных режимных правил и норм, наличие и состояние средств охранной и пожарной сигнализации.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8.1.7. Состояние техники и безопасности и охраны труда.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8.2. Министерства и ведомства ведут учет подведомственных множительных участков, в установленном порядке проверяют соблюдение ими требований настоящей Инструкции, штатной дисциплины и финансовой деятельности в части соответствия действующим положениям об оплате труда применительно к множительным производствам, несут ответственность за: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8.2.1. Наличие на множительных участках разрешений органов внутренних дел на их открытие или функционирование.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8.2.2. Эффективность использования множительной техники.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8.2.3. Обеспечение организаций нормативными документами.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8.2.4.Разработку и осуществление мероприятий по укрупнению (централизации) подведомственных множительных производств с учетом рекомендаций и предписаний органов внутренних дел.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8.3. Органы внутренних дел ведут учет множительных участков в журналах учета установленного образца.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8.4. При осуществлении контроля за открытием и функционированием множительных участков, приобретением, реализацией, использованием, учетом и хранением множительной техники работники органов внутренних дел имеют право: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8.4.1. По служебным удостоверениям посещать множительные участки.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8.4.2. Составлять протоколы о выявленном административном правонарушении, совершенном должностным лицом или лицом, ответственным за эксплуатацию множительной техники.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8.4.3. Давать руководителям организаций обязательные для них предписания об устранении нарушений порядка функционирования множительных участков, приобретения, реализации, использования, учета и хранения множительной техники с указанием сроков исполнения. Требовать отстранения от работы лиц, систематически нарушающих установленные правила использования множительной техники.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8.4.4. Изымать по акту незаконно размноженные материалы с последующим уничтожением в установленном порядке, а также множительную технику, на приобретение которой не имеется разрешения ГУВД, УВД, или запрещать ее использование.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8.4.5. Запрещать функционирование множительных участков, открытых без разрешения органов внутренних дел, с привлечением виновных должностных лиц к ответственности согласно действующему законодательству. Руководство организации в этом случае обязано в 2-месячный срок оформить согласно настоящей Инструкции необходимые документы для получения в ГУВД, УВД разрешения на открытие множительного участка, обеспечив на это время полную сохранность множительной техники, а при отказе в выдаче разрешения организация в течение одного месяца должна реализовать ее в установленном порядке.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Главное управление охраны общественного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порядка МВД Республики Казахстан </w:t>
      </w:r>
    </w:p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Приложение 1 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А Н К Е Т 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ОТВЕТСТВЕННОГО ЗА МНОЖИТЕЛЬНЫЙ УЧАСТОК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 Фамилия, имя, отчество__________________________________________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2. Должность_______________________________________________________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3. Наименование организации (предприятия)__________________________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4. Год рождения___________________ 5. Место рождения_______________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(село, город. район, область, край, республика)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6. Национальность__________________________________________________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7. Паспорт_________________________________________________________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(серия, номер, когда и кем выдан)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8. Служебный и домашний адрес, номер телефонов_____________________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Я,____________________________________________________________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(ф.и.о. ответственного за полиграфическое предприятие,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множительный участок)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изучил и усволи требования "Инструкции о порядке открытия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функционирования множительных участков" и предупрежден об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ответственности за их нарушение.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(подпись)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"______"__________________19_______г. </w:t>
      </w:r>
    </w:p>
    <w:bookmarkStart w:name="z1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Приложение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М В Д РЕСПУБЛИКИ КАЗАХСТАН </w:t>
      </w:r>
    </w:p>
    <w:bookmarkStart w:name="z1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(наименование органа внутренних дел) 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</w:t>
      </w:r>
      <w:r>
        <w:rPr>
          <w:rFonts w:ascii="Times New Roman"/>
          <w:b/>
          <w:i w:val="false"/>
          <w:color w:val="000000"/>
          <w:sz w:val="28"/>
        </w:rPr>
        <w:t xml:space="preserve">Р А З Р Е Ш Е Н И Е </w:t>
      </w:r>
      <w:r>
        <w:rPr>
          <w:rFonts w:ascii="Times New Roman"/>
          <w:b w:val="false"/>
          <w:i w:val="false"/>
          <w:color w:val="000000"/>
          <w:sz w:val="28"/>
        </w:rPr>
        <w:t xml:space="preserve">N______ от "_____"___________19_____г.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Выдано_____________________________________________________________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(наименование организации,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ведомственное подчинение,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почтовый индекс и адрес)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открытие________________________________________________________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множительного участка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 установкой_______________________________________________________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(наименование, марка и количество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множительной техники)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под персональную ответственность___________________________________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(должность,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фамилия, имя, отчество)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Действительно по "_______"_______________________19_______г.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Приложение: список множительной техники 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________________листах.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Начальник органа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внутренних дел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М.П.                               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(фамилия,и.,о и подпись)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ОБОРОТНАЯ СТОРОНА РАЗРЕШЕНИЯ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Примечания: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1. Разрешение должно постоянно храниться непосредственно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множительном участке и предъявляться по требованию органов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внутренних дел.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2. При изменении адреса, наименования организации, количества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имеющейся множительной техники или смене ответственного лица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необходимо в 10-дневный срок переоформить настоящее разрешение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соответствующем органе внутренних дел. </w:t>
      </w:r>
    </w:p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Приложение 3 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С П И С О 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лиц, работающих на множительной технике,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установленной в 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(наименование организации)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а также личного состава охраны этого объекта по состоянию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на "_____"_______________________________19______г.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! Фамилия,   !Год   !  Домашний   !  Занимаемая   !  Личная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п/п! Имя,       !рожде-!   адрес     !  должность    !  подпись об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! Отчество   !ния   !             !               ответственности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!     2      !  3   !     4       !       5       !      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Должность лица, ответственного за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функционирование множительного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участка           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(фамилия, и., о., подпись)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ПРИМЕЧАНИЕ. В графе 6 ставится личная подпись лица о том, что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он предупрежден об ответственности за использование не по назначению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множительной техники или за несоблюдение требований по охране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объекта. </w:t>
      </w:r>
    </w:p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Приложение 4 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М В Д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(наименование отдела внутренних дел)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РАЗРЕШЕНИЕ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N______от "_____"_____________19____г.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Выдано_____________________________________________________________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(наименование организации,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ведомственное подчинение,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почтовый индекс и адрес)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функционирование________________________________________________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множительного участка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 использованием (хранением) 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(наименование, марка, заводской номер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множительной техники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под персональную ответственность___________________________________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(должность,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фамилия, имя, отчество)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Действительно по "______"________________19________г.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Ограничения в приеме заказов__________________________________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Приложение: список множительной техники на ______ листах.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Начальник отдела внутренних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дел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М.П.                            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(фамилия, и., о., подпись)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ОБОРОТНАЯ СТОРОНА РАЗРЕШЕНИЯ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Примечания: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1. разрешение должно постоянно храниться непосредственно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множительном участке и предъявляться по требованию органов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внутренних дел.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2. При изменении адреса, нименования организации, количества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имеющейся множительной техники или смене ответственного лица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необходимо в 10-дневный срок переоформить настоящее разрешение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соответствующем органе внутренних дел.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КОРЕШОК РАЗРЕШЕНИЯ </w:t>
      </w:r>
      <w:r>
        <w:rPr>
          <w:rFonts w:ascii="Times New Roman"/>
          <w:b w:val="false"/>
          <w:i w:val="false"/>
          <w:color w:val="000000"/>
          <w:sz w:val="28"/>
        </w:rPr>
        <w:t xml:space="preserve">N _____ от "_____"_________________19____г.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Выдано_____________________________________________________________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(наименование организации,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ведомственное подчинение,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почтовый индекс и адрес)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функционирование________________________________________________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множительного участка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 использованием (хранением)_______________________________________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(наименование, марка, заводской номер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множительной техники)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под персональную ответственность___________________________________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(должность,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фамилия, имя, отчество)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Действительно по "_____"______________19_________г.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Ограничения в приеме заказов_______________________________________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Приложение: список множительной техники на ______листах.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(фамилия, и., о., начальника,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подписавшего разрешение) </w:t>
      </w:r>
    </w:p>
    <w:bookmarkStart w:name="z1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Приложение 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М В Д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(наименование органа внутренних дел)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Р А З Р Е Ш Е Н И Е </w:t>
      </w:r>
      <w:r>
        <w:rPr>
          <w:rFonts w:ascii="Times New Roman"/>
          <w:b w:val="false"/>
          <w:i w:val="false"/>
          <w:color w:val="000000"/>
          <w:sz w:val="28"/>
        </w:rPr>
        <w:t xml:space="preserve">N _______ от "_____"_________19_____г.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Выдано______________________________________________________________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(наименование организации,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ведомственное подчинение,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почтовый индекс и адрес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право приобретения через_________________________________________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(наименование производящей или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сбытовой организации)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следующий множительной техники_____________________________________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(наименование,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марка и количество (прописью) техники)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Разрешение действительно в течение шести месяцев со дня его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выдачи.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Начальник органа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внутренних дел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М.П.                              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(фамилия, и., о., подпись)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Примечания: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1. Номер разрешения, дату выдачи и наименование органа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внутренних дел, его выдавшего, внести в графу 8 книги учета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множительной техники.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2. После получения множительной техники в течение 10 дней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оформить в органе внутренних дел города, района разрешение на ее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хранение или использование.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КОРЕШОК РАЗРЕШЕНИЯ </w:t>
      </w:r>
      <w:r>
        <w:rPr>
          <w:rFonts w:ascii="Times New Roman"/>
          <w:b w:val="false"/>
          <w:i w:val="false"/>
          <w:color w:val="000000"/>
          <w:sz w:val="28"/>
        </w:rPr>
        <w:t xml:space="preserve">N________ от"_____"________________19______г.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Выдано_____________________________________________________________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(наименование организации,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ведомственное подчинение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почтовый индекс и адрес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открытие_________________________________________________________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множительного участка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 установкой________________________________________________________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(наименование, марка и количество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множительной техники)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под персональную ответственность___________________________________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(должность,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фамилия, имя, отчество)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Действительно по "________"______________________ 19_______г.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Приложение: список множительной техники на_____листах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(фамилия, и., о., начальника,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подписавшего разрешение)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КОРЕШОК РАЗРЕШЕНИЯ </w:t>
      </w:r>
      <w:r>
        <w:rPr>
          <w:rFonts w:ascii="Times New Roman"/>
          <w:b w:val="false"/>
          <w:i w:val="false"/>
          <w:color w:val="000000"/>
          <w:sz w:val="28"/>
        </w:rPr>
        <w:t xml:space="preserve">N________ от"_____"________________19______г.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Выдано_____________________________________________________________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(наименование организации,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ведомственное подчинение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почтовый индекс и адрес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право приобретения через________________________________________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(наименование производящей или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сбытовой организации)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следующей множительной техники_____________________________________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(наименование,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марка и количество (пропись техники)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Разрешение действительно в течение шести месяцев со дня его выдачи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(фамилия, и., о., начальника,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подписавшего разрешение) </w:t>
      </w:r>
    </w:p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Приложение 8 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К Н И Г 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учета множительной техники, установленной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(наименование организации)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!     2     !   3   !  4 !  5  !  6  !   7  ! 8 !  9  !  10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___!___________!_______!____!_____!_____!______!___!_____!__________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1 - N п/п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2 - Наименование множительной техники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3 - Марка и тип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4 - Заводской номер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5 - Год выпуска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6 - Дата приобретения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7 - Откуда поступило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8 - Номер и дата разрешения органа внутренних дел (указать какого)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на приобретение техники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9 - Дата утверждения и номер акта на списание или передачу в другую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(указать в какую) организацию ее подчиненность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10 - Номер и дата разрешения органа внутренних дел (указать какого)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на приобретение техники выданного другой организацией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Должность лица, ответственного за ведение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книги учета__________________________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(фамилия, и., о., подпись) </w:t>
      </w:r>
    </w:p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Приложение 9 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К Н И Г 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ежедневных показаний счетчика накопительного учета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на множительных аппаратах, установленных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в_______________________________________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(наименование организации)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1 !   2  !    3  !   4  !  5  !   6  !  7  !  8  !   9  !  10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____!______!_______!______!_____!______!_____!_____!______!________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1 - Дата и смена работы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2 - Исполнитель (фамилия, и., о.)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3 - Марка и заводской номер множительного апппарата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4 - Номер заказа с N по N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5 - Сделано листов (копий)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6 - Количество бракованных листов (копий)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7 - Всего отработанных листов (гр. 5+6)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8 - Показания счетчика (в начале работы и при окончании)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9 -  Дата и номер о сдаче в макулатуру или уничтожении брака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10 - Примечания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Должность лица, ответственного за ведение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книги ежедневных показаний счетчика  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(фамилия, и., о., подпись)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