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a6ad" w14:textId="0eba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торговли на рынках и санитарные требования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промышленности и торговли Республики Казахстан от 18 сентября 1995 г. N 181-П. Зарегистрирован в Министерстве юстиции Республики Казахстан 1.02.1996 г. за N 150 Утратил силу - приказом Министерства энергетики, индустрии и торговли РК от 24 апреля 2000 г. № 156 (см. ниже в тексте).</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w:t>
      </w:r>
    </w:p>
    <w:p>
      <w:pPr>
        <w:spacing w:after="0"/>
        <w:ind w:left="0"/>
        <w:jc w:val="both"/>
      </w:pPr>
      <w:r>
        <w:rPr>
          <w:rFonts w:ascii="Times New Roman"/>
          <w:b w:val="false"/>
          <w:i w:val="false"/>
          <w:color w:val="000000"/>
          <w:sz w:val="28"/>
        </w:rPr>
        <w:t xml:space="preserve">Министерства энергетики, </w:t>
      </w:r>
    </w:p>
    <w:p>
      <w:pPr>
        <w:spacing w:after="0"/>
        <w:ind w:left="0"/>
        <w:jc w:val="both"/>
      </w:pPr>
      <w:r>
        <w:rPr>
          <w:rFonts w:ascii="Times New Roman"/>
          <w:b w:val="false"/>
          <w:i w:val="false"/>
          <w:color w:val="000000"/>
          <w:sz w:val="28"/>
        </w:rPr>
        <w:t>индустрии и торговли РК</w:t>
      </w:r>
    </w:p>
    <w:p>
      <w:pPr>
        <w:spacing w:after="0"/>
        <w:ind w:left="0"/>
        <w:jc w:val="both"/>
      </w:pPr>
      <w:r>
        <w:rPr>
          <w:rFonts w:ascii="Times New Roman"/>
          <w:b w:val="false"/>
          <w:i w:val="false"/>
          <w:color w:val="000000"/>
          <w:sz w:val="28"/>
        </w:rPr>
        <w:t xml:space="preserve">от 24.04.2000г. № 156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признании утратившими силу </w:t>
      </w:r>
    </w:p>
    <w:p>
      <w:pPr>
        <w:spacing w:after="0"/>
        <w:ind w:left="0"/>
        <w:jc w:val="both"/>
      </w:pPr>
      <w:r>
        <w:rPr>
          <w:rFonts w:ascii="Times New Roman"/>
          <w:b w:val="false"/>
          <w:i w:val="false"/>
          <w:color w:val="000000"/>
          <w:sz w:val="28"/>
        </w:rPr>
        <w:t>     некоторых нормативных правовых актов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целях совершенствования нормативной правовой базы, регулирующей торговую деятельность в Республике Казахстан, приказываю: </w:t>
      </w:r>
      <w:r>
        <w:br/>
      </w:r>
      <w:r>
        <w:rPr>
          <w:rFonts w:ascii="Times New Roman"/>
          <w:b w:val="false"/>
          <w:i w:val="false"/>
          <w:color w:val="000000"/>
          <w:sz w:val="28"/>
        </w:rPr>
        <w:t xml:space="preserve">
      1. Признать утратившими силу: </w:t>
      </w:r>
      <w:r>
        <w:br/>
      </w:r>
      <w:r>
        <w:rPr>
          <w:rFonts w:ascii="Times New Roman"/>
          <w:b w:val="false"/>
          <w:i w:val="false"/>
          <w:color w:val="000000"/>
          <w:sz w:val="28"/>
        </w:rPr>
        <w:t>
      1) приказ Министерства промышленности и торговли Республики Казахстан от 27 июля 1995 года № 143-П </w:t>
      </w:r>
      <w:r>
        <w:rPr>
          <w:rFonts w:ascii="Times New Roman"/>
          <w:b w:val="false"/>
          <w:i w:val="false"/>
          <w:color w:val="000000"/>
          <w:sz w:val="28"/>
        </w:rPr>
        <w:t xml:space="preserve">V950090_ </w:t>
      </w:r>
      <w:r>
        <w:rPr>
          <w:rFonts w:ascii="Times New Roman"/>
          <w:b w:val="false"/>
          <w:i w:val="false"/>
          <w:color w:val="000000"/>
          <w:sz w:val="28"/>
        </w:rPr>
        <w:t xml:space="preserve">"Об утверждении Правил розничной торговли алкогольными напитками и пивом на территории Республики Казахстан"; </w:t>
      </w:r>
      <w:r>
        <w:br/>
      </w:r>
      <w:r>
        <w:rPr>
          <w:rFonts w:ascii="Times New Roman"/>
          <w:b w:val="false"/>
          <w:i w:val="false"/>
          <w:color w:val="000000"/>
          <w:sz w:val="28"/>
        </w:rPr>
        <w:t>
      2) приказ Министерства промышленности и торговли Республики Казахстан от 18 сентября 1995 года № 181-П </w:t>
      </w:r>
      <w:r>
        <w:rPr>
          <w:rFonts w:ascii="Times New Roman"/>
          <w:b w:val="false"/>
          <w:i w:val="false"/>
          <w:color w:val="000000"/>
          <w:sz w:val="28"/>
        </w:rPr>
        <w:t xml:space="preserve">V950150_ </w:t>
      </w:r>
      <w:r>
        <w:rPr>
          <w:rFonts w:ascii="Times New Roman"/>
          <w:b w:val="false"/>
          <w:i w:val="false"/>
          <w:color w:val="000000"/>
          <w:sz w:val="28"/>
        </w:rPr>
        <w:t xml:space="preserve">"Об утверждении правил торговли на рынках и санитарных требований к ним". </w:t>
      </w:r>
      <w:r>
        <w:br/>
      </w:r>
      <w:r>
        <w:rPr>
          <w:rFonts w:ascii="Times New Roman"/>
          <w:b w:val="false"/>
          <w:i w:val="false"/>
          <w:color w:val="000000"/>
          <w:sz w:val="28"/>
        </w:rPr>
        <w:t xml:space="preserve">
      2. Департаменту торговли совместно с Департаментом нормативно-правового обеспечения и международного сотрудничества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Департаменту торговли довести настоящий приказ до сведения областных акиматов и акиматов г.Астаны и г.Алматы.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И.о.Министра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В соответствии с постановлением Кабинета Министров Республики Казахстан от 25.02.93 г. N 152 </w:t>
      </w:r>
      <w:r>
        <w:rPr>
          <w:rFonts w:ascii="Times New Roman"/>
          <w:b w:val="false"/>
          <w:i w:val="false"/>
          <w:color w:val="000000"/>
          <w:sz w:val="28"/>
        </w:rPr>
        <w:t xml:space="preserve">P930152_ </w:t>
      </w:r>
      <w:r>
        <w:rPr>
          <w:rFonts w:ascii="Times New Roman"/>
          <w:b w:val="false"/>
          <w:i w:val="false"/>
          <w:color w:val="000000"/>
          <w:sz w:val="28"/>
        </w:rPr>
        <w:t xml:space="preserve">"Об усилении ответственности за нарушения правил торговли и ущемления прав потребителей" и в целях упорядочения работы рынков приказываю: </w:t>
      </w:r>
      <w:r>
        <w:br/>
      </w:r>
      <w:r>
        <w:rPr>
          <w:rFonts w:ascii="Times New Roman"/>
          <w:b w:val="false"/>
          <w:i w:val="false"/>
          <w:color w:val="000000"/>
          <w:sz w:val="28"/>
        </w:rPr>
        <w:t xml:space="preserve">
      1. Утвердить "Правила торговли на рынках и санитарные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требования к ним", согласованные с Министерством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2. Органам управления торговлей на местах принять к руководству</w:t>
      </w:r>
    </w:p>
    <w:p>
      <w:pPr>
        <w:spacing w:after="0"/>
        <w:ind w:left="0"/>
        <w:jc w:val="both"/>
      </w:pPr>
      <w:r>
        <w:rPr>
          <w:rFonts w:ascii="Times New Roman"/>
          <w:b w:val="false"/>
          <w:i w:val="false"/>
          <w:color w:val="000000"/>
          <w:sz w:val="28"/>
        </w:rPr>
        <w:t>и исполнению указанные Правила, довести их до торговых организаций и</w:t>
      </w:r>
    </w:p>
    <w:p>
      <w:pPr>
        <w:spacing w:after="0"/>
        <w:ind w:left="0"/>
        <w:jc w:val="both"/>
      </w:pPr>
      <w:r>
        <w:rPr>
          <w:rFonts w:ascii="Times New Roman"/>
          <w:b w:val="false"/>
          <w:i w:val="false"/>
          <w:color w:val="000000"/>
          <w:sz w:val="28"/>
        </w:rPr>
        <w:t>предприятий, рынков, широко информировать о них покупателей.</w:t>
      </w:r>
    </w:p>
    <w:p>
      <w:pPr>
        <w:spacing w:after="0"/>
        <w:ind w:left="0"/>
        <w:jc w:val="both"/>
      </w:pPr>
      <w:r>
        <w:rPr>
          <w:rFonts w:ascii="Times New Roman"/>
          <w:b w:val="false"/>
          <w:i w:val="false"/>
          <w:color w:val="000000"/>
          <w:sz w:val="28"/>
        </w:rPr>
        <w:t>     3. Считать утратившими силу приказ Министерства торговли от</w:t>
      </w:r>
    </w:p>
    <w:p>
      <w:pPr>
        <w:spacing w:after="0"/>
        <w:ind w:left="0"/>
        <w:jc w:val="both"/>
      </w:pPr>
      <w:r>
        <w:rPr>
          <w:rFonts w:ascii="Times New Roman"/>
          <w:b w:val="false"/>
          <w:i w:val="false"/>
          <w:color w:val="000000"/>
          <w:sz w:val="28"/>
        </w:rPr>
        <w:t>04.06.79 г.N 5-178 "О правилах торговли на колхозных рынках Казахской</w:t>
      </w:r>
    </w:p>
    <w:p>
      <w:pPr>
        <w:spacing w:after="0"/>
        <w:ind w:left="0"/>
        <w:jc w:val="both"/>
      </w:pPr>
      <w:r>
        <w:rPr>
          <w:rFonts w:ascii="Times New Roman"/>
          <w:b w:val="false"/>
          <w:i w:val="false"/>
          <w:color w:val="000000"/>
          <w:sz w:val="28"/>
        </w:rPr>
        <w:t>ССР", приказ Министерства торговли СССР от 24.12.79 г. N 297 "О</w:t>
      </w:r>
    </w:p>
    <w:p>
      <w:pPr>
        <w:spacing w:after="0"/>
        <w:ind w:left="0"/>
        <w:jc w:val="both"/>
      </w:pPr>
      <w:r>
        <w:rPr>
          <w:rFonts w:ascii="Times New Roman"/>
          <w:b w:val="false"/>
          <w:i w:val="false"/>
          <w:color w:val="000000"/>
          <w:sz w:val="28"/>
        </w:rPr>
        <w:t>санитарных правилах колхозных рынков".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торговли на рынках и</w:t>
      </w:r>
    </w:p>
    <w:p>
      <w:pPr>
        <w:spacing w:after="0"/>
        <w:ind w:left="0"/>
        <w:jc w:val="both"/>
      </w:pPr>
      <w:r>
        <w:rPr>
          <w:rFonts w:ascii="Times New Roman"/>
          <w:b w:val="false"/>
          <w:i w:val="false"/>
          <w:color w:val="000000"/>
          <w:sz w:val="28"/>
        </w:rPr>
        <w:t>                    санитарные требования к ним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Рынки организуются по решению обл(гор) администраций с целью обеспечения наиболее благоприятных условий для продажи товаров, продукции, а также создания необходимых удобств для их покупки населением. </w:t>
      </w:r>
      <w:r>
        <w:br/>
      </w:r>
      <w:r>
        <w:rPr>
          <w:rFonts w:ascii="Times New Roman"/>
          <w:b w:val="false"/>
          <w:i w:val="false"/>
          <w:color w:val="000000"/>
          <w:sz w:val="28"/>
        </w:rPr>
        <w:t xml:space="preserve">
      Рынок является торговым предприятием и в своей деятельности руководствуется действующим законодательством Республики Казахстан и своим Уставом. </w:t>
      </w:r>
      <w:r>
        <w:br/>
      </w:r>
      <w:r>
        <w:rPr>
          <w:rFonts w:ascii="Times New Roman"/>
          <w:b w:val="false"/>
          <w:i w:val="false"/>
          <w:color w:val="000000"/>
          <w:sz w:val="28"/>
        </w:rPr>
        <w:t xml:space="preserve">
      2. Торговля на рынке осуществляется физическими и юридическими лицами Республики Казахстан, иностранными гражданами и лицами без гражданства в виде оптовой и розничной продажи товаров, продукции через сеть павильонов, палаток, ларьков, расположенных на территории рынка, а также специально оборудованные торговые ряды и места. </w:t>
      </w:r>
      <w:r>
        <w:br/>
      </w:r>
      <w:r>
        <w:rPr>
          <w:rFonts w:ascii="Times New Roman"/>
          <w:b w:val="false"/>
          <w:i w:val="false"/>
          <w:color w:val="000000"/>
          <w:sz w:val="28"/>
        </w:rPr>
        <w:t xml:space="preserve">
      3. Непосредственное руководство деятельностью рынка осуществляет администрация предприятия, эксплуатирующего рынок. </w:t>
      </w:r>
      <w:r>
        <w:br/>
      </w:r>
      <w:r>
        <w:rPr>
          <w:rFonts w:ascii="Times New Roman"/>
          <w:b w:val="false"/>
          <w:i w:val="false"/>
          <w:color w:val="000000"/>
          <w:sz w:val="28"/>
        </w:rPr>
        <w:t xml:space="preserve">
      Координируют работу рынков органы управления торговлей на местах, согласно заключаемого договора с администрацией рынка. Договор подлежит согласованию с налоговой инспекцией. При заключении договора определяется специализация рынка по товарно-отраслевому признаку (установить определенный объем торговых площадей в пределах 60-80% под реализацию только пищевых продуктов или непродовольственных товаров, в зависимости от специализации рынка). </w:t>
      </w:r>
      <w:r>
        <w:br/>
      </w:r>
      <w:r>
        <w:rPr>
          <w:rFonts w:ascii="Times New Roman"/>
          <w:b w:val="false"/>
          <w:i w:val="false"/>
          <w:color w:val="000000"/>
          <w:sz w:val="28"/>
        </w:rPr>
        <w:t xml:space="preserve">
      Рынку присваивается категорийность, которая определяется в зависимости от назначения, месторасположения, объема услуг, торговых площадей и технической оснащенности. </w:t>
      </w:r>
      <w:r>
        <w:br/>
      </w:r>
      <w:r>
        <w:rPr>
          <w:rFonts w:ascii="Times New Roman"/>
          <w:b w:val="false"/>
          <w:i w:val="false"/>
          <w:color w:val="000000"/>
          <w:sz w:val="28"/>
        </w:rPr>
        <w:t xml:space="preserve">
      Отсутствие договора является основанием для прекращения деятельности рынка. </w:t>
      </w:r>
      <w:r>
        <w:br/>
      </w:r>
      <w:r>
        <w:rPr>
          <w:rFonts w:ascii="Times New Roman"/>
          <w:b w:val="false"/>
          <w:i w:val="false"/>
          <w:color w:val="000000"/>
          <w:sz w:val="28"/>
        </w:rPr>
        <w:t xml:space="preserve">
      4. Рынок должен быть оснащен необходимым торговым инвентарем и оборудованием, для торгующих скоропортящимися продуктами - холодильным оборудованием, а также иметь лабораторию ветеринарно-санитарной экспертизы. </w:t>
      </w:r>
      <w:r>
        <w:br/>
      </w:r>
      <w:r>
        <w:rPr>
          <w:rFonts w:ascii="Times New Roman"/>
          <w:b w:val="false"/>
          <w:i w:val="false"/>
          <w:color w:val="000000"/>
          <w:sz w:val="28"/>
        </w:rPr>
        <w:t xml:space="preserve">
      Требования к технической оснащенности рынков и видам предоставляемых услуг приведены в приложении N 2. </w:t>
      </w:r>
      <w:r>
        <w:br/>
      </w:r>
      <w:r>
        <w:rPr>
          <w:rFonts w:ascii="Times New Roman"/>
          <w:b w:val="false"/>
          <w:i w:val="false"/>
          <w:color w:val="000000"/>
          <w:sz w:val="28"/>
        </w:rPr>
        <w:t xml:space="preserve">
      Для удобства торгующих и покупателей на рынке оборудуются стационарные объекты общественного питания (кафетерии, чебуречные, пирожковые, шашлычные и др.) </w:t>
      </w:r>
      <w:r>
        <w:br/>
      </w:r>
      <w:r>
        <w:rPr>
          <w:rFonts w:ascii="Times New Roman"/>
          <w:b w:val="false"/>
          <w:i w:val="false"/>
          <w:color w:val="000000"/>
          <w:sz w:val="28"/>
        </w:rPr>
        <w:t xml:space="preserve">
      Устройство, оборудование и развертывание точек общественного питания производится с разрешения и согласования с территориальными органами государственной санитарно-эпидемиологической службы. </w:t>
      </w:r>
      <w:r>
        <w:br/>
      </w:r>
      <w:r>
        <w:rPr>
          <w:rFonts w:ascii="Times New Roman"/>
          <w:b w:val="false"/>
          <w:i w:val="false"/>
          <w:color w:val="000000"/>
          <w:sz w:val="28"/>
        </w:rPr>
        <w:t xml:space="preserve">
      На территории рынка могут быть расположены предприятия торговли, бытового обслуживания населения и другие службы. </w:t>
      </w:r>
      <w:r>
        <w:br/>
      </w:r>
      <w:r>
        <w:rPr>
          <w:rFonts w:ascii="Times New Roman"/>
          <w:b w:val="false"/>
          <w:i w:val="false"/>
          <w:color w:val="000000"/>
          <w:sz w:val="28"/>
        </w:rPr>
        <w:t xml:space="preserve">
      5. Торговля на рынке всеми субъектами хозяйствования, осуществляющими торговую деятельность, производится с соблюдением требований действующего законодательства, санитарных, экологических норм, правил торговли и общественного питания и нормативно-технической документации на продукцию общественного питания, правил и норм охраны труда и пожарной безопасности, обязательности наличия сертификата соответствия на товары и сырье, настоящих Правил, высокой культуры обслуживания. </w:t>
      </w:r>
      <w:r>
        <w:br/>
      </w:r>
      <w:r>
        <w:rPr>
          <w:rFonts w:ascii="Times New Roman"/>
          <w:b w:val="false"/>
          <w:i w:val="false"/>
          <w:color w:val="000000"/>
          <w:sz w:val="28"/>
        </w:rPr>
        <w:t xml:space="preserve">
      6. Продажа пищевых продуктов допускается только после проверки их в соответствии с ветеринарно-санитарными нормами. Проверка качества пищевых продуктов осуществляется в лабораториях ветеринарно-санитарной экспертизы рынка. Каждый торгующий может ознакомиться с санитарными требованиями в лаборатории ветеринарно-санитарной экспертизы рынка. </w:t>
      </w:r>
      <w:r>
        <w:br/>
      </w:r>
      <w:r>
        <w:rPr>
          <w:rFonts w:ascii="Times New Roman"/>
          <w:b w:val="false"/>
          <w:i w:val="false"/>
          <w:color w:val="000000"/>
          <w:sz w:val="28"/>
        </w:rPr>
        <w:t xml:space="preserve">
      7. Запрещается развертывание рынков (в том числе "мини") на территории прилегающей к магазинам, супермаркетам, столовым, в скверах, парках и других зонах отдыха, вдоль тротуаров, пришоссейных дорог. </w:t>
      </w:r>
      <w:r>
        <w:br/>
      </w:r>
      <w:r>
        <w:rPr>
          <w:rFonts w:ascii="Times New Roman"/>
          <w:b w:val="false"/>
          <w:i w:val="false"/>
          <w:color w:val="000000"/>
          <w:sz w:val="28"/>
        </w:rPr>
        <w:t xml:space="preserve">
      8. На рынках запрещается продажа: </w:t>
      </w:r>
      <w:r>
        <w:br/>
      </w:r>
      <w:r>
        <w:rPr>
          <w:rFonts w:ascii="Times New Roman"/>
          <w:b w:val="false"/>
          <w:i w:val="false"/>
          <w:color w:val="000000"/>
          <w:sz w:val="28"/>
        </w:rPr>
        <w:t xml:space="preserve">
      - герметически упакованных консервированных продуктов (овощи, мясо, рыба и др.), мясных и рыбных кулинарных изделий и полуфабрикатов - домашнего приготовления, за исключением продукции общественного питания, произведенной и реализуемой при наличии лицензии (патента) на их производство и реализацию; </w:t>
      </w:r>
      <w:r>
        <w:br/>
      </w:r>
      <w:r>
        <w:rPr>
          <w:rFonts w:ascii="Times New Roman"/>
          <w:b w:val="false"/>
          <w:i w:val="false"/>
          <w:color w:val="000000"/>
          <w:sz w:val="28"/>
        </w:rPr>
        <w:t xml:space="preserve">
      - кондитерских изделий с кремом, подкрашенных леденцов, карамелей, сладостей, напитков домашнего приготовления; </w:t>
      </w:r>
      <w:r>
        <w:br/>
      </w:r>
      <w:r>
        <w:rPr>
          <w:rFonts w:ascii="Times New Roman"/>
          <w:b w:val="false"/>
          <w:i w:val="false"/>
          <w:color w:val="000000"/>
          <w:sz w:val="28"/>
        </w:rPr>
        <w:t xml:space="preserve">
      - грибов свежих и переработанных домашнего приготовления; </w:t>
      </w:r>
      <w:r>
        <w:br/>
      </w:r>
      <w:r>
        <w:rPr>
          <w:rFonts w:ascii="Times New Roman"/>
          <w:b w:val="false"/>
          <w:i w:val="false"/>
          <w:color w:val="000000"/>
          <w:sz w:val="28"/>
        </w:rPr>
        <w:t xml:space="preserve">
      - лекарственных растений; </w:t>
      </w:r>
      <w:r>
        <w:br/>
      </w:r>
      <w:r>
        <w:rPr>
          <w:rFonts w:ascii="Times New Roman"/>
          <w:b w:val="false"/>
          <w:i w:val="false"/>
          <w:color w:val="000000"/>
          <w:sz w:val="28"/>
        </w:rPr>
        <w:t xml:space="preserve">
      - скоропортящихся продуктов при отсутствии холодильного оборудования; </w:t>
      </w:r>
      <w:r>
        <w:br/>
      </w:r>
      <w:r>
        <w:rPr>
          <w:rFonts w:ascii="Times New Roman"/>
          <w:b w:val="false"/>
          <w:i w:val="false"/>
          <w:color w:val="000000"/>
          <w:sz w:val="28"/>
        </w:rPr>
        <w:t xml:space="preserve">
      - других товаров (оружие и другие товары военного ассортимента, лекарственные препараты и др.), запрещенных к свободной реализации действующим законодательством. </w:t>
      </w:r>
      <w:r>
        <w:br/>
      </w:r>
      <w:r>
        <w:rPr>
          <w:rFonts w:ascii="Times New Roman"/>
          <w:b w:val="false"/>
          <w:i w:val="false"/>
          <w:color w:val="000000"/>
          <w:sz w:val="28"/>
        </w:rPr>
        <w:t xml:space="preserve">
      9. При продаже непродовольственных товаров (одежда, обувь) должны быть созданы условия для их примерки, а сложно-технических и других, требующих проверки - условия для ее проведения. </w:t>
      </w:r>
      <w:r>
        <w:br/>
      </w:r>
      <w:r>
        <w:rPr>
          <w:rFonts w:ascii="Times New Roman"/>
          <w:b w:val="false"/>
          <w:i w:val="false"/>
          <w:color w:val="000000"/>
          <w:sz w:val="28"/>
        </w:rPr>
        <w:t xml:space="preserve">
      10. Администрация рынка в целях оказания помощи сельскохозяйственным и другим организациям и предприятиям, гражданам в сбыте сельскохозяйственной и другой продукции, а также создания конкуренции организовывает на рынке бюро торговых услуг, которое на основе долгосрочных соглашений, разовых договоров и сделок осуществляет закуп продукции по договорным ценам как непосредственно на рынке, так и в местах их производства и осуществляет их реализацию. </w:t>
      </w:r>
      <w:r>
        <w:br/>
      </w:r>
      <w:r>
        <w:rPr>
          <w:rFonts w:ascii="Times New Roman"/>
          <w:b w:val="false"/>
          <w:i w:val="false"/>
          <w:color w:val="000000"/>
          <w:sz w:val="28"/>
        </w:rPr>
        <w:t xml:space="preserve">
      11. За торговлю на рынках с торгующих взимается сбор. Порядок взимания сборов с торгующих устанавливается нормативными актами Республики Казахстан. </w:t>
      </w:r>
      <w:r>
        <w:br/>
      </w:r>
      <w:r>
        <w:rPr>
          <w:rFonts w:ascii="Times New Roman"/>
          <w:b w:val="false"/>
          <w:i w:val="false"/>
          <w:color w:val="000000"/>
          <w:sz w:val="28"/>
        </w:rPr>
        <w:t>
      Размер ставок разовых сборов определяется в соответствии с Положением о сборе за право реализации товаров на рынках Республики Казахстан, утвержденных постановлением Кабинета Министров Республики Казахстан </w:t>
      </w:r>
      <w:r>
        <w:rPr>
          <w:rFonts w:ascii="Times New Roman"/>
          <w:b w:val="false"/>
          <w:i w:val="false"/>
          <w:color w:val="000000"/>
          <w:sz w:val="28"/>
        </w:rPr>
        <w:t xml:space="preserve">P950955_ </w:t>
      </w:r>
      <w:r>
        <w:rPr>
          <w:rFonts w:ascii="Times New Roman"/>
          <w:b w:val="false"/>
          <w:i w:val="false"/>
          <w:color w:val="000000"/>
          <w:sz w:val="28"/>
        </w:rPr>
        <w:t xml:space="preserve">N 955 от 12 июля 1995 г. (приложение N 1). </w:t>
      </w:r>
      <w:r>
        <w:br/>
      </w:r>
      <w:r>
        <w:rPr>
          <w:rFonts w:ascii="Times New Roman"/>
          <w:b w:val="false"/>
          <w:i w:val="false"/>
          <w:color w:val="000000"/>
          <w:sz w:val="28"/>
        </w:rPr>
        <w:t xml:space="preserve">
      Плательщики сбора не освобождаются от уплаты иных налогов, предусмотренных налоговым законодательством Республики Казахстан. </w:t>
      </w:r>
      <w:r>
        <w:br/>
      </w:r>
      <w:r>
        <w:rPr>
          <w:rFonts w:ascii="Times New Roman"/>
          <w:b w:val="false"/>
          <w:i w:val="false"/>
          <w:color w:val="000000"/>
          <w:sz w:val="28"/>
        </w:rPr>
        <w:t xml:space="preserve">
      Все доходы, полученные с нарушением Положения, установленного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Кабинетом Министров Республики Казахстан, подлежат взысканию в доход</w:t>
      </w:r>
    </w:p>
    <w:p>
      <w:pPr>
        <w:spacing w:after="0"/>
        <w:ind w:left="0"/>
        <w:jc w:val="both"/>
      </w:pPr>
      <w:r>
        <w:rPr>
          <w:rFonts w:ascii="Times New Roman"/>
          <w:b w:val="false"/>
          <w:i w:val="false"/>
          <w:color w:val="000000"/>
          <w:sz w:val="28"/>
        </w:rPr>
        <w:t>государства в установленном законодательством порядке.</w:t>
      </w:r>
    </w:p>
    <w:p>
      <w:pPr>
        <w:spacing w:after="0"/>
        <w:ind w:left="0"/>
        <w:jc w:val="both"/>
      </w:pPr>
      <w:r>
        <w:rPr>
          <w:rFonts w:ascii="Times New Roman"/>
          <w:b w:val="false"/>
          <w:i w:val="false"/>
          <w:color w:val="000000"/>
          <w:sz w:val="28"/>
        </w:rPr>
        <w:t>     12. Администрация рынка за отдельную плату оказывает торгующим</w:t>
      </w:r>
    </w:p>
    <w:p>
      <w:pPr>
        <w:spacing w:after="0"/>
        <w:ind w:left="0"/>
        <w:jc w:val="both"/>
      </w:pPr>
      <w:r>
        <w:rPr>
          <w:rFonts w:ascii="Times New Roman"/>
          <w:b w:val="false"/>
          <w:i w:val="false"/>
          <w:color w:val="000000"/>
          <w:sz w:val="28"/>
        </w:rPr>
        <w:t>на рынке услуги, в частности:</w:t>
      </w:r>
    </w:p>
    <w:p>
      <w:pPr>
        <w:spacing w:after="0"/>
        <w:ind w:left="0"/>
        <w:jc w:val="both"/>
      </w:pPr>
      <w:r>
        <w:rPr>
          <w:rFonts w:ascii="Times New Roman"/>
          <w:b w:val="false"/>
          <w:i w:val="false"/>
          <w:color w:val="000000"/>
          <w:sz w:val="28"/>
        </w:rPr>
        <w:t>     - ветеринарно-лабораторные исследования продукции;</w:t>
      </w:r>
    </w:p>
    <w:p>
      <w:pPr>
        <w:spacing w:after="0"/>
        <w:ind w:left="0"/>
        <w:jc w:val="both"/>
      </w:pPr>
      <w:r>
        <w:rPr>
          <w:rFonts w:ascii="Times New Roman"/>
          <w:b w:val="false"/>
          <w:i w:val="false"/>
          <w:color w:val="000000"/>
          <w:sz w:val="28"/>
        </w:rPr>
        <w:t>     - разруб мяса;</w:t>
      </w:r>
    </w:p>
    <w:p>
      <w:pPr>
        <w:spacing w:after="0"/>
        <w:ind w:left="0"/>
        <w:jc w:val="both"/>
      </w:pPr>
      <w:r>
        <w:rPr>
          <w:rFonts w:ascii="Times New Roman"/>
          <w:b w:val="false"/>
          <w:i w:val="false"/>
          <w:color w:val="000000"/>
          <w:sz w:val="28"/>
        </w:rPr>
        <w:t>     - выдачу напрокат весов и другого инвентаря, санодежды;</w:t>
      </w:r>
    </w:p>
    <w:p>
      <w:pPr>
        <w:spacing w:after="0"/>
        <w:ind w:left="0"/>
        <w:jc w:val="both"/>
      </w:pPr>
      <w:r>
        <w:rPr>
          <w:rFonts w:ascii="Times New Roman"/>
          <w:b w:val="false"/>
          <w:i w:val="false"/>
          <w:color w:val="000000"/>
          <w:sz w:val="28"/>
        </w:rPr>
        <w:t>     - хранение в холодильниках, хранилищах, других складских</w:t>
      </w:r>
    </w:p>
    <w:p>
      <w:pPr>
        <w:spacing w:after="0"/>
        <w:ind w:left="0"/>
        <w:jc w:val="both"/>
      </w:pPr>
      <w:r>
        <w:rPr>
          <w:rFonts w:ascii="Times New Roman"/>
          <w:b w:val="false"/>
          <w:i w:val="false"/>
          <w:color w:val="000000"/>
          <w:sz w:val="28"/>
        </w:rPr>
        <w:t>помещениях товаров, продукции, а также личных вещей торгующих;</w:t>
      </w:r>
    </w:p>
    <w:p>
      <w:pPr>
        <w:spacing w:after="0"/>
        <w:ind w:left="0"/>
        <w:jc w:val="both"/>
      </w:pPr>
      <w:r>
        <w:rPr>
          <w:rFonts w:ascii="Times New Roman"/>
          <w:b w:val="false"/>
          <w:i w:val="false"/>
          <w:color w:val="000000"/>
          <w:sz w:val="28"/>
        </w:rPr>
        <w:t>     - разрешение на въезд на территорию рынка грузовых машин,</w:t>
      </w:r>
    </w:p>
    <w:p>
      <w:pPr>
        <w:spacing w:after="0"/>
        <w:ind w:left="0"/>
        <w:jc w:val="both"/>
      </w:pPr>
      <w:r>
        <w:rPr>
          <w:rFonts w:ascii="Times New Roman"/>
          <w:b w:val="false"/>
          <w:i w:val="false"/>
          <w:color w:val="000000"/>
          <w:sz w:val="28"/>
        </w:rPr>
        <w:t>автоприцепов, легковых автомашин, мотоциклов и др.;</w:t>
      </w:r>
    </w:p>
    <w:p>
      <w:pPr>
        <w:spacing w:after="0"/>
        <w:ind w:left="0"/>
        <w:jc w:val="both"/>
      </w:pPr>
      <w:r>
        <w:rPr>
          <w:rFonts w:ascii="Times New Roman"/>
          <w:b w:val="false"/>
          <w:i w:val="false"/>
          <w:color w:val="000000"/>
          <w:sz w:val="28"/>
        </w:rPr>
        <w:t>     - перевозку грузов к местам торговли;</w:t>
      </w:r>
    </w:p>
    <w:p>
      <w:pPr>
        <w:spacing w:after="0"/>
        <w:ind w:left="0"/>
        <w:jc w:val="both"/>
      </w:pPr>
      <w:r>
        <w:rPr>
          <w:rFonts w:ascii="Times New Roman"/>
          <w:b w:val="false"/>
          <w:i w:val="false"/>
          <w:color w:val="000000"/>
          <w:sz w:val="28"/>
        </w:rPr>
        <w:t>     - взвешивание продукции на товарных весах;</w:t>
      </w:r>
    </w:p>
    <w:p>
      <w:pPr>
        <w:spacing w:after="0"/>
        <w:ind w:left="0"/>
        <w:jc w:val="both"/>
      </w:pPr>
      <w:r>
        <w:rPr>
          <w:rFonts w:ascii="Times New Roman"/>
          <w:b w:val="false"/>
          <w:i w:val="false"/>
          <w:color w:val="000000"/>
          <w:sz w:val="28"/>
        </w:rPr>
        <w:t>     - пользование автостоянками;</w:t>
      </w:r>
    </w:p>
    <w:p>
      <w:pPr>
        <w:spacing w:after="0"/>
        <w:ind w:left="0"/>
        <w:jc w:val="both"/>
      </w:pPr>
      <w:r>
        <w:rPr>
          <w:rFonts w:ascii="Times New Roman"/>
          <w:b w:val="false"/>
          <w:i w:val="false"/>
          <w:color w:val="000000"/>
          <w:sz w:val="28"/>
        </w:rPr>
        <w:t>     - предоставление примерочных кабин;</w:t>
      </w:r>
    </w:p>
    <w:p>
      <w:pPr>
        <w:spacing w:after="0"/>
        <w:ind w:left="0"/>
        <w:jc w:val="both"/>
      </w:pPr>
      <w:r>
        <w:rPr>
          <w:rFonts w:ascii="Times New Roman"/>
          <w:b w:val="false"/>
          <w:i w:val="false"/>
          <w:color w:val="000000"/>
          <w:sz w:val="28"/>
        </w:rPr>
        <w:t>     - создание условий для проверки в действии работы</w:t>
      </w:r>
    </w:p>
    <w:p>
      <w:pPr>
        <w:spacing w:after="0"/>
        <w:ind w:left="0"/>
        <w:jc w:val="both"/>
      </w:pPr>
      <w:r>
        <w:rPr>
          <w:rFonts w:ascii="Times New Roman"/>
          <w:b w:val="false"/>
          <w:i w:val="false"/>
          <w:color w:val="000000"/>
          <w:sz w:val="28"/>
        </w:rPr>
        <w:t>сложно-бытовых и других товаров;</w:t>
      </w:r>
    </w:p>
    <w:p>
      <w:pPr>
        <w:spacing w:after="0"/>
        <w:ind w:left="0"/>
        <w:jc w:val="both"/>
      </w:pPr>
      <w:r>
        <w:rPr>
          <w:rFonts w:ascii="Times New Roman"/>
          <w:b w:val="false"/>
          <w:i w:val="false"/>
          <w:color w:val="000000"/>
          <w:sz w:val="28"/>
        </w:rPr>
        <w:t>     - объявления по радио и другие.</w:t>
      </w:r>
    </w:p>
    <w:p>
      <w:pPr>
        <w:spacing w:after="0"/>
        <w:ind w:left="0"/>
        <w:jc w:val="both"/>
      </w:pPr>
      <w:r>
        <w:rPr>
          <w:rFonts w:ascii="Times New Roman"/>
          <w:b w:val="false"/>
          <w:i w:val="false"/>
          <w:color w:val="000000"/>
          <w:sz w:val="28"/>
        </w:rPr>
        <w:t>     Виды предоставляемых услуг рынками приведены в приложении N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Плата за услуги вносится в кассу с выдачей плательщику кассового чека или талона, а при приемке товаров, продукции на хранение - также накладной. </w:t>
      </w:r>
      <w:r>
        <w:br/>
      </w:r>
      <w:r>
        <w:rPr>
          <w:rFonts w:ascii="Times New Roman"/>
          <w:b w:val="false"/>
          <w:i w:val="false"/>
          <w:color w:val="000000"/>
          <w:sz w:val="28"/>
        </w:rPr>
        <w:t xml:space="preserve">
      Плата за услуги определяется администрацией рынка, по согласованию с областными (городскими) маслихатами и используется в соответствии с действующим законодательством. </w:t>
      </w:r>
      <w:r>
        <w:br/>
      </w:r>
      <w:r>
        <w:rPr>
          <w:rFonts w:ascii="Times New Roman"/>
          <w:b w:val="false"/>
          <w:i w:val="false"/>
          <w:color w:val="000000"/>
          <w:sz w:val="28"/>
        </w:rPr>
        <w:t xml:space="preserve">
      13. Инвалиды всех категорий, участники Великой Отечественной войны и приравненные к ним лица, Герои Советского Союза, Герои Социалистического труда, лица, имеющие звания "Халык-Кахарманы", награжденные орденом Славы трех Степеней и орденом "Отан", пенсионеры, многодетные матери, удостоенные звания "Алтын-Алка" и "Мать-Героиня", уплачивают сбор в размере 50 процентов от установленного.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Администрация рынка вправе предоставлять льготы за оказываемые</w:t>
      </w:r>
    </w:p>
    <w:p>
      <w:pPr>
        <w:spacing w:after="0"/>
        <w:ind w:left="0"/>
        <w:jc w:val="both"/>
      </w:pPr>
      <w:r>
        <w:rPr>
          <w:rFonts w:ascii="Times New Roman"/>
          <w:b w:val="false"/>
          <w:i w:val="false"/>
          <w:color w:val="000000"/>
          <w:sz w:val="28"/>
        </w:rPr>
        <w:t>услуги определенным категориям граждан.</w:t>
      </w:r>
    </w:p>
    <w:p>
      <w:pPr>
        <w:spacing w:after="0"/>
        <w:ind w:left="0"/>
        <w:jc w:val="both"/>
      </w:pPr>
      <w:r>
        <w:rPr>
          <w:rFonts w:ascii="Times New Roman"/>
          <w:b w:val="false"/>
          <w:i w:val="false"/>
          <w:color w:val="000000"/>
          <w:sz w:val="28"/>
        </w:rPr>
        <w:t>     14. Время работы рынков и время торговли на них устанавливается</w:t>
      </w:r>
    </w:p>
    <w:p>
      <w:pPr>
        <w:spacing w:after="0"/>
        <w:ind w:left="0"/>
        <w:jc w:val="both"/>
      </w:pPr>
      <w:r>
        <w:rPr>
          <w:rFonts w:ascii="Times New Roman"/>
          <w:b w:val="false"/>
          <w:i w:val="false"/>
          <w:color w:val="000000"/>
          <w:sz w:val="28"/>
        </w:rPr>
        <w:t>администрацией рынка по согласованию с обл(гор) администрациями с</w:t>
      </w:r>
    </w:p>
    <w:p>
      <w:pPr>
        <w:spacing w:after="0"/>
        <w:ind w:left="0"/>
        <w:jc w:val="both"/>
      </w:pPr>
      <w:r>
        <w:rPr>
          <w:rFonts w:ascii="Times New Roman"/>
          <w:b w:val="false"/>
          <w:i w:val="false"/>
          <w:color w:val="000000"/>
          <w:sz w:val="28"/>
        </w:rPr>
        <w:t>учетом создания максимальных удобств для покупателей.</w:t>
      </w:r>
    </w:p>
    <w:p>
      <w:pPr>
        <w:spacing w:after="0"/>
        <w:ind w:left="0"/>
        <w:jc w:val="both"/>
      </w:pPr>
      <w:r>
        <w:rPr>
          <w:rFonts w:ascii="Times New Roman"/>
          <w:b w:val="false"/>
          <w:i w:val="false"/>
          <w:color w:val="000000"/>
          <w:sz w:val="28"/>
        </w:rPr>
        <w:t>     15. Пользование торговых и других помещений, принадлежащих</w:t>
      </w:r>
    </w:p>
    <w:p>
      <w:pPr>
        <w:spacing w:after="0"/>
        <w:ind w:left="0"/>
        <w:jc w:val="both"/>
      </w:pPr>
      <w:r>
        <w:rPr>
          <w:rFonts w:ascii="Times New Roman"/>
          <w:b w:val="false"/>
          <w:i w:val="false"/>
          <w:color w:val="000000"/>
          <w:sz w:val="28"/>
        </w:rPr>
        <w:t>рынкам, регулируется договорами аренды.</w:t>
      </w:r>
    </w:p>
    <w:p>
      <w:pPr>
        <w:spacing w:after="0"/>
        <w:ind w:left="0"/>
        <w:jc w:val="both"/>
      </w:pPr>
      <w:r>
        <w:rPr>
          <w:rFonts w:ascii="Times New Roman"/>
          <w:b w:val="false"/>
          <w:i w:val="false"/>
          <w:color w:val="000000"/>
          <w:sz w:val="28"/>
        </w:rPr>
        <w:t>     16. Правила торговли на рынках, сведения о режиме работы,</w:t>
      </w:r>
    </w:p>
    <w:p>
      <w:pPr>
        <w:spacing w:after="0"/>
        <w:ind w:left="0"/>
        <w:jc w:val="both"/>
      </w:pPr>
      <w:r>
        <w:rPr>
          <w:rFonts w:ascii="Times New Roman"/>
          <w:b w:val="false"/>
          <w:i w:val="false"/>
          <w:color w:val="000000"/>
          <w:sz w:val="28"/>
        </w:rPr>
        <w:t>ставках разовых сборов и перечень услуг с указанием их стоимости</w:t>
      </w:r>
    </w:p>
    <w:p>
      <w:pPr>
        <w:spacing w:after="0"/>
        <w:ind w:left="0"/>
        <w:jc w:val="both"/>
      </w:pPr>
      <w:r>
        <w:rPr>
          <w:rFonts w:ascii="Times New Roman"/>
          <w:b w:val="false"/>
          <w:i w:val="false"/>
          <w:color w:val="000000"/>
          <w:sz w:val="28"/>
        </w:rPr>
        <w:t>должны быть вывешены, а контрольные весы установлены на видном и</w:t>
      </w:r>
    </w:p>
    <w:p>
      <w:pPr>
        <w:spacing w:after="0"/>
        <w:ind w:left="0"/>
        <w:jc w:val="both"/>
      </w:pPr>
      <w:r>
        <w:rPr>
          <w:rFonts w:ascii="Times New Roman"/>
          <w:b w:val="false"/>
          <w:i w:val="false"/>
          <w:color w:val="000000"/>
          <w:sz w:val="28"/>
        </w:rPr>
        <w:t>доступном для покупателей месте.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САНИТАРНЫЕ ПРАВИЛА ДЛЯ РЫНКОВ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Санитарные требования к территории рынка.</w:t>
      </w:r>
    </w:p>
    <w:p>
      <w:pPr>
        <w:spacing w:after="0"/>
        <w:ind w:left="0"/>
        <w:jc w:val="both"/>
      </w:pPr>
      <w:r>
        <w:rPr>
          <w:rFonts w:ascii="Times New Roman"/>
          <w:b w:val="false"/>
          <w:i w:val="false"/>
          <w:color w:val="000000"/>
          <w:sz w:val="28"/>
        </w:rPr>
        <w:t>     1.1. Расчетные показатели количества торговых мест на рынке на</w:t>
      </w:r>
    </w:p>
    <w:p>
      <w:pPr>
        <w:spacing w:after="0"/>
        <w:ind w:left="0"/>
        <w:jc w:val="both"/>
      </w:pPr>
      <w:r>
        <w:rPr>
          <w:rFonts w:ascii="Times New Roman"/>
          <w:b w:val="false"/>
          <w:i w:val="false"/>
          <w:color w:val="000000"/>
          <w:sz w:val="28"/>
        </w:rPr>
        <w:t>1000 жителей городского и сельского населения определяются</w:t>
      </w:r>
    </w:p>
    <w:p>
      <w:pPr>
        <w:spacing w:after="0"/>
        <w:ind w:left="0"/>
        <w:jc w:val="both"/>
      </w:pPr>
      <w:r>
        <w:rPr>
          <w:rFonts w:ascii="Times New Roman"/>
          <w:b w:val="false"/>
          <w:i w:val="false"/>
          <w:color w:val="000000"/>
          <w:sz w:val="28"/>
        </w:rPr>
        <w:t>строительными нормами и правилами Республики Казахстан.</w:t>
      </w:r>
    </w:p>
    <w:p>
      <w:pPr>
        <w:spacing w:after="0"/>
        <w:ind w:left="0"/>
        <w:jc w:val="both"/>
      </w:pPr>
      <w:r>
        <w:rPr>
          <w:rFonts w:ascii="Times New Roman"/>
          <w:b w:val="false"/>
          <w:i w:val="false"/>
          <w:color w:val="000000"/>
          <w:sz w:val="28"/>
        </w:rPr>
        <w:t>     1.2. Территория рынка разграничивается на зоны:</w:t>
      </w:r>
    </w:p>
    <w:p>
      <w:pPr>
        <w:spacing w:after="0"/>
        <w:ind w:left="0"/>
        <w:jc w:val="both"/>
      </w:pPr>
      <w:r>
        <w:rPr>
          <w:rFonts w:ascii="Times New Roman"/>
          <w:b w:val="false"/>
          <w:i w:val="false"/>
          <w:color w:val="000000"/>
          <w:sz w:val="28"/>
        </w:rPr>
        <w:t>     - торговую;</w:t>
      </w:r>
    </w:p>
    <w:p>
      <w:pPr>
        <w:spacing w:after="0"/>
        <w:ind w:left="0"/>
        <w:jc w:val="both"/>
      </w:pPr>
      <w:r>
        <w:rPr>
          <w:rFonts w:ascii="Times New Roman"/>
          <w:b w:val="false"/>
          <w:i w:val="false"/>
          <w:color w:val="000000"/>
          <w:sz w:val="28"/>
        </w:rPr>
        <w:t>     - благоустроенную рыночную для покупателей;</w:t>
      </w:r>
    </w:p>
    <w:p>
      <w:pPr>
        <w:spacing w:after="0"/>
        <w:ind w:left="0"/>
        <w:jc w:val="both"/>
      </w:pPr>
      <w:r>
        <w:rPr>
          <w:rFonts w:ascii="Times New Roman"/>
          <w:b w:val="false"/>
          <w:i w:val="false"/>
          <w:color w:val="000000"/>
          <w:sz w:val="28"/>
        </w:rPr>
        <w:t>     - для стоянок индивидуального транспорта;</w:t>
      </w:r>
    </w:p>
    <w:p>
      <w:pPr>
        <w:spacing w:after="0"/>
        <w:ind w:left="0"/>
        <w:jc w:val="both"/>
      </w:pPr>
      <w:r>
        <w:rPr>
          <w:rFonts w:ascii="Times New Roman"/>
          <w:b w:val="false"/>
          <w:i w:val="false"/>
          <w:color w:val="000000"/>
          <w:sz w:val="28"/>
        </w:rPr>
        <w:t>     - хозяйственную, площадку для сбора мусора.</w:t>
      </w:r>
    </w:p>
    <w:p>
      <w:pPr>
        <w:spacing w:after="0"/>
        <w:ind w:left="0"/>
        <w:jc w:val="both"/>
      </w:pPr>
      <w:r>
        <w:rPr>
          <w:rFonts w:ascii="Times New Roman"/>
          <w:b w:val="false"/>
          <w:i w:val="false"/>
          <w:color w:val="000000"/>
          <w:sz w:val="28"/>
        </w:rPr>
        <w:t>     В торговой зоне отводятся следующие площади:</w:t>
      </w:r>
    </w:p>
    <w:p>
      <w:pPr>
        <w:spacing w:after="0"/>
        <w:ind w:left="0"/>
        <w:jc w:val="both"/>
      </w:pPr>
      <w:r>
        <w:rPr>
          <w:rFonts w:ascii="Times New Roman"/>
          <w:b w:val="false"/>
          <w:i w:val="false"/>
          <w:color w:val="000000"/>
          <w:sz w:val="28"/>
        </w:rPr>
        <w:t>     - для торговли сельхозпродуктами;</w:t>
      </w:r>
    </w:p>
    <w:p>
      <w:pPr>
        <w:spacing w:after="0"/>
        <w:ind w:left="0"/>
        <w:jc w:val="both"/>
      </w:pPr>
      <w:r>
        <w:rPr>
          <w:rFonts w:ascii="Times New Roman"/>
          <w:b w:val="false"/>
          <w:i w:val="false"/>
          <w:color w:val="000000"/>
          <w:sz w:val="28"/>
        </w:rPr>
        <w:t>     - для торговли живой птицей и скотом;</w:t>
      </w:r>
    </w:p>
    <w:p>
      <w:pPr>
        <w:spacing w:after="0"/>
        <w:ind w:left="0"/>
        <w:jc w:val="both"/>
      </w:pPr>
      <w:r>
        <w:rPr>
          <w:rFonts w:ascii="Times New Roman"/>
          <w:b w:val="false"/>
          <w:i w:val="false"/>
          <w:color w:val="000000"/>
          <w:sz w:val="28"/>
        </w:rPr>
        <w:t>     - для предприятий общественного питания и бытового обслуживания;</w:t>
      </w:r>
    </w:p>
    <w:p>
      <w:pPr>
        <w:spacing w:after="0"/>
        <w:ind w:left="0"/>
        <w:jc w:val="both"/>
      </w:pPr>
      <w:r>
        <w:rPr>
          <w:rFonts w:ascii="Times New Roman"/>
          <w:b w:val="false"/>
          <w:i w:val="false"/>
          <w:color w:val="000000"/>
          <w:sz w:val="28"/>
        </w:rPr>
        <w:t>     - для лабораторной службы;</w:t>
      </w:r>
    </w:p>
    <w:p>
      <w:pPr>
        <w:spacing w:after="0"/>
        <w:ind w:left="0"/>
        <w:jc w:val="both"/>
      </w:pPr>
      <w:r>
        <w:rPr>
          <w:rFonts w:ascii="Times New Roman"/>
          <w:b w:val="false"/>
          <w:i w:val="false"/>
          <w:color w:val="000000"/>
          <w:sz w:val="28"/>
        </w:rPr>
        <w:t>     - для торговли продовольственными товарами;</w:t>
      </w:r>
    </w:p>
    <w:p>
      <w:pPr>
        <w:spacing w:after="0"/>
        <w:ind w:left="0"/>
        <w:jc w:val="both"/>
      </w:pPr>
      <w:r>
        <w:rPr>
          <w:rFonts w:ascii="Times New Roman"/>
          <w:b w:val="false"/>
          <w:i w:val="false"/>
          <w:color w:val="000000"/>
          <w:sz w:val="28"/>
        </w:rPr>
        <w:t>     - для торговли непродовольственными товарами.</w:t>
      </w:r>
    </w:p>
    <w:p>
      <w:pPr>
        <w:spacing w:after="0"/>
        <w:ind w:left="0"/>
        <w:jc w:val="both"/>
      </w:pPr>
      <w:r>
        <w:rPr>
          <w:rFonts w:ascii="Times New Roman"/>
          <w:b w:val="false"/>
          <w:i w:val="false"/>
          <w:color w:val="000000"/>
          <w:sz w:val="28"/>
        </w:rPr>
        <w:t>     1.3. Выбор  участков  для строительства рыночных комплексов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осуществляется с учетом развития всей сети торговых предприятий города (населенного пункта) в целом, по согласованию с органами государственного санитарно-эпидемиологической службы, а также архитектурно-планировочными организациями. </w:t>
      </w:r>
      <w:r>
        <w:br/>
      </w:r>
      <w:r>
        <w:rPr>
          <w:rFonts w:ascii="Times New Roman"/>
          <w:b w:val="false"/>
          <w:i w:val="false"/>
          <w:color w:val="000000"/>
          <w:sz w:val="28"/>
        </w:rPr>
        <w:t xml:space="preserve">
      1.4. При выборе участка для рынка учитывается допустимый радиус равномерного обслуживания населения и обеспечения удобных транспортных связей с внутригородским и внешним транспортом. </w:t>
      </w:r>
      <w:r>
        <w:br/>
      </w:r>
      <w:r>
        <w:rPr>
          <w:rFonts w:ascii="Times New Roman"/>
          <w:b w:val="false"/>
          <w:i w:val="false"/>
          <w:color w:val="000000"/>
          <w:sz w:val="28"/>
        </w:rPr>
        <w:t xml:space="preserve">
      1.5. Рынок не должен выходить непосредственно на проезжую линию проспектов и основных улиц, он должен отстоять от городских магистралей, проезжих дорог и улиц на расстоянии не менее 30 м. </w:t>
      </w:r>
      <w:r>
        <w:br/>
      </w:r>
      <w:r>
        <w:rPr>
          <w:rFonts w:ascii="Times New Roman"/>
          <w:b w:val="false"/>
          <w:i w:val="false"/>
          <w:color w:val="000000"/>
          <w:sz w:val="28"/>
        </w:rPr>
        <w:t xml:space="preserve">
      1.6. Земельный участок рынка, осуществляющего торговлю продуктами питания должен располагаться на расстоянии не менее 1,5 км от мест обезвреживания отбросов и не менее 500 м от промышленных предприятий и складов, в которых производство или хранение связано с выделением пыли и сильным запахом, а также других объектов, которые могут быть источником загрязнения рынка и распространения инфекционных заболеваний. </w:t>
      </w:r>
      <w:r>
        <w:br/>
      </w:r>
      <w:r>
        <w:rPr>
          <w:rFonts w:ascii="Times New Roman"/>
          <w:b w:val="false"/>
          <w:i w:val="false"/>
          <w:color w:val="000000"/>
          <w:sz w:val="28"/>
        </w:rPr>
        <w:t xml:space="preserve">
      1.7. Территория рынка, подъездных путей и подходов к нему асфальтируется и благоустраивается. При этом предусматриваются уклоны поверхности асфальтного покрытия территории для стока ливневых и талых вод. </w:t>
      </w:r>
      <w:r>
        <w:br/>
      </w:r>
      <w:r>
        <w:rPr>
          <w:rFonts w:ascii="Times New Roman"/>
          <w:b w:val="false"/>
          <w:i w:val="false"/>
          <w:color w:val="000000"/>
          <w:sz w:val="28"/>
        </w:rPr>
        <w:t xml:space="preserve">
      На рынках площадью 0,2 га, в виде исключения, допускается утрамбованная грунтовая поверхность с обязательной подсыпкой песка слоем не менее 3 см. </w:t>
      </w:r>
      <w:r>
        <w:br/>
      </w:r>
      <w:r>
        <w:rPr>
          <w:rFonts w:ascii="Times New Roman"/>
          <w:b w:val="false"/>
          <w:i w:val="false"/>
          <w:color w:val="000000"/>
          <w:sz w:val="28"/>
        </w:rPr>
        <w:t xml:space="preserve">
      1.8. Территория рынка очищается до начала торговли и по окончании ее, с обязательной в теплое время года предварительной поливкой всей территории, в зимнее время года территория рынка (проезды, проходы) систематически очищаются от снега и льда. </w:t>
      </w:r>
      <w:r>
        <w:br/>
      </w:r>
      <w:r>
        <w:rPr>
          <w:rFonts w:ascii="Times New Roman"/>
          <w:b w:val="false"/>
          <w:i w:val="false"/>
          <w:color w:val="000000"/>
          <w:sz w:val="28"/>
        </w:rPr>
        <w:t xml:space="preserve">
      1.9. Для сбора мусора на территории рынка устанавливаются мусоросборники и урны. Мусор с территории вывозится ежедневно. </w:t>
      </w:r>
      <w:r>
        <w:br/>
      </w:r>
      <w:r>
        <w:rPr>
          <w:rFonts w:ascii="Times New Roman"/>
          <w:b w:val="false"/>
          <w:i w:val="false"/>
          <w:color w:val="000000"/>
          <w:sz w:val="28"/>
        </w:rPr>
        <w:t xml:space="preserve">
      При определении числа урн следует исходить из того, что на каждые 50 м2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100 л следует исходить из расчета: не менее одного на 200 м2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 </w:t>
      </w:r>
      <w:r>
        <w:br/>
      </w:r>
      <w:r>
        <w:rPr>
          <w:rFonts w:ascii="Times New Roman"/>
          <w:b w:val="false"/>
          <w:i w:val="false"/>
          <w:color w:val="000000"/>
          <w:sz w:val="28"/>
        </w:rPr>
        <w:t>
 </w:t>
      </w:r>
      <w:r>
        <w:br/>
      </w:r>
      <w:r>
        <w:rPr>
          <w:rFonts w:ascii="Times New Roman"/>
          <w:b w:val="false"/>
          <w:i w:val="false"/>
          <w:color w:val="000000"/>
          <w:sz w:val="28"/>
        </w:rPr>
        <w:t xml:space="preserve">
                       2. САНИТАРНЫЕ ТРЕБОВАНИЯ </w:t>
      </w:r>
      <w:r>
        <w:br/>
      </w:r>
      <w:r>
        <w:rPr>
          <w:rFonts w:ascii="Times New Roman"/>
          <w:b w:val="false"/>
          <w:i w:val="false"/>
          <w:color w:val="000000"/>
          <w:sz w:val="28"/>
        </w:rPr>
        <w:t xml:space="preserve">
                        К УСТРОЙСТВУ РЫНОЧНЫХ </w:t>
      </w:r>
      <w:r>
        <w:br/>
      </w:r>
      <w:r>
        <w:rPr>
          <w:rFonts w:ascii="Times New Roman"/>
          <w:b w:val="false"/>
          <w:i w:val="false"/>
          <w:color w:val="000000"/>
          <w:sz w:val="28"/>
        </w:rPr>
        <w:t xml:space="preserve">
                КОМПЛЕКСОВ, ПАВИЛЬОНОВ, ТОРГОВЫХ РЯДОВ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 состав рынка должны входить следующие основные группы помещений и площадок: торговые; для приемки, хранения и подготовки продуктов к продаже; коммунально-бытовые, административные, подсобно-хозяйственные и технические помещения. </w:t>
      </w:r>
      <w:r>
        <w:br/>
      </w:r>
      <w:r>
        <w:rPr>
          <w:rFonts w:ascii="Times New Roman"/>
          <w:b w:val="false"/>
          <w:i w:val="false"/>
          <w:color w:val="000000"/>
          <w:sz w:val="28"/>
        </w:rPr>
        <w:t xml:space="preserve">
      2.2. Стены торгового зала (зимние павильоны), санитарных узлов, моечных облицовываются на высоту 1,8 м глазурованной плиткой, устойчивыми синтетическими красками. Стены холодильных камер облицовываются глазурованной плиткой на высоту не менее 1,8 м. </w:t>
      </w:r>
      <w:r>
        <w:br/>
      </w:r>
      <w:r>
        <w:rPr>
          <w:rFonts w:ascii="Times New Roman"/>
          <w:b w:val="false"/>
          <w:i w:val="false"/>
          <w:color w:val="000000"/>
          <w:sz w:val="28"/>
        </w:rPr>
        <w:t xml:space="preserve">
      2.3. В помещениях рынка оборудуются умывальники, санузел, моечные для торгового инвентаря, фруктов и овощей.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САНИТАРНЫЕ ТРЕБОВАНИЯ </w:t>
      </w:r>
      <w:r>
        <w:br/>
      </w:r>
      <w:r>
        <w:rPr>
          <w:rFonts w:ascii="Times New Roman"/>
          <w:b w:val="false"/>
          <w:i w:val="false"/>
          <w:color w:val="000000"/>
          <w:sz w:val="28"/>
        </w:rPr>
        <w:t xml:space="preserve">
                    К ВОДОСНАБЖЕНИЮ И КАНАЛИЗАЦИИ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Все рыночные строения должны быть подключены к городским магистралям водопровода, канализации, отопления и электроснабжения. </w:t>
      </w:r>
      <w:r>
        <w:br/>
      </w:r>
      <w:r>
        <w:rPr>
          <w:rFonts w:ascii="Times New Roman"/>
          <w:b w:val="false"/>
          <w:i w:val="false"/>
          <w:color w:val="000000"/>
          <w:sz w:val="28"/>
        </w:rPr>
        <w:t xml:space="preserve">
      3.2. В случае отсутствия в районе расположения рынка централизованного водопровода, допускается устройство местной системы водоснабжения с выбором источника по согласованию с органами государственной санитарно-эпидемиологической службы. </w:t>
      </w:r>
      <w:r>
        <w:br/>
      </w:r>
      <w:r>
        <w:rPr>
          <w:rFonts w:ascii="Times New Roman"/>
          <w:b w:val="false"/>
          <w:i w:val="false"/>
          <w:color w:val="000000"/>
          <w:sz w:val="28"/>
        </w:rPr>
        <w:t xml:space="preserve">
      3.3. При наличии водопровода и канализации на рынке оборудуются санитарные узлы, которые располагаются на расстоянии не менее 25 м от крайних мест торговли пищевыми продуктами. Число расчетных мест в них должно быть не менее одного на каждые 50 торговых мест. </w:t>
      </w:r>
      <w:r>
        <w:br/>
      </w:r>
      <w:r>
        <w:rPr>
          <w:rFonts w:ascii="Times New Roman"/>
          <w:b w:val="false"/>
          <w:i w:val="false"/>
          <w:color w:val="000000"/>
          <w:sz w:val="28"/>
        </w:rPr>
        <w:t xml:space="preserve">
      На рынке, где канализация отсутствует, допускается устройство санитарных узлов с водонепроницаемым выгребом на расстоянии не ближе 50 м от крайних мест торговли пищевыми продуктами. </w:t>
      </w:r>
      <w:r>
        <w:br/>
      </w:r>
      <w:r>
        <w:rPr>
          <w:rFonts w:ascii="Times New Roman"/>
          <w:b w:val="false"/>
          <w:i w:val="false"/>
          <w:color w:val="000000"/>
          <w:sz w:val="28"/>
        </w:rPr>
        <w:t xml:space="preserve">
      Санитарные узлы должны иметь удобные замощенные и освещенные подходы, а также ясные указатели с их местонахождением. </w:t>
      </w:r>
      <w:r>
        <w:br/>
      </w:r>
      <w:r>
        <w:rPr>
          <w:rFonts w:ascii="Times New Roman"/>
          <w:b w:val="false"/>
          <w:i w:val="false"/>
          <w:color w:val="000000"/>
          <w:sz w:val="28"/>
        </w:rPr>
        <w:t xml:space="preserve">
      3.4. Месторасположения умывальников на рынке, не имеющего канализации, согласовывается с органами государственной санитарно-эпидемиологической службы. Устройство поглощающих колодцев на рынке запрещается. </w:t>
      </w:r>
      <w:r>
        <w:br/>
      </w:r>
      <w:r>
        <w:rPr>
          <w:rFonts w:ascii="Times New Roman"/>
          <w:b w:val="false"/>
          <w:i w:val="false"/>
          <w:color w:val="000000"/>
          <w:sz w:val="28"/>
        </w:rPr>
        <w:t xml:space="preserve">
      3.5. В случае отсутствия канализации на рынке порядок удаления и спуска хозяйственных сточных вод определяется по согласованию с органами государственной санитарно-эпидемиологической службы. </w:t>
      </w:r>
      <w:r>
        <w:br/>
      </w:r>
      <w:r>
        <w:rPr>
          <w:rFonts w:ascii="Times New Roman"/>
          <w:b w:val="false"/>
          <w:i w:val="false"/>
          <w:color w:val="000000"/>
          <w:sz w:val="28"/>
        </w:rPr>
        <w:t xml:space="preserve">
      3.6. Санитарные узлы и умывальники должны содержаться в исправности, чистоте и ежедневно дезинфицироваться. </w:t>
      </w:r>
      <w:r>
        <w:br/>
      </w:r>
      <w:r>
        <w:rPr>
          <w:rFonts w:ascii="Times New Roman"/>
          <w:b w:val="false"/>
          <w:i w:val="false"/>
          <w:color w:val="000000"/>
          <w:sz w:val="28"/>
        </w:rPr>
        <w:t xml:space="preserve">
      3.7. Персоналу, обслуживающему санитарные узлы, запрещается заниматься другими работами на рынке.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САНИТАРНЫЕ ТРЕБОВАНИЯ К ОБОРУДОВАНИЮ И ИНВЕНТАРЮ.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Рынок должен быть снабжен в достаточном количестве инвентарем и торгово-технологическим оборудованием. </w:t>
      </w:r>
      <w:r>
        <w:br/>
      </w:r>
      <w:r>
        <w:rPr>
          <w:rFonts w:ascii="Times New Roman"/>
          <w:b w:val="false"/>
          <w:i w:val="false"/>
          <w:color w:val="000000"/>
          <w:sz w:val="28"/>
        </w:rPr>
        <w:t xml:space="preserve">
      4.2. Места торговли скоропортящимися продуктами оборудуются охлаждаемыми прилавками. </w:t>
      </w:r>
      <w:r>
        <w:br/>
      </w:r>
      <w:r>
        <w:rPr>
          <w:rFonts w:ascii="Times New Roman"/>
          <w:b w:val="false"/>
          <w:i w:val="false"/>
          <w:color w:val="000000"/>
          <w:sz w:val="28"/>
        </w:rPr>
        <w:t xml:space="preserve">
      4.3. Прилавки, столы для продажи сельскохозяйственных продуктов покрываются листовым пластиком, нержавеющей сталью, листами алюминиевых сплавов и другими материалами, допущенными для указанных целей Минздравом республики. </w:t>
      </w:r>
      <w:r>
        <w:br/>
      </w:r>
      <w:r>
        <w:rPr>
          <w:rFonts w:ascii="Times New Roman"/>
          <w:b w:val="false"/>
          <w:i w:val="false"/>
          <w:color w:val="000000"/>
          <w:sz w:val="28"/>
        </w:rPr>
        <w:t xml:space="preserve">
      4.4. Торговый инвентарь должен быть из нержавеющих, легко </w:t>
      </w:r>
    </w:p>
    <w:bookmarkEnd w:id="6"/>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моющихся и других материалов и содержаться в чистоте.</w:t>
      </w:r>
    </w:p>
    <w:p>
      <w:pPr>
        <w:spacing w:after="0"/>
        <w:ind w:left="0"/>
        <w:jc w:val="both"/>
      </w:pPr>
      <w:r>
        <w:rPr>
          <w:rFonts w:ascii="Times New Roman"/>
          <w:b w:val="false"/>
          <w:i w:val="false"/>
          <w:color w:val="000000"/>
          <w:sz w:val="28"/>
        </w:rPr>
        <w:t>     4.5. Используемые при продаже лотки, вилки, топоры, ножи и</w:t>
      </w:r>
    </w:p>
    <w:p>
      <w:pPr>
        <w:spacing w:after="0"/>
        <w:ind w:left="0"/>
        <w:jc w:val="both"/>
      </w:pPr>
      <w:r>
        <w:rPr>
          <w:rFonts w:ascii="Times New Roman"/>
          <w:b w:val="false"/>
          <w:i w:val="false"/>
          <w:color w:val="000000"/>
          <w:sz w:val="28"/>
        </w:rPr>
        <w:t>другой инвентарь должен ежедневно промываться горячей водой с</w:t>
      </w:r>
    </w:p>
    <w:p>
      <w:pPr>
        <w:spacing w:after="0"/>
        <w:ind w:left="0"/>
        <w:jc w:val="both"/>
      </w:pPr>
      <w:r>
        <w:rPr>
          <w:rFonts w:ascii="Times New Roman"/>
          <w:b w:val="false"/>
          <w:i w:val="false"/>
          <w:color w:val="000000"/>
          <w:sz w:val="28"/>
        </w:rPr>
        <w:t>добавлением моющих средств или 0,5-2%-ным раствором кальцинированной</w:t>
      </w:r>
    </w:p>
    <w:p>
      <w:pPr>
        <w:spacing w:after="0"/>
        <w:ind w:left="0"/>
        <w:jc w:val="both"/>
      </w:pPr>
      <w:r>
        <w:rPr>
          <w:rFonts w:ascii="Times New Roman"/>
          <w:b w:val="false"/>
          <w:i w:val="false"/>
          <w:color w:val="000000"/>
          <w:sz w:val="28"/>
        </w:rPr>
        <w:t>соды.</w:t>
      </w:r>
    </w:p>
    <w:p>
      <w:pPr>
        <w:spacing w:after="0"/>
        <w:ind w:left="0"/>
        <w:jc w:val="both"/>
      </w:pPr>
      <w:r>
        <w:rPr>
          <w:rFonts w:ascii="Times New Roman"/>
          <w:b w:val="false"/>
          <w:i w:val="false"/>
          <w:color w:val="000000"/>
          <w:sz w:val="28"/>
        </w:rPr>
        <w:t>     Молочную тару и мерные кружки для розлива молока использовать</w:t>
      </w:r>
    </w:p>
    <w:p>
      <w:pPr>
        <w:spacing w:after="0"/>
        <w:ind w:left="0"/>
        <w:jc w:val="both"/>
      </w:pPr>
      <w:r>
        <w:rPr>
          <w:rFonts w:ascii="Times New Roman"/>
          <w:b w:val="false"/>
          <w:i w:val="false"/>
          <w:color w:val="000000"/>
          <w:sz w:val="28"/>
        </w:rPr>
        <w:t>для других целей не разрешается.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САНИТАРНЫЕ</w:t>
      </w:r>
    </w:p>
    <w:p>
      <w:pPr>
        <w:spacing w:after="0"/>
        <w:ind w:left="0"/>
        <w:jc w:val="both"/>
      </w:pPr>
      <w:r>
        <w:rPr>
          <w:rFonts w:ascii="Times New Roman"/>
          <w:b w:val="false"/>
          <w:i w:val="false"/>
          <w:color w:val="000000"/>
          <w:sz w:val="28"/>
        </w:rPr>
        <w:t>                        ТРЕБОВАНИЯ К ПРОДАЖЕ</w:t>
      </w:r>
    </w:p>
    <w:p>
      <w:pPr>
        <w:spacing w:after="0"/>
        <w:ind w:left="0"/>
        <w:jc w:val="both"/>
      </w:pPr>
      <w:r>
        <w:rPr>
          <w:rFonts w:ascii="Times New Roman"/>
          <w:b w:val="false"/>
          <w:i w:val="false"/>
          <w:color w:val="000000"/>
          <w:sz w:val="28"/>
        </w:rPr>
        <w:t>              СЕЛЬСКОХОЗЯЙСТВЕННОЙ И ДРУГОЙ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На рынке к продаже допускаются только доброкачественные</w:t>
      </w:r>
    </w:p>
    <w:p>
      <w:pPr>
        <w:spacing w:after="0"/>
        <w:ind w:left="0"/>
        <w:jc w:val="both"/>
      </w:pPr>
      <w:r>
        <w:rPr>
          <w:rFonts w:ascii="Times New Roman"/>
          <w:b w:val="false"/>
          <w:i w:val="false"/>
          <w:color w:val="000000"/>
          <w:sz w:val="28"/>
        </w:rPr>
        <w:t>продукты.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5.2. Мясные, молочные продукты и яйца допускаются к продаже, после подтверждения соответствующим документом ветеринарной службы. </w:t>
      </w:r>
      <w:r>
        <w:br/>
      </w:r>
      <w:r>
        <w:rPr>
          <w:rFonts w:ascii="Times New Roman"/>
          <w:b w:val="false"/>
          <w:i w:val="false"/>
          <w:color w:val="000000"/>
          <w:sz w:val="28"/>
        </w:rPr>
        <w:t xml:space="preserve">
      5.3. Мясо и молочные продукты, допущенные к продаже на рынке, размещаются в обособленных павильонах на столах, прилавках и подвешиваются на металлических крючках. </w:t>
      </w:r>
      <w:r>
        <w:br/>
      </w:r>
      <w:r>
        <w:rPr>
          <w:rFonts w:ascii="Times New Roman"/>
          <w:b w:val="false"/>
          <w:i w:val="false"/>
          <w:color w:val="000000"/>
          <w:sz w:val="28"/>
        </w:rPr>
        <w:t xml:space="preserve">
      5.4. На рынках, имеющих национальные особенности для продажи свинины и конины, выделяются специальные столы и топоры для разруба. </w:t>
      </w:r>
      <w:r>
        <w:br/>
      </w:r>
      <w:r>
        <w:rPr>
          <w:rFonts w:ascii="Times New Roman"/>
          <w:b w:val="false"/>
          <w:i w:val="false"/>
          <w:color w:val="000000"/>
          <w:sz w:val="28"/>
        </w:rPr>
        <w:t xml:space="preserve">
      5.5. Продажа голья, ног и голов скота допускается только на отдельных столах. </w:t>
      </w:r>
      <w:r>
        <w:br/>
      </w:r>
      <w:r>
        <w:rPr>
          <w:rFonts w:ascii="Times New Roman"/>
          <w:b w:val="false"/>
          <w:i w:val="false"/>
          <w:color w:val="000000"/>
          <w:sz w:val="28"/>
        </w:rPr>
        <w:t xml:space="preserve">
      5.6. Места для продажи на рынке живой птицы и скота устанавливаются органами государственной санитарно-эпидемиологической службы и учреждениями ветеринарной службы. </w:t>
      </w:r>
      <w:r>
        <w:br/>
      </w:r>
      <w:r>
        <w:rPr>
          <w:rFonts w:ascii="Times New Roman"/>
          <w:b w:val="false"/>
          <w:i w:val="false"/>
          <w:color w:val="000000"/>
          <w:sz w:val="28"/>
        </w:rPr>
        <w:t xml:space="preserve">
      5.7. Для продажи живой домашней птицы отводятся специальные места, преимущественно на открытой площадке, оборудованные ярусными клетками из расчета 1 м2 площади на 10-15 птиц. </w:t>
      </w:r>
      <w:r>
        <w:br/>
      </w:r>
      <w:r>
        <w:rPr>
          <w:rFonts w:ascii="Times New Roman"/>
          <w:b w:val="false"/>
          <w:i w:val="false"/>
          <w:color w:val="000000"/>
          <w:sz w:val="28"/>
        </w:rPr>
        <w:t xml:space="preserve">
      5.8. Живой скот допускается к продаже лишь после осмотра и разрешения ветнадзора и на специально отведенной территории, не связанной с рынком и, отстоящей от его границ и от жилых кварталов не менее чем на 200 м. </w:t>
      </w:r>
      <w:r>
        <w:br/>
      </w:r>
      <w:r>
        <w:rPr>
          <w:rFonts w:ascii="Times New Roman"/>
          <w:b w:val="false"/>
          <w:i w:val="false"/>
          <w:color w:val="000000"/>
          <w:sz w:val="28"/>
        </w:rPr>
        <w:t xml:space="preserve">
      5.9. Молоко и молочные продукты продаются в специально оборудованных павильонах (отделах). Молоко и молочные продукты допускаются к ветеринарно-санитарной экспертизе при наличии у владельца личной медицинской книжки и справки на право продажи молока и молочных продуктов, выданной ветеринарной службой по месту жительства владельца. </w:t>
      </w:r>
      <w:r>
        <w:br/>
      </w:r>
      <w:r>
        <w:rPr>
          <w:rFonts w:ascii="Times New Roman"/>
          <w:b w:val="false"/>
          <w:i w:val="false"/>
          <w:color w:val="000000"/>
          <w:sz w:val="28"/>
        </w:rPr>
        <w:t xml:space="preserve">
      Порядок проведения профилактических медицинских обследований устанавливается органами государственной санитарно-эпидемиологической службы. </w:t>
      </w:r>
      <w:r>
        <w:br/>
      </w:r>
      <w:r>
        <w:rPr>
          <w:rFonts w:ascii="Times New Roman"/>
          <w:b w:val="false"/>
          <w:i w:val="false"/>
          <w:color w:val="000000"/>
          <w:sz w:val="28"/>
        </w:rPr>
        <w:t xml:space="preserve">
      На посуду с молоком и молочными продуктами наклеивается этикетка ветеринарно-санитарной экспертизы. </w:t>
      </w:r>
      <w:r>
        <w:br/>
      </w:r>
      <w:r>
        <w:rPr>
          <w:rFonts w:ascii="Times New Roman"/>
          <w:b w:val="false"/>
          <w:i w:val="false"/>
          <w:color w:val="000000"/>
          <w:sz w:val="28"/>
        </w:rPr>
        <w:t xml:space="preserve">
      5.10. Молоко, масло, сметана, творог должны быть в чистой таре (посуде) - глазурованной, глиняной, алюминиевой, бидоны должны иметь чистые плотно закрывающиеся крышки. </w:t>
      </w:r>
      <w:r>
        <w:br/>
      </w:r>
      <w:r>
        <w:rPr>
          <w:rFonts w:ascii="Times New Roman"/>
          <w:b w:val="false"/>
          <w:i w:val="false"/>
          <w:color w:val="000000"/>
          <w:sz w:val="28"/>
        </w:rPr>
        <w:t xml:space="preserve">
      5.11. Мед принимается на ветеринарно-санитарную экспертизу при наличии у владельца ветеринарной справки и ветеринарно-санитарного паспорта пасеки. </w:t>
      </w:r>
      <w:r>
        <w:br/>
      </w:r>
      <w:r>
        <w:rPr>
          <w:rFonts w:ascii="Times New Roman"/>
          <w:b w:val="false"/>
          <w:i w:val="false"/>
          <w:color w:val="000000"/>
          <w:sz w:val="28"/>
        </w:rPr>
        <w:t xml:space="preserve">
      После проведения ветеринарно-санитарной экспертизы на посуду с медом наклеивается этикетка: белого цвета - для качественного меда, синего цвета - для низкого качества и падевого. </w:t>
      </w:r>
      <w:r>
        <w:br/>
      </w:r>
      <w:r>
        <w:rPr>
          <w:rFonts w:ascii="Times New Roman"/>
          <w:b w:val="false"/>
          <w:i w:val="false"/>
          <w:color w:val="000000"/>
          <w:sz w:val="28"/>
        </w:rPr>
        <w:t xml:space="preserve">
      5.12. Торговля овощами, зеленью, фруктами производится со столов, возов, машин, а также из корзин, бочек, ящиков, мешков, которые размещаются на подставках или настилах, предохраняющих продукты от непосредственного соприкосновения с землей. </w:t>
      </w:r>
      <w:r>
        <w:br/>
      </w:r>
      <w:r>
        <w:rPr>
          <w:rFonts w:ascii="Times New Roman"/>
          <w:b w:val="false"/>
          <w:i w:val="false"/>
          <w:color w:val="000000"/>
          <w:sz w:val="28"/>
        </w:rPr>
        <w:t xml:space="preserve">
      Продажа растениеводческой продукции продовольственного назначения разрешается только после проверки или при наличии документа о наличии остаточных количеств пестицидов и нитратов. </w:t>
      </w:r>
      <w:r>
        <w:br/>
      </w:r>
      <w:r>
        <w:rPr>
          <w:rFonts w:ascii="Times New Roman"/>
          <w:b w:val="false"/>
          <w:i w:val="false"/>
          <w:color w:val="000000"/>
          <w:sz w:val="28"/>
        </w:rPr>
        <w:t xml:space="preserve">
      5.13. Совмещение торговли на столах овощами, фруктами, ягодами и соленьями не разрешается. </w:t>
      </w:r>
      <w:r>
        <w:br/>
      </w:r>
      <w:r>
        <w:rPr>
          <w:rFonts w:ascii="Times New Roman"/>
          <w:b w:val="false"/>
          <w:i w:val="false"/>
          <w:color w:val="000000"/>
          <w:sz w:val="28"/>
        </w:rPr>
        <w:t xml:space="preserve">
      Торговля картофелем производится в обособленном месте. </w:t>
      </w:r>
      <w:r>
        <w:br/>
      </w:r>
      <w:r>
        <w:rPr>
          <w:rFonts w:ascii="Times New Roman"/>
          <w:b w:val="false"/>
          <w:i w:val="false"/>
          <w:color w:val="000000"/>
          <w:sz w:val="28"/>
        </w:rPr>
        <w:t xml:space="preserve">
      5.14. Продажа соленых, квашеных и маринованных фруктов и овощей производится из деревянной или эмалированной посуды и отпускается покупателю специальными лопатками или черпаками. </w:t>
      </w:r>
      <w:r>
        <w:br/>
      </w:r>
      <w:r>
        <w:rPr>
          <w:rFonts w:ascii="Times New Roman"/>
          <w:b w:val="false"/>
          <w:i w:val="false"/>
          <w:color w:val="000000"/>
          <w:sz w:val="28"/>
        </w:rPr>
        <w:t xml:space="preserve">
      5.15. Мука, мучные, зерновые, крупяные продукты должны </w:t>
      </w:r>
    </w:p>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находиться в чистых мешках или другой таре, размещаемой на</w:t>
      </w:r>
    </w:p>
    <w:p>
      <w:pPr>
        <w:spacing w:after="0"/>
        <w:ind w:left="0"/>
        <w:jc w:val="both"/>
      </w:pPr>
      <w:r>
        <w:rPr>
          <w:rFonts w:ascii="Times New Roman"/>
          <w:b w:val="false"/>
          <w:i w:val="false"/>
          <w:color w:val="000000"/>
          <w:sz w:val="28"/>
        </w:rPr>
        <w:t>подставках, стеллажах, досках.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ПРАВИЛА ЛИЧНОЙ ГИГИЕНЫ РАБОТНИКОВ РЫНКА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Работники рынка, занятые приемкой, хранением,</w:t>
      </w:r>
    </w:p>
    <w:p>
      <w:pPr>
        <w:spacing w:after="0"/>
        <w:ind w:left="0"/>
        <w:jc w:val="both"/>
      </w:pPr>
      <w:r>
        <w:rPr>
          <w:rFonts w:ascii="Times New Roman"/>
          <w:b w:val="false"/>
          <w:i w:val="false"/>
          <w:color w:val="000000"/>
          <w:sz w:val="28"/>
        </w:rPr>
        <w:t>транспортировкой и продажей пищевых продуктов (весовщики, рубщики</w:t>
      </w:r>
    </w:p>
    <w:p>
      <w:pPr>
        <w:spacing w:after="0"/>
        <w:ind w:left="0"/>
        <w:jc w:val="both"/>
      </w:pPr>
      <w:r>
        <w:rPr>
          <w:rFonts w:ascii="Times New Roman"/>
          <w:b w:val="false"/>
          <w:i w:val="false"/>
          <w:color w:val="000000"/>
          <w:sz w:val="28"/>
        </w:rPr>
        <w:t>мяса, кладовщики, продавцы бюро торговых услуг и др.) обязаны:</w:t>
      </w:r>
    </w:p>
    <w:p>
      <w:pPr>
        <w:spacing w:after="0"/>
        <w:ind w:left="0"/>
        <w:jc w:val="both"/>
      </w:pPr>
      <w:r>
        <w:rPr>
          <w:rFonts w:ascii="Times New Roman"/>
          <w:b w:val="false"/>
          <w:i w:val="false"/>
          <w:color w:val="000000"/>
          <w:sz w:val="28"/>
        </w:rPr>
        <w:t>     - находиться на работе в опрятной одежде и обуви;</w:t>
      </w:r>
    </w:p>
    <w:p>
      <w:pPr>
        <w:spacing w:after="0"/>
        <w:ind w:left="0"/>
        <w:jc w:val="both"/>
      </w:pPr>
      <w:r>
        <w:rPr>
          <w:rFonts w:ascii="Times New Roman"/>
          <w:b w:val="false"/>
          <w:i w:val="false"/>
          <w:color w:val="000000"/>
          <w:sz w:val="28"/>
        </w:rPr>
        <w:t>     - соблюдать чистоту одежды, лица, тела, рук, коротко стричь</w:t>
      </w:r>
    </w:p>
    <w:p>
      <w:pPr>
        <w:spacing w:after="0"/>
        <w:ind w:left="0"/>
        <w:jc w:val="both"/>
      </w:pPr>
      <w:r>
        <w:rPr>
          <w:rFonts w:ascii="Times New Roman"/>
          <w:b w:val="false"/>
          <w:i w:val="false"/>
          <w:color w:val="000000"/>
          <w:sz w:val="28"/>
        </w:rPr>
        <w:t>ногти, мыть руки 0,2-ным раствором хлорной извести (10 мг на 1 литр</w:t>
      </w:r>
    </w:p>
    <w:p>
      <w:pPr>
        <w:spacing w:after="0"/>
        <w:ind w:left="0"/>
        <w:jc w:val="both"/>
      </w:pPr>
      <w:r>
        <w:rPr>
          <w:rFonts w:ascii="Times New Roman"/>
          <w:b w:val="false"/>
          <w:i w:val="false"/>
          <w:color w:val="000000"/>
          <w:sz w:val="28"/>
        </w:rPr>
        <w:t>воды, что соответствует 150-200 мг активного хлора);</w:t>
      </w:r>
    </w:p>
    <w:p>
      <w:pPr>
        <w:spacing w:after="0"/>
        <w:ind w:left="0"/>
        <w:jc w:val="both"/>
      </w:pPr>
      <w:r>
        <w:rPr>
          <w:rFonts w:ascii="Times New Roman"/>
          <w:b w:val="false"/>
          <w:i w:val="false"/>
          <w:color w:val="000000"/>
          <w:sz w:val="28"/>
        </w:rPr>
        <w:t>     - принимать пищу и курить только в отведенных для этой цели</w:t>
      </w:r>
    </w:p>
    <w:p>
      <w:pPr>
        <w:spacing w:after="0"/>
        <w:ind w:left="0"/>
        <w:jc w:val="both"/>
      </w:pPr>
      <w:r>
        <w:rPr>
          <w:rFonts w:ascii="Times New Roman"/>
          <w:b w:val="false"/>
          <w:i w:val="false"/>
          <w:color w:val="000000"/>
          <w:sz w:val="28"/>
        </w:rPr>
        <w:t>местах.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ТРЕБОВАНИЯ К</w:t>
      </w:r>
    </w:p>
    <w:p>
      <w:pPr>
        <w:spacing w:after="0"/>
        <w:ind w:left="0"/>
        <w:jc w:val="both"/>
      </w:pPr>
      <w:r>
        <w:rPr>
          <w:rFonts w:ascii="Times New Roman"/>
          <w:b w:val="false"/>
          <w:i w:val="false"/>
          <w:color w:val="000000"/>
          <w:sz w:val="28"/>
        </w:rPr>
        <w:t>                    ЛАБОРАТОРИЯМ, КОНТРОЛИРУЮЩИМ</w:t>
      </w:r>
    </w:p>
    <w:p>
      <w:pPr>
        <w:spacing w:after="0"/>
        <w:ind w:left="0"/>
        <w:jc w:val="both"/>
      </w:pPr>
      <w:r>
        <w:rPr>
          <w:rFonts w:ascii="Times New Roman"/>
          <w:b w:val="false"/>
          <w:i w:val="false"/>
          <w:color w:val="000000"/>
          <w:sz w:val="28"/>
        </w:rPr>
        <w:t>                  КАЧЕСТВО РЕАЛИЗУЕМОЙ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 Работники рынка, имеющие отношение к приемке, продаже, транспортировке, хранению пищевых продуктов, а также занятые санитарной обработкой инвентаря и оборудования, проходят установленные профилактические медицинские обследования. </w:t>
      </w:r>
      <w:r>
        <w:br/>
      </w:r>
      <w:r>
        <w:rPr>
          <w:rFonts w:ascii="Times New Roman"/>
          <w:b w:val="false"/>
          <w:i w:val="false"/>
          <w:color w:val="000000"/>
          <w:sz w:val="28"/>
        </w:rPr>
        <w:t xml:space="preserve">
      Порядок проведения медицинских обследований устанавливается в соответствии с действующими специальными инструкциями. </w:t>
      </w:r>
      <w:r>
        <w:br/>
      </w:r>
      <w:r>
        <w:rPr>
          <w:rFonts w:ascii="Times New Roman"/>
          <w:b w:val="false"/>
          <w:i w:val="false"/>
          <w:color w:val="000000"/>
          <w:sz w:val="28"/>
        </w:rPr>
        <w:t xml:space="preserve">
      7.2. Не допускаются к работе лица, оказавшиеся носителями возбудителей кишечных инфекций, а также лица, в семье которых или квартире, где они проживают, имеются больные острозаразными заболеваниями (до проведения специальных противоэпидемических мероприятий). </w:t>
      </w:r>
      <w:r>
        <w:br/>
      </w:r>
      <w:r>
        <w:rPr>
          <w:rFonts w:ascii="Times New Roman"/>
          <w:b w:val="false"/>
          <w:i w:val="false"/>
          <w:color w:val="000000"/>
          <w:sz w:val="28"/>
        </w:rPr>
        <w:t xml:space="preserve">
      7.3. Дирекция рынка и каждое предприятие, торгующее на территории рынка пищевыми продуктами, обеспечивается санитарными журналами, зарегистрированными в органах государственной санитарно-эпидемиологической службы. Кроме санитарного журнала должен быть журнал медицинских осмотров, включающий разделы о результатах специальных исследований работников на туберкулез, на носительство возбудителей кишечных инфекций. # </w:t>
      </w:r>
      <w:r>
        <w:br/>
      </w:r>
      <w:r>
        <w:rPr>
          <w:rFonts w:ascii="Times New Roman"/>
          <w:b w:val="false"/>
          <w:i w:val="false"/>
          <w:color w:val="000000"/>
          <w:sz w:val="28"/>
        </w:rPr>
        <w:t xml:space="preserve">
                 18. ОБЯЗАННОСТИ АДМИНИСТРАЦИИ РЫНКА: </w:t>
      </w:r>
      <w:r>
        <w:br/>
      </w:r>
      <w:r>
        <w:rPr>
          <w:rFonts w:ascii="Times New Roman"/>
          <w:b w:val="false"/>
          <w:i w:val="false"/>
          <w:color w:val="000000"/>
          <w:sz w:val="28"/>
        </w:rPr>
        <w:t>
 </w:t>
      </w:r>
      <w:r>
        <w:br/>
      </w:r>
      <w:r>
        <w:rPr>
          <w:rFonts w:ascii="Times New Roman"/>
          <w:b w:val="false"/>
          <w:i w:val="false"/>
          <w:color w:val="000000"/>
          <w:sz w:val="28"/>
        </w:rPr>
        <w:t xml:space="preserve">
      - обеспечение торгующих на рынке торговыми местами, весоизмерительными приборами, проверенными в установленном порядке и торговым инвентарем, санитарной одеждой; </w:t>
      </w:r>
      <w:r>
        <w:br/>
      </w:r>
      <w:r>
        <w:rPr>
          <w:rFonts w:ascii="Times New Roman"/>
          <w:b w:val="false"/>
          <w:i w:val="false"/>
          <w:color w:val="000000"/>
          <w:sz w:val="28"/>
        </w:rPr>
        <w:t xml:space="preserve">
      - предоставление торгующим складских помещений и холодильных камер для хранения привозимых на рынок товаров, продукции; </w:t>
      </w:r>
      <w:r>
        <w:br/>
      </w:r>
      <w:r>
        <w:rPr>
          <w:rFonts w:ascii="Times New Roman"/>
          <w:b w:val="false"/>
          <w:i w:val="false"/>
          <w:color w:val="000000"/>
          <w:sz w:val="28"/>
        </w:rPr>
        <w:t xml:space="preserve">
      - принятие мер к увеличению организованного привоза на рынок сельскохозяйственной и другой продукции, совершенствованию договорных отношений с сельскохозяйственными и другими предприятиями, населением; </w:t>
      </w:r>
      <w:r>
        <w:br/>
      </w:r>
      <w:r>
        <w:rPr>
          <w:rFonts w:ascii="Times New Roman"/>
          <w:b w:val="false"/>
          <w:i w:val="false"/>
          <w:color w:val="000000"/>
          <w:sz w:val="28"/>
        </w:rPr>
        <w:t xml:space="preserve">
      - проведение мероприятий по благоустройству и реконструкции рынка, обеспечивающих увеличение количества торговых мест, создание благоприятных условий, повышающих культуру торговли, свободного прохода покупателей по рынку и доступа к местам торговли; </w:t>
      </w:r>
      <w:r>
        <w:br/>
      </w:r>
      <w:r>
        <w:rPr>
          <w:rFonts w:ascii="Times New Roman"/>
          <w:b w:val="false"/>
          <w:i w:val="false"/>
          <w:color w:val="000000"/>
          <w:sz w:val="28"/>
        </w:rPr>
        <w:t xml:space="preserve">
      - содержание в надлежащем санитарном состоянии территории рынка, павильонов, палаток и других торговых предприятий, рядов и мест, а также территории, прилегающей к рынку, обеспечение противопожарной и сторожевой охраны рынка; </w:t>
      </w:r>
      <w:r>
        <w:br/>
      </w:r>
      <w:r>
        <w:rPr>
          <w:rFonts w:ascii="Times New Roman"/>
          <w:b w:val="false"/>
          <w:i w:val="false"/>
          <w:color w:val="000000"/>
          <w:sz w:val="28"/>
        </w:rPr>
        <w:t xml:space="preserve">
      - обеспечение контроля за соблюдением торгующими правил торговли на рынках, санитарных правил и правил ветеринарно-санитарного надзора, противопожарной безопасности, правил торговли отдельными товарами; </w:t>
      </w:r>
      <w:r>
        <w:br/>
      </w:r>
      <w:r>
        <w:rPr>
          <w:rFonts w:ascii="Times New Roman"/>
          <w:b w:val="false"/>
          <w:i w:val="false"/>
          <w:color w:val="000000"/>
          <w:sz w:val="28"/>
        </w:rPr>
        <w:t xml:space="preserve">
      - обеспечение наличия достаточного количества уборочного инвентаря, моющих и дезинфицирующих средств, мыла для работников рынка; </w:t>
      </w:r>
      <w:r>
        <w:br/>
      </w:r>
      <w:r>
        <w:rPr>
          <w:rFonts w:ascii="Times New Roman"/>
          <w:b w:val="false"/>
          <w:i w:val="false"/>
          <w:color w:val="000000"/>
          <w:sz w:val="28"/>
        </w:rPr>
        <w:t xml:space="preserve">
      - систематическое проведение дезинфекционных, дезинсекционных и дератизационных мероприятий; </w:t>
      </w:r>
      <w:r>
        <w:br/>
      </w:r>
      <w:r>
        <w:rPr>
          <w:rFonts w:ascii="Times New Roman"/>
          <w:b w:val="false"/>
          <w:i w:val="false"/>
          <w:color w:val="000000"/>
          <w:sz w:val="28"/>
        </w:rPr>
        <w:t xml:space="preserve">
      - прохождение работниками установленных медицинских обследований; </w:t>
      </w:r>
      <w:r>
        <w:br/>
      </w:r>
      <w:r>
        <w:rPr>
          <w:rFonts w:ascii="Times New Roman"/>
          <w:b w:val="false"/>
          <w:i w:val="false"/>
          <w:color w:val="000000"/>
          <w:sz w:val="28"/>
        </w:rPr>
        <w:t xml:space="preserve">
      - обеспечение медицинскими книжками работников, подлежащих медицинским обследованиям; </w:t>
      </w:r>
      <w:r>
        <w:br/>
      </w:r>
      <w:r>
        <w:rPr>
          <w:rFonts w:ascii="Times New Roman"/>
          <w:b w:val="false"/>
          <w:i w:val="false"/>
          <w:color w:val="000000"/>
          <w:sz w:val="28"/>
        </w:rPr>
        <w:t xml:space="preserve">
      - обеспечение наличия санитарного журнала для записи указаний и предложений местных органов государственной санитарно-эпидемиологической службы, установленной формы, пронумерованного и отпечатанного. </w:t>
      </w:r>
      <w:r>
        <w:br/>
      </w:r>
      <w:r>
        <w:rPr>
          <w:rFonts w:ascii="Times New Roman"/>
          <w:b w:val="false"/>
          <w:i w:val="false"/>
          <w:color w:val="000000"/>
          <w:sz w:val="28"/>
        </w:rPr>
        <w:t xml:space="preserve">
      19. Деятельность рынка может быть временно прекращена при </w:t>
      </w:r>
    </w:p>
    <w:bookmarkEnd w:id="9"/>
    <w:bookmarkStart w:name="z1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невыполнении условий договора, заключаемого администрацией рынка с</w:t>
      </w:r>
    </w:p>
    <w:p>
      <w:pPr>
        <w:spacing w:after="0"/>
        <w:ind w:left="0"/>
        <w:jc w:val="both"/>
      </w:pPr>
      <w:r>
        <w:rPr>
          <w:rFonts w:ascii="Times New Roman"/>
          <w:b w:val="false"/>
          <w:i w:val="false"/>
          <w:color w:val="000000"/>
          <w:sz w:val="28"/>
        </w:rPr>
        <w:t>органами управления торговлей и несоблюдением правил торговли,</w:t>
      </w:r>
    </w:p>
    <w:p>
      <w:pPr>
        <w:spacing w:after="0"/>
        <w:ind w:left="0"/>
        <w:jc w:val="both"/>
      </w:pPr>
      <w:r>
        <w:rPr>
          <w:rFonts w:ascii="Times New Roman"/>
          <w:b w:val="false"/>
          <w:i w:val="false"/>
          <w:color w:val="000000"/>
          <w:sz w:val="28"/>
        </w:rPr>
        <w:t>санитарных правил и норм, режима и других требований.</w:t>
      </w:r>
    </w:p>
    <w:p>
      <w:pPr>
        <w:spacing w:after="0"/>
        <w:ind w:left="0"/>
        <w:jc w:val="both"/>
      </w:pPr>
      <w:r>
        <w:rPr>
          <w:rFonts w:ascii="Times New Roman"/>
          <w:b w:val="false"/>
          <w:i w:val="false"/>
          <w:color w:val="000000"/>
          <w:sz w:val="28"/>
        </w:rPr>
        <w:t>     20. Контроль за соблюдением Правил торговли на рынках и</w:t>
      </w:r>
    </w:p>
    <w:p>
      <w:pPr>
        <w:spacing w:after="0"/>
        <w:ind w:left="0"/>
        <w:jc w:val="both"/>
      </w:pPr>
      <w:r>
        <w:rPr>
          <w:rFonts w:ascii="Times New Roman"/>
          <w:b w:val="false"/>
          <w:i w:val="false"/>
          <w:color w:val="000000"/>
          <w:sz w:val="28"/>
        </w:rPr>
        <w:t>санитарных требований к ним всеми субъектами хозяйствования,</w:t>
      </w:r>
    </w:p>
    <w:p>
      <w:pPr>
        <w:spacing w:after="0"/>
        <w:ind w:left="0"/>
        <w:jc w:val="both"/>
      </w:pPr>
      <w:r>
        <w:rPr>
          <w:rFonts w:ascii="Times New Roman"/>
          <w:b w:val="false"/>
          <w:i w:val="false"/>
          <w:color w:val="000000"/>
          <w:sz w:val="28"/>
        </w:rPr>
        <w:t>осуществляющими торговую деятельность, возлагается на органы</w:t>
      </w:r>
    </w:p>
    <w:p>
      <w:pPr>
        <w:spacing w:after="0"/>
        <w:ind w:left="0"/>
        <w:jc w:val="both"/>
      </w:pPr>
      <w:r>
        <w:rPr>
          <w:rFonts w:ascii="Times New Roman"/>
          <w:b w:val="false"/>
          <w:i w:val="false"/>
          <w:color w:val="000000"/>
          <w:sz w:val="28"/>
        </w:rPr>
        <w:t>Государственной санитарно-эпидемиологической службы, Госстандарта,</w:t>
      </w:r>
    </w:p>
    <w:p>
      <w:pPr>
        <w:spacing w:after="0"/>
        <w:ind w:left="0"/>
        <w:jc w:val="both"/>
      </w:pPr>
      <w:r>
        <w:rPr>
          <w:rFonts w:ascii="Times New Roman"/>
          <w:b w:val="false"/>
          <w:i w:val="false"/>
          <w:color w:val="000000"/>
          <w:sz w:val="28"/>
        </w:rPr>
        <w:t>управления торговлей на местах и другие уполномоченные на то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w:t>
      </w:r>
    </w:p>
    <w:p>
      <w:pPr>
        <w:spacing w:after="0"/>
        <w:ind w:left="0"/>
        <w:jc w:val="both"/>
      </w:pPr>
      <w:r>
        <w:rPr>
          <w:rFonts w:ascii="Times New Roman"/>
          <w:b w:val="false"/>
          <w:i w:val="false"/>
          <w:color w:val="000000"/>
          <w:sz w:val="28"/>
        </w:rPr>
        <w:t>         к технической оснащенности и видам предоставляемых</w:t>
      </w:r>
    </w:p>
    <w:p>
      <w:pPr>
        <w:spacing w:after="0"/>
        <w:ind w:left="0"/>
        <w:jc w:val="both"/>
      </w:pPr>
      <w:r>
        <w:rPr>
          <w:rFonts w:ascii="Times New Roman"/>
          <w:b w:val="false"/>
          <w:i w:val="false"/>
          <w:color w:val="000000"/>
          <w:sz w:val="28"/>
        </w:rPr>
        <w:t>         услуг рынками, в зависимости от их категорийности</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                                                категории рынков</w:t>
      </w:r>
    </w:p>
    <w:p>
      <w:pPr>
        <w:spacing w:after="0"/>
        <w:ind w:left="0"/>
        <w:jc w:val="both"/>
      </w:pPr>
      <w:r>
        <w:rPr>
          <w:rFonts w:ascii="Times New Roman"/>
          <w:b w:val="false"/>
          <w:i w:val="false"/>
          <w:color w:val="000000"/>
          <w:sz w:val="28"/>
        </w:rPr>
        <w:t>ДДДДДДДДДДДДДДДДДДДДДДДДДДДДДДДДДДДДДДВДДДДДДДДДДДДДДДДДДДДДДДДДДДДД</w:t>
      </w:r>
    </w:p>
    <w:p>
      <w:pPr>
        <w:spacing w:after="0"/>
        <w:ind w:left="0"/>
        <w:jc w:val="both"/>
      </w:pPr>
      <w:r>
        <w:rPr>
          <w:rFonts w:ascii="Times New Roman"/>
          <w:b w:val="false"/>
          <w:i w:val="false"/>
          <w:color w:val="000000"/>
          <w:sz w:val="28"/>
        </w:rPr>
        <w:t>                                      і        I категория</w:t>
      </w:r>
    </w:p>
    <w:p>
      <w:pPr>
        <w:spacing w:after="0"/>
        <w:ind w:left="0"/>
        <w:jc w:val="both"/>
      </w:pPr>
      <w:r>
        <w:rPr>
          <w:rFonts w:ascii="Times New Roman"/>
          <w:b w:val="false"/>
          <w:i w:val="false"/>
          <w:color w:val="000000"/>
          <w:sz w:val="28"/>
        </w:rPr>
        <w:t>                                      ГДДДДДДДДДДВДДДДДДДДДДДДДДДДДД</w:t>
      </w:r>
    </w:p>
    <w:p>
      <w:pPr>
        <w:spacing w:after="0"/>
        <w:ind w:left="0"/>
        <w:jc w:val="both"/>
      </w:pPr>
      <w:r>
        <w:rPr>
          <w:rFonts w:ascii="Times New Roman"/>
          <w:b w:val="false"/>
          <w:i w:val="false"/>
          <w:color w:val="000000"/>
          <w:sz w:val="28"/>
        </w:rPr>
        <w:t>                                      і  универ- іспециализир.</w:t>
      </w:r>
    </w:p>
    <w:p>
      <w:pPr>
        <w:spacing w:after="0"/>
        <w:ind w:left="0"/>
        <w:jc w:val="both"/>
      </w:pPr>
      <w:r>
        <w:rPr>
          <w:rFonts w:ascii="Times New Roman"/>
          <w:b w:val="false"/>
          <w:i w:val="false"/>
          <w:color w:val="000000"/>
          <w:sz w:val="28"/>
        </w:rPr>
        <w:t>                                      і  сальные ГДДДДДДДВДДДДДДДДДД</w:t>
      </w:r>
    </w:p>
    <w:p>
      <w:pPr>
        <w:spacing w:after="0"/>
        <w:ind w:left="0"/>
        <w:jc w:val="both"/>
      </w:pPr>
      <w:r>
        <w:rPr>
          <w:rFonts w:ascii="Times New Roman"/>
          <w:b w:val="false"/>
          <w:i w:val="false"/>
          <w:color w:val="000000"/>
          <w:sz w:val="28"/>
        </w:rPr>
        <w:t>                                      і          іпрод.  і непрод.</w:t>
      </w:r>
    </w:p>
    <w:p>
      <w:pPr>
        <w:spacing w:after="0"/>
        <w:ind w:left="0"/>
        <w:jc w:val="both"/>
      </w:pPr>
      <w:r>
        <w:rPr>
          <w:rFonts w:ascii="Times New Roman"/>
          <w:b w:val="false"/>
          <w:i w:val="false"/>
          <w:color w:val="000000"/>
          <w:sz w:val="28"/>
        </w:rPr>
        <w:t>ДДДДДДДДДДДДДДДДДДДДДДДДДДДДДДДДДДДДДДБДДДДДДДДДДБДДДДДДДБДДДДДДДДДД</w:t>
      </w:r>
    </w:p>
    <w:p>
      <w:pPr>
        <w:spacing w:after="0"/>
        <w:ind w:left="0"/>
        <w:jc w:val="both"/>
      </w:pPr>
      <w:r>
        <w:rPr>
          <w:rFonts w:ascii="Times New Roman"/>
          <w:b w:val="false"/>
          <w:i w:val="false"/>
          <w:color w:val="000000"/>
          <w:sz w:val="28"/>
        </w:rPr>
        <w:t xml:space="preserve"> 1. Холодильные камеры                      О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Подъемно-транспортное оборудование      О        О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Лаборатория ветеринарно-</w:t>
      </w:r>
    </w:p>
    <w:p>
      <w:pPr>
        <w:spacing w:after="0"/>
        <w:ind w:left="0"/>
        <w:jc w:val="both"/>
      </w:pPr>
      <w:r>
        <w:rPr>
          <w:rFonts w:ascii="Times New Roman"/>
          <w:b w:val="false"/>
          <w:i w:val="false"/>
          <w:color w:val="000000"/>
          <w:sz w:val="28"/>
        </w:rPr>
        <w:t>    санитарной экспертизы                   О        О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Пункт проката весов и другого</w:t>
      </w:r>
    </w:p>
    <w:p>
      <w:pPr>
        <w:spacing w:after="0"/>
        <w:ind w:left="0"/>
        <w:jc w:val="both"/>
      </w:pPr>
      <w:r>
        <w:rPr>
          <w:rFonts w:ascii="Times New Roman"/>
          <w:b w:val="false"/>
          <w:i w:val="false"/>
          <w:color w:val="000000"/>
          <w:sz w:val="28"/>
        </w:rPr>
        <w:t>    инвентаря                               О        О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Разруб мяса                             О        О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Хранение продукции товаров</w:t>
      </w:r>
    </w:p>
    <w:p>
      <w:pPr>
        <w:spacing w:after="0"/>
        <w:ind w:left="0"/>
        <w:jc w:val="both"/>
      </w:pPr>
      <w:r>
        <w:rPr>
          <w:rFonts w:ascii="Times New Roman"/>
          <w:b w:val="false"/>
          <w:i w:val="false"/>
          <w:color w:val="000000"/>
          <w:sz w:val="28"/>
        </w:rPr>
        <w:t>    в складских помещениях,</w:t>
      </w:r>
    </w:p>
    <w:p>
      <w:pPr>
        <w:spacing w:after="0"/>
        <w:ind w:left="0"/>
        <w:jc w:val="both"/>
      </w:pPr>
      <w:r>
        <w:rPr>
          <w:rFonts w:ascii="Times New Roman"/>
          <w:b w:val="false"/>
          <w:i w:val="false"/>
          <w:color w:val="000000"/>
          <w:sz w:val="28"/>
        </w:rPr>
        <w:t>    хранилищах                              0        0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Перевозка грузов к местам торговли      Р        Р        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Оборудование кабинетов (комнат)</w:t>
      </w:r>
    </w:p>
    <w:p>
      <w:pPr>
        <w:spacing w:after="0"/>
        <w:ind w:left="0"/>
        <w:jc w:val="both"/>
      </w:pPr>
      <w:r>
        <w:rPr>
          <w:rFonts w:ascii="Times New Roman"/>
          <w:b w:val="false"/>
          <w:i w:val="false"/>
          <w:color w:val="000000"/>
          <w:sz w:val="28"/>
        </w:rPr>
        <w:t>    для примерки                            О       -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Организация бюро торговых услуг         О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Создание условий для проверки</w:t>
      </w:r>
    </w:p>
    <w:p>
      <w:pPr>
        <w:spacing w:after="0"/>
        <w:ind w:left="0"/>
        <w:jc w:val="both"/>
      </w:pPr>
      <w:r>
        <w:rPr>
          <w:rFonts w:ascii="Times New Roman"/>
          <w:b w:val="false"/>
          <w:i w:val="false"/>
          <w:color w:val="000000"/>
          <w:sz w:val="28"/>
        </w:rPr>
        <w:t>    качества сложно-бытовой техники         О       -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Предоставление территории рынка</w:t>
      </w:r>
    </w:p>
    <w:p>
      <w:pPr>
        <w:spacing w:after="0"/>
        <w:ind w:left="0"/>
        <w:jc w:val="both"/>
      </w:pPr>
      <w:r>
        <w:rPr>
          <w:rFonts w:ascii="Times New Roman"/>
          <w:b w:val="false"/>
          <w:i w:val="false"/>
          <w:color w:val="000000"/>
          <w:sz w:val="28"/>
        </w:rPr>
        <w:t>    для торговли с машин, контейнеров       О       О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Предоставление места для парковки</w:t>
      </w:r>
    </w:p>
    <w:p>
      <w:pPr>
        <w:spacing w:after="0"/>
        <w:ind w:left="0"/>
        <w:jc w:val="both"/>
      </w:pPr>
      <w:r>
        <w:rPr>
          <w:rFonts w:ascii="Times New Roman"/>
          <w:b w:val="false"/>
          <w:i w:val="false"/>
          <w:color w:val="000000"/>
          <w:sz w:val="28"/>
        </w:rPr>
        <w:t>    машин                                   О       О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Объявления (информации) по радио        О       О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Обеспечение охраны                      О       О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Продолжение таблицы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ДДДДДДДДДДДДДДДДДДДДДДДДДДДДДДДДДДДДДДДДДДДДДДДДДДДДДДДДДДДДДДДДДДДД </w:t>
      </w:r>
    </w:p>
    <w:bookmarkStart w:name="z1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категории рынков</w:t>
      </w:r>
    </w:p>
    <w:p>
      <w:pPr>
        <w:spacing w:after="0"/>
        <w:ind w:left="0"/>
        <w:jc w:val="both"/>
      </w:pPr>
      <w:r>
        <w:rPr>
          <w:rFonts w:ascii="Times New Roman"/>
          <w:b w:val="false"/>
          <w:i w:val="false"/>
          <w:color w:val="000000"/>
          <w:sz w:val="28"/>
        </w:rPr>
        <w:t>ДДДДДДДДДДДДДДДДДДДДДДДДДДДДДДДДДДДДДДВДДДДДДДДДДДДДДДДДДДДВДДДДДДДД</w:t>
      </w:r>
    </w:p>
    <w:p>
      <w:pPr>
        <w:spacing w:after="0"/>
        <w:ind w:left="0"/>
        <w:jc w:val="both"/>
      </w:pPr>
      <w:r>
        <w:rPr>
          <w:rFonts w:ascii="Times New Roman"/>
          <w:b w:val="false"/>
          <w:i w:val="false"/>
          <w:color w:val="000000"/>
          <w:sz w:val="28"/>
        </w:rPr>
        <w:t>                                      і II категория       іIII кате</w:t>
      </w:r>
    </w:p>
    <w:p>
      <w:pPr>
        <w:spacing w:after="0"/>
        <w:ind w:left="0"/>
        <w:jc w:val="both"/>
      </w:pPr>
      <w:r>
        <w:rPr>
          <w:rFonts w:ascii="Times New Roman"/>
          <w:b w:val="false"/>
          <w:i w:val="false"/>
          <w:color w:val="000000"/>
          <w:sz w:val="28"/>
        </w:rPr>
        <w:t>                                      ГДДДДДДДВДДДДДДДДДДДДө гория</w:t>
      </w:r>
    </w:p>
    <w:p>
      <w:pPr>
        <w:spacing w:after="0"/>
        <w:ind w:left="0"/>
        <w:jc w:val="both"/>
      </w:pPr>
      <w:r>
        <w:rPr>
          <w:rFonts w:ascii="Times New Roman"/>
          <w:b w:val="false"/>
          <w:i w:val="false"/>
          <w:color w:val="000000"/>
          <w:sz w:val="28"/>
        </w:rPr>
        <w:t>                                      іунивер-іспециализир.ГДДДДДДДД</w:t>
      </w:r>
    </w:p>
    <w:p>
      <w:pPr>
        <w:spacing w:after="0"/>
        <w:ind w:left="0"/>
        <w:jc w:val="both"/>
      </w:pPr>
      <w:r>
        <w:rPr>
          <w:rFonts w:ascii="Times New Roman"/>
          <w:b w:val="false"/>
          <w:i w:val="false"/>
          <w:color w:val="000000"/>
          <w:sz w:val="28"/>
        </w:rPr>
        <w:t>                                      ісальныеГДДДДДВДДДДДДө мини</w:t>
      </w:r>
    </w:p>
    <w:p>
      <w:pPr>
        <w:spacing w:after="0"/>
        <w:ind w:left="0"/>
        <w:jc w:val="both"/>
      </w:pPr>
      <w:r>
        <w:rPr>
          <w:rFonts w:ascii="Times New Roman"/>
          <w:b w:val="false"/>
          <w:i w:val="false"/>
          <w:color w:val="000000"/>
          <w:sz w:val="28"/>
        </w:rPr>
        <w:t>                                      і       іпрод.інепроді рынки</w:t>
      </w:r>
    </w:p>
    <w:p>
      <w:pPr>
        <w:spacing w:after="0"/>
        <w:ind w:left="0"/>
        <w:jc w:val="both"/>
      </w:pPr>
      <w:r>
        <w:rPr>
          <w:rFonts w:ascii="Times New Roman"/>
          <w:b w:val="false"/>
          <w:i w:val="false"/>
          <w:color w:val="000000"/>
          <w:sz w:val="28"/>
        </w:rPr>
        <w:t>ДДДДДДДДДДДДДДДДДДДДДДДДДДДДДДДДДДДДДДБДДДДДДДБДДДДДБДДДДДДБДДДДДДДД</w:t>
      </w:r>
    </w:p>
    <w:p>
      <w:pPr>
        <w:spacing w:after="0"/>
        <w:ind w:left="0"/>
        <w:jc w:val="both"/>
      </w:pPr>
      <w:r>
        <w:rPr>
          <w:rFonts w:ascii="Times New Roman"/>
          <w:b w:val="false"/>
          <w:i w:val="false"/>
          <w:color w:val="000000"/>
          <w:sz w:val="28"/>
        </w:rPr>
        <w:t xml:space="preserve"> 1. Холодильные камеры                    О      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Подъемно-транспортное оборудование    Р      Р     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Лаборатория ветеринарно-              О      О     -       -</w:t>
      </w:r>
    </w:p>
    <w:p>
      <w:pPr>
        <w:spacing w:after="0"/>
        <w:ind w:left="0"/>
        <w:jc w:val="both"/>
      </w:pPr>
      <w:r>
        <w:rPr>
          <w:rFonts w:ascii="Times New Roman"/>
          <w:b w:val="false"/>
          <w:i w:val="false"/>
          <w:color w:val="000000"/>
          <w:sz w:val="28"/>
        </w:rPr>
        <w:t>    санитарной экспертизы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Пункт проката весов и другого</w:t>
      </w:r>
    </w:p>
    <w:p>
      <w:pPr>
        <w:spacing w:after="0"/>
        <w:ind w:left="0"/>
        <w:jc w:val="both"/>
      </w:pPr>
      <w:r>
        <w:rPr>
          <w:rFonts w:ascii="Times New Roman"/>
          <w:b w:val="false"/>
          <w:i w:val="false"/>
          <w:color w:val="000000"/>
          <w:sz w:val="28"/>
        </w:rPr>
        <w:t>    инвентаря                             О      О     -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Разруб мяса                           О      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Хранение                              Р       Р    Р        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Перевозка грузов к местам торговли    Р       Р    Р        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Оборудование кабинетов (комнат)       О       -    О        -</w:t>
      </w:r>
    </w:p>
    <w:p>
      <w:pPr>
        <w:spacing w:after="0"/>
        <w:ind w:left="0"/>
        <w:jc w:val="both"/>
      </w:pPr>
      <w:r>
        <w:rPr>
          <w:rFonts w:ascii="Times New Roman"/>
          <w:b w:val="false"/>
          <w:i w:val="false"/>
          <w:color w:val="000000"/>
          <w:sz w:val="28"/>
        </w:rPr>
        <w:t>    для примерки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Организация бюро торговых услуг       О        О   -         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Создание условий для проверки         Р        -   Р         -</w:t>
      </w:r>
    </w:p>
    <w:p>
      <w:pPr>
        <w:spacing w:after="0"/>
        <w:ind w:left="0"/>
        <w:jc w:val="both"/>
      </w:pPr>
      <w:r>
        <w:rPr>
          <w:rFonts w:ascii="Times New Roman"/>
          <w:b w:val="false"/>
          <w:i w:val="false"/>
          <w:color w:val="000000"/>
          <w:sz w:val="28"/>
        </w:rPr>
        <w:t>    качества сложно-бытовой техники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Предоставление территории рынка       Р        Р   -         -</w:t>
      </w:r>
    </w:p>
    <w:p>
      <w:pPr>
        <w:spacing w:after="0"/>
        <w:ind w:left="0"/>
        <w:jc w:val="both"/>
      </w:pPr>
      <w:r>
        <w:rPr>
          <w:rFonts w:ascii="Times New Roman"/>
          <w:b w:val="false"/>
          <w:i w:val="false"/>
          <w:color w:val="000000"/>
          <w:sz w:val="28"/>
        </w:rPr>
        <w:t>    для торговли с машин, контейнеров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Предоставление места для парковки     Р        Р   Р          Р</w:t>
      </w:r>
    </w:p>
    <w:p>
      <w:pPr>
        <w:spacing w:after="0"/>
        <w:ind w:left="0"/>
        <w:jc w:val="both"/>
      </w:pPr>
      <w:r>
        <w:rPr>
          <w:rFonts w:ascii="Times New Roman"/>
          <w:b w:val="false"/>
          <w:i w:val="false"/>
          <w:color w:val="000000"/>
          <w:sz w:val="28"/>
        </w:rPr>
        <w:t>    машин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Объявления (информации) по радио      Р        Р   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Обеспечение охраны                    О        О   О          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 - обязательно</w:t>
      </w:r>
    </w:p>
    <w:p>
      <w:pPr>
        <w:spacing w:after="0"/>
        <w:ind w:left="0"/>
        <w:jc w:val="both"/>
      </w:pPr>
      <w:r>
        <w:rPr>
          <w:rFonts w:ascii="Times New Roman"/>
          <w:b w:val="false"/>
          <w:i w:val="false"/>
          <w:color w:val="000000"/>
          <w:sz w:val="28"/>
        </w:rPr>
        <w:t>                 Р - рекомендуется</w:t>
      </w:r>
    </w:p>
    <w:p>
      <w:pPr>
        <w:spacing w:after="0"/>
        <w:ind w:left="0"/>
        <w:jc w:val="both"/>
      </w:pPr>
      <w:r>
        <w:rPr>
          <w:rFonts w:ascii="Times New Roman"/>
          <w:b w:val="false"/>
          <w:i w:val="false"/>
          <w:color w:val="000000"/>
          <w:sz w:val="28"/>
        </w:rPr>
        <w:t>                 - - предоставление услуги не обязательно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Размеры сбора за</w:t>
      </w:r>
    </w:p>
    <w:p>
      <w:pPr>
        <w:spacing w:after="0"/>
        <w:ind w:left="0"/>
        <w:jc w:val="both"/>
      </w:pPr>
      <w:r>
        <w:rPr>
          <w:rFonts w:ascii="Times New Roman"/>
          <w:b w:val="false"/>
          <w:i w:val="false"/>
          <w:color w:val="000000"/>
          <w:sz w:val="28"/>
        </w:rPr>
        <w:t>                      право реализации товаров</w:t>
      </w:r>
    </w:p>
    <w:p>
      <w:pPr>
        <w:spacing w:after="0"/>
        <w:ind w:left="0"/>
        <w:jc w:val="both"/>
      </w:pPr>
      <w:r>
        <w:rPr>
          <w:rFonts w:ascii="Times New Roman"/>
          <w:b w:val="false"/>
          <w:i w:val="false"/>
          <w:color w:val="000000"/>
          <w:sz w:val="28"/>
        </w:rPr>
        <w:t>                   на рынках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в % к минимальной месячной</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заработной плате за один</w:t>
      </w:r>
    </w:p>
    <w:p>
      <w:pPr>
        <w:spacing w:after="0"/>
        <w:ind w:left="0"/>
        <w:jc w:val="both"/>
      </w:pPr>
      <w:r>
        <w:rPr>
          <w:rFonts w:ascii="Times New Roman"/>
          <w:b w:val="false"/>
          <w:i w:val="false"/>
          <w:color w:val="000000"/>
          <w:sz w:val="28"/>
        </w:rPr>
        <w:t>                                         день торговли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ДДДДДДДДДДДДДДДДДДДДДДДДДДДДДДДДДДДДДДДДДВДДДДДДДДДДДДДДДДДДДДДДДДДД</w:t>
      </w:r>
    </w:p>
    <w:p>
      <w:pPr>
        <w:spacing w:after="0"/>
        <w:ind w:left="0"/>
        <w:jc w:val="both"/>
      </w:pPr>
      <w:r>
        <w:rPr>
          <w:rFonts w:ascii="Times New Roman"/>
          <w:b w:val="false"/>
          <w:i w:val="false"/>
          <w:color w:val="000000"/>
          <w:sz w:val="28"/>
        </w:rPr>
        <w:t>    Специализация рынка                  і        категория рынка</w:t>
      </w:r>
    </w:p>
    <w:p>
      <w:pPr>
        <w:spacing w:after="0"/>
        <w:ind w:left="0"/>
        <w:jc w:val="both"/>
      </w:pPr>
      <w:r>
        <w:rPr>
          <w:rFonts w:ascii="Times New Roman"/>
          <w:b w:val="false"/>
          <w:i w:val="false"/>
          <w:color w:val="000000"/>
          <w:sz w:val="28"/>
        </w:rPr>
        <w:t>                                         ГДДДДДДДДВДДДДДДДВДДДДДДДДД</w:t>
      </w:r>
    </w:p>
    <w:p>
      <w:pPr>
        <w:spacing w:after="0"/>
        <w:ind w:left="0"/>
        <w:jc w:val="both"/>
      </w:pPr>
      <w:r>
        <w:rPr>
          <w:rFonts w:ascii="Times New Roman"/>
          <w:b w:val="false"/>
          <w:i w:val="false"/>
          <w:color w:val="000000"/>
          <w:sz w:val="28"/>
        </w:rPr>
        <w:t>                                         і    I   і  II   і   III</w:t>
      </w:r>
    </w:p>
    <w:p>
      <w:pPr>
        <w:spacing w:after="0"/>
        <w:ind w:left="0"/>
        <w:jc w:val="both"/>
      </w:pPr>
      <w:r>
        <w:rPr>
          <w:rFonts w:ascii="Times New Roman"/>
          <w:b w:val="false"/>
          <w:i w:val="false"/>
          <w:color w:val="000000"/>
          <w:sz w:val="28"/>
        </w:rPr>
        <w:t>ДДДДДДДДДДДДДДДДДДДДДДДДДДДДДДДДДДДДДДДДДБДДДДДДДДБДДДДДДДБДДДДДДДДД</w:t>
      </w:r>
    </w:p>
    <w:p>
      <w:pPr>
        <w:spacing w:after="0"/>
        <w:ind w:left="0"/>
        <w:jc w:val="both"/>
      </w:pPr>
      <w:r>
        <w:rPr>
          <w:rFonts w:ascii="Times New Roman"/>
          <w:b w:val="false"/>
          <w:i w:val="false"/>
          <w:color w:val="000000"/>
          <w:sz w:val="28"/>
        </w:rPr>
        <w:t xml:space="preserve"> 1.  Продовольственный (оптовый):</w:t>
      </w:r>
    </w:p>
    <w:p>
      <w:pPr>
        <w:spacing w:after="0"/>
        <w:ind w:left="0"/>
        <w:jc w:val="both"/>
      </w:pPr>
      <w:r>
        <w:rPr>
          <w:rFonts w:ascii="Times New Roman"/>
          <w:b w:val="false"/>
          <w:i w:val="false"/>
          <w:color w:val="000000"/>
          <w:sz w:val="28"/>
        </w:rPr>
        <w:t>     торговля с машин                        300      200     100</w:t>
      </w:r>
    </w:p>
    <w:p>
      <w:pPr>
        <w:spacing w:after="0"/>
        <w:ind w:left="0"/>
        <w:jc w:val="both"/>
      </w:pPr>
      <w:r>
        <w:rPr>
          <w:rFonts w:ascii="Times New Roman"/>
          <w:b w:val="false"/>
          <w:i w:val="false"/>
          <w:color w:val="000000"/>
          <w:sz w:val="28"/>
        </w:rPr>
        <w:t>     торговля с прилавка                     100       60      30</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Продовольственные (овощи,</w:t>
      </w:r>
    </w:p>
    <w:p>
      <w:pPr>
        <w:spacing w:after="0"/>
        <w:ind w:left="0"/>
        <w:jc w:val="both"/>
      </w:pPr>
      <w:r>
        <w:rPr>
          <w:rFonts w:ascii="Times New Roman"/>
          <w:b w:val="false"/>
          <w:i w:val="false"/>
          <w:color w:val="000000"/>
          <w:sz w:val="28"/>
        </w:rPr>
        <w:t>     фрукты, кисломолочные продукты,</w:t>
      </w:r>
    </w:p>
    <w:p>
      <w:pPr>
        <w:spacing w:after="0"/>
        <w:ind w:left="0"/>
        <w:jc w:val="both"/>
      </w:pPr>
      <w:r>
        <w:rPr>
          <w:rFonts w:ascii="Times New Roman"/>
          <w:b w:val="false"/>
          <w:i w:val="false"/>
          <w:color w:val="000000"/>
          <w:sz w:val="28"/>
        </w:rPr>
        <w:t>     сухофрукты, мед):</w:t>
      </w:r>
    </w:p>
    <w:p>
      <w:pPr>
        <w:spacing w:after="0"/>
        <w:ind w:left="0"/>
        <w:jc w:val="both"/>
      </w:pPr>
      <w:r>
        <w:rPr>
          <w:rFonts w:ascii="Times New Roman"/>
          <w:b w:val="false"/>
          <w:i w:val="false"/>
          <w:color w:val="000000"/>
          <w:sz w:val="28"/>
        </w:rPr>
        <w:t>     торговля с машин                        300      300     100</w:t>
      </w:r>
    </w:p>
    <w:p>
      <w:pPr>
        <w:spacing w:after="0"/>
        <w:ind w:left="0"/>
        <w:jc w:val="both"/>
      </w:pPr>
      <w:r>
        <w:rPr>
          <w:rFonts w:ascii="Times New Roman"/>
          <w:b w:val="false"/>
          <w:i w:val="false"/>
          <w:color w:val="000000"/>
          <w:sz w:val="28"/>
        </w:rPr>
        <w:t>     торговля с прилавка                     100       60      30</w:t>
      </w:r>
    </w:p>
    <w:p>
      <w:pPr>
        <w:spacing w:after="0"/>
        <w:ind w:left="0"/>
        <w:jc w:val="both"/>
      </w:pPr>
      <w:r>
        <w:rPr>
          <w:rFonts w:ascii="Times New Roman"/>
          <w:b w:val="false"/>
          <w:i w:val="false"/>
          <w:color w:val="000000"/>
          <w:sz w:val="28"/>
        </w:rPr>
        <w:t>     торговля с рук                           30       20      10</w:t>
      </w:r>
    </w:p>
    <w:p>
      <w:pPr>
        <w:spacing w:after="0"/>
        <w:ind w:left="0"/>
        <w:jc w:val="both"/>
      </w:pPr>
      <w:r>
        <w:rPr>
          <w:rFonts w:ascii="Times New Roman"/>
          <w:b w:val="false"/>
          <w:i w:val="false"/>
          <w:color w:val="000000"/>
          <w:sz w:val="28"/>
        </w:rPr>
        <w:t>     Продовольствие (мясопродукты)            50       30      20</w:t>
      </w:r>
    </w:p>
    <w:p>
      <w:pPr>
        <w:spacing w:after="0"/>
        <w:ind w:left="0"/>
        <w:jc w:val="both"/>
      </w:pPr>
      <w:r>
        <w:rPr>
          <w:rFonts w:ascii="Times New Roman"/>
          <w:b w:val="false"/>
          <w:i w:val="false"/>
          <w:color w:val="000000"/>
          <w:sz w:val="28"/>
        </w:rPr>
        <w:t>     цветы                                   100       60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Вещевой:</w:t>
      </w:r>
    </w:p>
    <w:p>
      <w:pPr>
        <w:spacing w:after="0"/>
        <w:ind w:left="0"/>
        <w:jc w:val="both"/>
      </w:pPr>
      <w:r>
        <w:rPr>
          <w:rFonts w:ascii="Times New Roman"/>
          <w:b w:val="false"/>
          <w:i w:val="false"/>
          <w:color w:val="000000"/>
          <w:sz w:val="28"/>
        </w:rPr>
        <w:t>     торговля с контейнера                   300      200     100</w:t>
      </w:r>
    </w:p>
    <w:p>
      <w:pPr>
        <w:spacing w:after="0"/>
        <w:ind w:left="0"/>
        <w:jc w:val="both"/>
      </w:pPr>
      <w:r>
        <w:rPr>
          <w:rFonts w:ascii="Times New Roman"/>
          <w:b w:val="false"/>
          <w:i w:val="false"/>
          <w:color w:val="000000"/>
          <w:sz w:val="28"/>
        </w:rPr>
        <w:t>     торговля с машин                        200      100      50</w:t>
      </w:r>
    </w:p>
    <w:p>
      <w:pPr>
        <w:spacing w:after="0"/>
        <w:ind w:left="0"/>
        <w:jc w:val="both"/>
      </w:pPr>
      <w:r>
        <w:rPr>
          <w:rFonts w:ascii="Times New Roman"/>
          <w:b w:val="false"/>
          <w:i w:val="false"/>
          <w:color w:val="000000"/>
          <w:sz w:val="28"/>
        </w:rPr>
        <w:t>     торговля с прилавка                     100       60      30</w:t>
      </w:r>
    </w:p>
    <w:p>
      <w:pPr>
        <w:spacing w:after="0"/>
        <w:ind w:left="0"/>
        <w:jc w:val="both"/>
      </w:pPr>
      <w:r>
        <w:rPr>
          <w:rFonts w:ascii="Times New Roman"/>
          <w:b w:val="false"/>
          <w:i w:val="false"/>
          <w:color w:val="000000"/>
          <w:sz w:val="28"/>
        </w:rPr>
        <w:t>     торговля с рук                           30       20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Автомобильный:</w:t>
      </w:r>
    </w:p>
    <w:p>
      <w:pPr>
        <w:spacing w:after="0"/>
        <w:ind w:left="0"/>
        <w:jc w:val="both"/>
      </w:pPr>
      <w:r>
        <w:rPr>
          <w:rFonts w:ascii="Times New Roman"/>
          <w:b w:val="false"/>
          <w:i w:val="false"/>
          <w:color w:val="000000"/>
          <w:sz w:val="28"/>
        </w:rPr>
        <w:t>     продажа 1 единицы автомототранспорта    200      100       50</w:t>
      </w:r>
    </w:p>
    <w:p>
      <w:pPr>
        <w:spacing w:after="0"/>
        <w:ind w:left="0"/>
        <w:jc w:val="both"/>
      </w:pPr>
      <w:r>
        <w:rPr>
          <w:rFonts w:ascii="Times New Roman"/>
          <w:b w:val="false"/>
          <w:i w:val="false"/>
          <w:color w:val="000000"/>
          <w:sz w:val="28"/>
        </w:rPr>
        <w:t>     продажа запчастей                       200      100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Ското-фуражный:</w:t>
      </w:r>
    </w:p>
    <w:p>
      <w:pPr>
        <w:spacing w:after="0"/>
        <w:ind w:left="0"/>
        <w:jc w:val="both"/>
      </w:pPr>
      <w:r>
        <w:rPr>
          <w:rFonts w:ascii="Times New Roman"/>
          <w:b w:val="false"/>
          <w:i w:val="false"/>
          <w:color w:val="000000"/>
          <w:sz w:val="28"/>
        </w:rPr>
        <w:t>     продажа крупного рогатого скота</w:t>
      </w:r>
    </w:p>
    <w:p>
      <w:pPr>
        <w:spacing w:after="0"/>
        <w:ind w:left="0"/>
        <w:jc w:val="both"/>
      </w:pPr>
      <w:r>
        <w:rPr>
          <w:rFonts w:ascii="Times New Roman"/>
          <w:b w:val="false"/>
          <w:i w:val="false"/>
          <w:color w:val="000000"/>
          <w:sz w:val="28"/>
        </w:rPr>
        <w:t>     и лошадей                                80        40      20</w:t>
      </w:r>
    </w:p>
    <w:p>
      <w:pPr>
        <w:spacing w:after="0"/>
        <w:ind w:left="0"/>
        <w:jc w:val="both"/>
      </w:pPr>
      <w:r>
        <w:rPr>
          <w:rFonts w:ascii="Times New Roman"/>
          <w:b w:val="false"/>
          <w:i w:val="false"/>
          <w:color w:val="000000"/>
          <w:sz w:val="28"/>
        </w:rPr>
        <w:t>     продажа птиц                             30        20      10</w:t>
      </w:r>
    </w:p>
    <w:p>
      <w:pPr>
        <w:spacing w:after="0"/>
        <w:ind w:left="0"/>
        <w:jc w:val="both"/>
      </w:pPr>
      <w:r>
        <w:rPr>
          <w:rFonts w:ascii="Times New Roman"/>
          <w:b w:val="false"/>
          <w:i w:val="false"/>
          <w:color w:val="000000"/>
          <w:sz w:val="28"/>
        </w:rPr>
        <w:t>     продажа других домашних животных,</w:t>
      </w:r>
    </w:p>
    <w:p>
      <w:pPr>
        <w:spacing w:after="0"/>
        <w:ind w:left="0"/>
        <w:jc w:val="both"/>
      </w:pPr>
      <w:r>
        <w:rPr>
          <w:rFonts w:ascii="Times New Roman"/>
          <w:b w:val="false"/>
          <w:i w:val="false"/>
          <w:color w:val="000000"/>
          <w:sz w:val="28"/>
        </w:rPr>
        <w:t>     птиц, зверей                             50        30      20</w:t>
      </w:r>
    </w:p>
    <w:p>
      <w:pPr>
        <w:spacing w:after="0"/>
        <w:ind w:left="0"/>
        <w:jc w:val="both"/>
      </w:pPr>
      <w:r>
        <w:rPr>
          <w:rFonts w:ascii="Times New Roman"/>
          <w:b w:val="false"/>
          <w:i w:val="false"/>
          <w:color w:val="000000"/>
          <w:sz w:val="28"/>
        </w:rPr>
        <w:t>     продажа других животных                  50        30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